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F3F" w:rsidRDefault="00732F3F" w:rsidP="004F6985">
      <w:pPr>
        <w:suppressAutoHyphens/>
        <w:spacing w:after="0" w:line="240" w:lineRule="auto"/>
        <w:rPr>
          <w:rFonts w:ascii="Times New Roman" w:hAnsi="Times New Roman"/>
          <w:b/>
          <w:sz w:val="44"/>
          <w:szCs w:val="44"/>
          <w:lang w:eastAsia="ar-SA"/>
        </w:rPr>
      </w:pPr>
    </w:p>
    <w:p w:rsidR="00732F3F" w:rsidRDefault="00732F3F" w:rsidP="004F6985">
      <w:pPr>
        <w:suppressAutoHyphens/>
        <w:spacing w:after="0" w:line="240" w:lineRule="auto"/>
        <w:jc w:val="center"/>
        <w:rPr>
          <w:rFonts w:ascii="Times New Roman" w:hAnsi="Times New Roman"/>
          <w:b/>
          <w:sz w:val="44"/>
          <w:szCs w:val="44"/>
          <w:lang w:eastAsia="ar-SA"/>
        </w:rPr>
      </w:pPr>
    </w:p>
    <w:p w:rsidR="00732F3F" w:rsidRPr="00646DD6" w:rsidRDefault="00732F3F" w:rsidP="004F6985">
      <w:pPr>
        <w:suppressAutoHyphens/>
        <w:spacing w:after="0" w:line="240" w:lineRule="auto"/>
        <w:jc w:val="center"/>
        <w:rPr>
          <w:rFonts w:ascii="Times New Roman" w:hAnsi="Times New Roman"/>
          <w:b/>
          <w:sz w:val="40"/>
          <w:szCs w:val="40"/>
          <w:lang w:eastAsia="ar-SA"/>
        </w:rPr>
      </w:pPr>
      <w:r w:rsidRPr="00646DD6">
        <w:rPr>
          <w:rFonts w:ascii="Times New Roman" w:hAnsi="Times New Roman"/>
          <w:b/>
          <w:sz w:val="40"/>
          <w:szCs w:val="40"/>
          <w:lang w:eastAsia="ar-SA"/>
        </w:rPr>
        <w:t>SPECYFIKACJA ISTOTNYCH WARUNKÓW</w:t>
      </w:r>
    </w:p>
    <w:p w:rsidR="00732F3F" w:rsidRPr="00646DD6" w:rsidRDefault="00732F3F" w:rsidP="004F6985">
      <w:pPr>
        <w:suppressAutoHyphens/>
        <w:spacing w:after="0" w:line="240" w:lineRule="auto"/>
        <w:jc w:val="center"/>
        <w:rPr>
          <w:rFonts w:ascii="Times New Roman" w:hAnsi="Times New Roman"/>
          <w:b/>
          <w:sz w:val="40"/>
          <w:szCs w:val="40"/>
          <w:lang w:eastAsia="ar-SA"/>
        </w:rPr>
      </w:pPr>
      <w:r w:rsidRPr="00646DD6">
        <w:rPr>
          <w:rFonts w:ascii="Times New Roman" w:hAnsi="Times New Roman"/>
          <w:b/>
          <w:sz w:val="40"/>
          <w:szCs w:val="40"/>
          <w:lang w:eastAsia="ar-SA"/>
        </w:rPr>
        <w:t>ZAMÓWIENIA</w:t>
      </w:r>
    </w:p>
    <w:p w:rsidR="00732F3F" w:rsidRPr="004F6985" w:rsidRDefault="00732F3F" w:rsidP="004F6985">
      <w:pPr>
        <w:suppressAutoHyphens/>
        <w:spacing w:after="0" w:line="240" w:lineRule="auto"/>
        <w:rPr>
          <w:rFonts w:ascii="Times New Roman" w:hAnsi="Times New Roman"/>
          <w:b/>
          <w:sz w:val="28"/>
          <w:szCs w:val="28"/>
          <w:lang w:eastAsia="ar-SA"/>
        </w:rPr>
      </w:pPr>
    </w:p>
    <w:p w:rsidR="00732F3F" w:rsidRDefault="00732F3F" w:rsidP="004F6985">
      <w:pPr>
        <w:suppressAutoHyphens/>
        <w:spacing w:after="0" w:line="240" w:lineRule="auto"/>
        <w:rPr>
          <w:rFonts w:ascii="Times New Roman" w:hAnsi="Times New Roman"/>
          <w:b/>
          <w:sz w:val="28"/>
          <w:szCs w:val="28"/>
          <w:lang w:eastAsia="ar-SA"/>
        </w:rPr>
      </w:pPr>
    </w:p>
    <w:p w:rsidR="00732F3F" w:rsidRPr="004F6985" w:rsidRDefault="00732F3F" w:rsidP="004F6985">
      <w:pPr>
        <w:suppressAutoHyphens/>
        <w:spacing w:after="0" w:line="240" w:lineRule="auto"/>
        <w:rPr>
          <w:rFonts w:ascii="Times New Roman" w:hAnsi="Times New Roman"/>
          <w:b/>
          <w:sz w:val="28"/>
          <w:szCs w:val="28"/>
          <w:lang w:eastAsia="ar-SA"/>
        </w:rPr>
      </w:pPr>
    </w:p>
    <w:p w:rsidR="00732F3F" w:rsidRPr="004F6985" w:rsidRDefault="00732F3F" w:rsidP="004F6985">
      <w:pPr>
        <w:suppressAutoHyphens/>
        <w:spacing w:after="0" w:line="240" w:lineRule="auto"/>
        <w:jc w:val="center"/>
        <w:rPr>
          <w:rFonts w:ascii="Times New Roman" w:hAnsi="Times New Roman"/>
          <w:b/>
          <w:sz w:val="28"/>
          <w:szCs w:val="28"/>
          <w:lang w:eastAsia="ar-SA"/>
        </w:rPr>
      </w:pPr>
      <w:r w:rsidRPr="004F6985">
        <w:rPr>
          <w:rFonts w:ascii="Times New Roman" w:hAnsi="Times New Roman"/>
          <w:b/>
          <w:sz w:val="28"/>
          <w:szCs w:val="28"/>
          <w:lang w:eastAsia="ar-SA"/>
        </w:rPr>
        <w:t>w postępowaniu o udzielenie zamówienia publicznego prowadzonym</w:t>
      </w:r>
    </w:p>
    <w:p w:rsidR="00732F3F" w:rsidRPr="004F6985" w:rsidRDefault="00732F3F" w:rsidP="004F6985">
      <w:pPr>
        <w:suppressAutoHyphens/>
        <w:spacing w:after="0" w:line="240" w:lineRule="auto"/>
        <w:jc w:val="center"/>
        <w:rPr>
          <w:rFonts w:ascii="Times New Roman" w:hAnsi="Times New Roman"/>
          <w:b/>
          <w:sz w:val="28"/>
          <w:szCs w:val="28"/>
          <w:lang w:eastAsia="ar-SA"/>
        </w:rPr>
      </w:pPr>
      <w:r w:rsidRPr="004F6985">
        <w:rPr>
          <w:rFonts w:ascii="Times New Roman" w:hAnsi="Times New Roman"/>
          <w:b/>
          <w:sz w:val="28"/>
          <w:szCs w:val="28"/>
          <w:lang w:eastAsia="ar-SA"/>
        </w:rPr>
        <w:t>w trybie przetargu nieograniczonego na:</w:t>
      </w:r>
    </w:p>
    <w:p w:rsidR="00732F3F" w:rsidRPr="004F6985" w:rsidRDefault="00732F3F" w:rsidP="004F6985">
      <w:pPr>
        <w:suppressAutoHyphens/>
        <w:spacing w:after="0" w:line="240" w:lineRule="auto"/>
        <w:rPr>
          <w:rFonts w:ascii="Times New Roman" w:hAnsi="Times New Roman"/>
          <w:sz w:val="20"/>
          <w:szCs w:val="20"/>
          <w:lang w:eastAsia="ar-SA"/>
        </w:rPr>
      </w:pPr>
    </w:p>
    <w:p w:rsidR="00732F3F" w:rsidRPr="004F6985" w:rsidRDefault="00732F3F" w:rsidP="004F6985">
      <w:pPr>
        <w:suppressAutoHyphens/>
        <w:spacing w:after="0" w:line="240" w:lineRule="auto"/>
        <w:rPr>
          <w:rFonts w:ascii="Times New Roman" w:hAnsi="Times New Roman"/>
          <w:sz w:val="20"/>
          <w:szCs w:val="20"/>
          <w:lang w:eastAsia="ar-SA"/>
        </w:rPr>
      </w:pPr>
    </w:p>
    <w:p w:rsidR="00732F3F" w:rsidRPr="00646DD6" w:rsidRDefault="00732F3F" w:rsidP="004F6985">
      <w:pPr>
        <w:tabs>
          <w:tab w:val="left" w:pos="7085"/>
        </w:tabs>
        <w:suppressAutoHyphens/>
        <w:spacing w:after="0" w:line="240" w:lineRule="atLeast"/>
        <w:jc w:val="both"/>
        <w:rPr>
          <w:rFonts w:ascii="Times New Roman" w:hAnsi="Times New Roman"/>
          <w:b/>
          <w:i/>
          <w:sz w:val="28"/>
          <w:szCs w:val="20"/>
          <w:lang w:eastAsia="ar-SA"/>
        </w:rPr>
      </w:pPr>
      <w:r w:rsidRPr="00646DD6">
        <w:rPr>
          <w:rFonts w:ascii="Times New Roman" w:hAnsi="Times New Roman"/>
          <w:b/>
          <w:i/>
          <w:sz w:val="28"/>
          <w:szCs w:val="20"/>
          <w:lang w:eastAsia="ar-SA"/>
        </w:rPr>
        <w:t xml:space="preserve">usługę konserwacji i naprawy sieci telefonicznej z podziałem </w:t>
      </w:r>
      <w:r w:rsidRPr="00646DD6">
        <w:rPr>
          <w:rFonts w:ascii="Times New Roman" w:hAnsi="Times New Roman"/>
          <w:b/>
          <w:i/>
          <w:sz w:val="28"/>
          <w:szCs w:val="20"/>
          <w:lang w:eastAsia="ar-SA"/>
        </w:rPr>
        <w:br/>
        <w:t>na 2 części:</w:t>
      </w:r>
    </w:p>
    <w:p w:rsidR="00732F3F" w:rsidRPr="00EC7A62" w:rsidRDefault="00732F3F" w:rsidP="004F6985">
      <w:pPr>
        <w:suppressAutoHyphens/>
        <w:spacing w:after="0" w:line="80" w:lineRule="atLeast"/>
        <w:ind w:right="4"/>
        <w:jc w:val="both"/>
        <w:rPr>
          <w:rFonts w:ascii="Times New Roman" w:hAnsi="Times New Roman"/>
          <w:b/>
          <w:i/>
          <w:sz w:val="28"/>
          <w:szCs w:val="28"/>
          <w:lang w:eastAsia="ar-SA"/>
        </w:rPr>
      </w:pPr>
      <w:r w:rsidRPr="00EC7A62">
        <w:rPr>
          <w:rFonts w:ascii="Times New Roman" w:hAnsi="Times New Roman"/>
          <w:b/>
          <w:i/>
          <w:sz w:val="28"/>
          <w:szCs w:val="28"/>
          <w:u w:val="single"/>
          <w:lang w:eastAsia="ar-SA"/>
        </w:rPr>
        <w:t>część 1</w:t>
      </w:r>
      <w:r w:rsidRPr="00EC7A62">
        <w:rPr>
          <w:rFonts w:ascii="Times New Roman" w:hAnsi="Times New Roman"/>
          <w:b/>
          <w:i/>
          <w:sz w:val="28"/>
          <w:szCs w:val="28"/>
          <w:lang w:eastAsia="ar-SA"/>
        </w:rPr>
        <w:t xml:space="preserve">: </w:t>
      </w:r>
      <w:r w:rsidRPr="00EC7A62">
        <w:rPr>
          <w:rFonts w:ascii="Times New Roman" w:hAnsi="Times New Roman"/>
          <w:i/>
          <w:sz w:val="28"/>
          <w:szCs w:val="28"/>
          <w:lang w:eastAsia="ar-SA"/>
        </w:rPr>
        <w:t>konserwacja i naprawa sieci telefonicznej w obiektach dydaktycznych i domach studenckich Uniwersytetu Przyrodniczego w Lublinie,</w:t>
      </w:r>
      <w:r w:rsidRPr="00EC7A62">
        <w:rPr>
          <w:rFonts w:ascii="Times New Roman" w:hAnsi="Times New Roman"/>
          <w:b/>
          <w:i/>
          <w:sz w:val="28"/>
          <w:szCs w:val="28"/>
          <w:lang w:eastAsia="ar-SA"/>
        </w:rPr>
        <w:t xml:space="preserve"> </w:t>
      </w:r>
    </w:p>
    <w:p w:rsidR="00732F3F" w:rsidRPr="00EC7A62" w:rsidRDefault="00732F3F" w:rsidP="004F6985">
      <w:pPr>
        <w:suppressAutoHyphens/>
        <w:spacing w:after="0" w:line="80" w:lineRule="atLeast"/>
        <w:ind w:right="4"/>
        <w:jc w:val="both"/>
        <w:rPr>
          <w:rFonts w:ascii="Times New Roman" w:hAnsi="Times New Roman"/>
          <w:b/>
          <w:bCs/>
          <w:i/>
          <w:sz w:val="28"/>
          <w:szCs w:val="28"/>
          <w:lang w:eastAsia="ar-SA"/>
        </w:rPr>
      </w:pPr>
      <w:r w:rsidRPr="00EC7A62">
        <w:rPr>
          <w:rFonts w:ascii="Times New Roman" w:hAnsi="Times New Roman"/>
          <w:b/>
          <w:i/>
          <w:sz w:val="28"/>
          <w:szCs w:val="28"/>
          <w:u w:val="single"/>
          <w:lang w:eastAsia="ar-SA"/>
        </w:rPr>
        <w:t>część 2</w:t>
      </w:r>
      <w:r w:rsidRPr="00EC7A62">
        <w:rPr>
          <w:rFonts w:ascii="Times New Roman" w:hAnsi="Times New Roman"/>
          <w:b/>
          <w:i/>
          <w:sz w:val="28"/>
          <w:szCs w:val="28"/>
          <w:lang w:eastAsia="ar-SA"/>
        </w:rPr>
        <w:t xml:space="preserve">: </w:t>
      </w:r>
      <w:r w:rsidRPr="00EC7A62">
        <w:rPr>
          <w:rFonts w:ascii="Times New Roman" w:hAnsi="Times New Roman"/>
          <w:i/>
          <w:sz w:val="28"/>
          <w:szCs w:val="28"/>
          <w:lang w:eastAsia="ar-SA"/>
        </w:rPr>
        <w:t>konserwacja i naprawa sieci telefonicznej w obiektach dydaktycznych i domach studenckich</w:t>
      </w:r>
      <w:r>
        <w:rPr>
          <w:rFonts w:ascii="Times New Roman" w:hAnsi="Times New Roman"/>
          <w:i/>
          <w:sz w:val="28"/>
          <w:szCs w:val="28"/>
          <w:lang w:eastAsia="ar-SA"/>
        </w:rPr>
        <w:t xml:space="preserve"> Wydziału</w:t>
      </w:r>
      <w:r w:rsidRPr="00EC7A62">
        <w:rPr>
          <w:rFonts w:ascii="Times New Roman" w:hAnsi="Times New Roman"/>
          <w:i/>
          <w:sz w:val="28"/>
          <w:szCs w:val="28"/>
          <w:lang w:eastAsia="ar-SA"/>
        </w:rPr>
        <w:t xml:space="preserve"> Nauk Rolniczych w Zamościu.</w:t>
      </w:r>
    </w:p>
    <w:p w:rsidR="00732F3F" w:rsidRPr="004F6985" w:rsidRDefault="00732F3F" w:rsidP="004F6985">
      <w:pPr>
        <w:tabs>
          <w:tab w:val="left" w:pos="5490"/>
        </w:tabs>
        <w:suppressAutoHyphens/>
        <w:spacing w:after="0" w:line="360" w:lineRule="auto"/>
        <w:jc w:val="both"/>
        <w:rPr>
          <w:rFonts w:ascii="Times New Roman" w:hAnsi="Times New Roman"/>
          <w:b/>
          <w:bCs/>
          <w:i/>
          <w:sz w:val="28"/>
          <w:szCs w:val="28"/>
          <w:lang w:eastAsia="ar-SA"/>
        </w:rPr>
      </w:pPr>
      <w:r w:rsidRPr="004F6985">
        <w:rPr>
          <w:rFonts w:ascii="Times New Roman" w:hAnsi="Times New Roman"/>
          <w:b/>
          <w:bCs/>
          <w:i/>
          <w:sz w:val="28"/>
          <w:szCs w:val="28"/>
          <w:lang w:eastAsia="ar-SA"/>
        </w:rPr>
        <w:tab/>
      </w:r>
    </w:p>
    <w:p w:rsidR="00732F3F" w:rsidRDefault="00732F3F" w:rsidP="00EC7A62">
      <w:pPr>
        <w:rPr>
          <w:rFonts w:ascii="Times New Roman" w:hAnsi="Times New Roman"/>
          <w:sz w:val="24"/>
          <w:szCs w:val="24"/>
        </w:rPr>
      </w:pPr>
    </w:p>
    <w:p w:rsidR="00732F3F" w:rsidRDefault="00732F3F" w:rsidP="00EC7A62">
      <w:pPr>
        <w:rPr>
          <w:rFonts w:ascii="Times New Roman" w:hAnsi="Times New Roman"/>
          <w:sz w:val="24"/>
          <w:szCs w:val="24"/>
        </w:rPr>
      </w:pPr>
    </w:p>
    <w:p w:rsidR="00732F3F" w:rsidRPr="00EC7A62" w:rsidRDefault="00732F3F" w:rsidP="00EC7A62">
      <w:pPr>
        <w:rPr>
          <w:rFonts w:ascii="Times New Roman" w:hAnsi="Times New Roman"/>
          <w:sz w:val="24"/>
          <w:szCs w:val="24"/>
        </w:rPr>
      </w:pPr>
      <w:r w:rsidRPr="00EC7A62">
        <w:rPr>
          <w:rFonts w:ascii="Times New Roman" w:hAnsi="Times New Roman"/>
          <w:sz w:val="24"/>
          <w:szCs w:val="24"/>
        </w:rPr>
        <w:t>Wartość szacunkowa zamówienia nie przekracza równowartości w PLN kwoty 200 000 euro</w:t>
      </w:r>
      <w:r>
        <w:rPr>
          <w:rFonts w:ascii="Times New Roman" w:hAnsi="Times New Roman"/>
          <w:sz w:val="24"/>
          <w:szCs w:val="24"/>
        </w:rPr>
        <w:t>.</w:t>
      </w:r>
    </w:p>
    <w:p w:rsidR="00732F3F" w:rsidRPr="004F6985" w:rsidRDefault="00732F3F" w:rsidP="004F6985">
      <w:pPr>
        <w:suppressAutoHyphens/>
        <w:spacing w:after="0" w:line="240" w:lineRule="auto"/>
        <w:jc w:val="both"/>
        <w:rPr>
          <w:rFonts w:ascii="Times New Roman" w:hAnsi="Times New Roman"/>
          <w:b/>
          <w:sz w:val="24"/>
          <w:szCs w:val="24"/>
          <w:lang w:eastAsia="ar-SA"/>
        </w:rPr>
      </w:pPr>
    </w:p>
    <w:p w:rsidR="00732F3F" w:rsidRPr="004F6985" w:rsidRDefault="00732F3F" w:rsidP="004F6985">
      <w:pPr>
        <w:suppressAutoHyphens/>
        <w:spacing w:after="0" w:line="240" w:lineRule="auto"/>
        <w:ind w:left="5812"/>
        <w:rPr>
          <w:rFonts w:ascii="Times New Roman" w:hAnsi="Times New Roman"/>
          <w:sz w:val="24"/>
          <w:szCs w:val="24"/>
          <w:lang w:eastAsia="ar-SA"/>
        </w:rPr>
      </w:pPr>
    </w:p>
    <w:p w:rsidR="00732F3F" w:rsidRPr="004F6985" w:rsidRDefault="00732F3F" w:rsidP="004F6985">
      <w:pPr>
        <w:suppressAutoHyphens/>
        <w:spacing w:after="0" w:line="240" w:lineRule="auto"/>
        <w:ind w:left="5812"/>
        <w:rPr>
          <w:rFonts w:ascii="Times New Roman" w:hAnsi="Times New Roman"/>
          <w:sz w:val="24"/>
          <w:szCs w:val="24"/>
          <w:lang w:eastAsia="ar-SA"/>
        </w:rPr>
      </w:pPr>
    </w:p>
    <w:p w:rsidR="00732F3F" w:rsidRPr="004F6985" w:rsidRDefault="00732F3F" w:rsidP="004F6985">
      <w:pPr>
        <w:suppressAutoHyphens/>
        <w:spacing w:after="0" w:line="240" w:lineRule="auto"/>
        <w:rPr>
          <w:rFonts w:ascii="Times New Roman" w:hAnsi="Times New Roman"/>
          <w:sz w:val="24"/>
          <w:szCs w:val="24"/>
          <w:lang w:eastAsia="ar-SA"/>
        </w:rPr>
      </w:pPr>
    </w:p>
    <w:p w:rsidR="00732F3F" w:rsidRPr="004F6985" w:rsidRDefault="00732F3F" w:rsidP="004F6985">
      <w:pPr>
        <w:suppressAutoHyphens/>
        <w:spacing w:after="0" w:line="240" w:lineRule="auto"/>
        <w:rPr>
          <w:rFonts w:ascii="Times New Roman" w:hAnsi="Times New Roman"/>
          <w:sz w:val="24"/>
          <w:szCs w:val="24"/>
          <w:lang w:eastAsia="ar-SA"/>
        </w:rPr>
      </w:pPr>
    </w:p>
    <w:p w:rsidR="00732F3F" w:rsidRPr="004F6985" w:rsidRDefault="00732F3F" w:rsidP="004F6985">
      <w:pPr>
        <w:suppressAutoHyphens/>
        <w:spacing w:after="0" w:line="240" w:lineRule="auto"/>
        <w:ind w:left="5812"/>
        <w:rPr>
          <w:rFonts w:ascii="Times New Roman" w:hAnsi="Times New Roman"/>
          <w:sz w:val="24"/>
          <w:szCs w:val="24"/>
          <w:lang w:eastAsia="ar-SA"/>
        </w:rPr>
      </w:pPr>
    </w:p>
    <w:p w:rsidR="00732F3F" w:rsidRPr="004F6985" w:rsidRDefault="00732F3F" w:rsidP="004F6985">
      <w:pPr>
        <w:suppressAutoHyphens/>
        <w:spacing w:after="0" w:line="240" w:lineRule="auto"/>
        <w:ind w:left="6094" w:firstLine="278"/>
        <w:rPr>
          <w:rFonts w:ascii="Times New Roman" w:hAnsi="Times New Roman"/>
          <w:b/>
          <w:sz w:val="24"/>
          <w:szCs w:val="24"/>
          <w:lang w:eastAsia="ar-SA"/>
        </w:rPr>
      </w:pPr>
      <w:r w:rsidRPr="004F6985">
        <w:rPr>
          <w:rFonts w:ascii="Times New Roman" w:hAnsi="Times New Roman"/>
          <w:b/>
          <w:sz w:val="24"/>
          <w:szCs w:val="24"/>
          <w:lang w:eastAsia="ar-SA"/>
        </w:rPr>
        <w:t>Zatwierdził:</w:t>
      </w:r>
    </w:p>
    <w:p w:rsidR="00732F3F" w:rsidRPr="004F6985" w:rsidRDefault="00732F3F" w:rsidP="004F6985">
      <w:pPr>
        <w:suppressAutoHyphens/>
        <w:spacing w:after="0" w:line="240" w:lineRule="auto"/>
        <w:ind w:left="5816" w:firstLine="556"/>
        <w:rPr>
          <w:rFonts w:ascii="Times New Roman" w:hAnsi="Times New Roman"/>
          <w:b/>
          <w:sz w:val="24"/>
          <w:szCs w:val="24"/>
          <w:lang w:eastAsia="ar-SA"/>
        </w:rPr>
      </w:pPr>
      <w:r w:rsidRPr="004F6985">
        <w:rPr>
          <w:rFonts w:ascii="Times New Roman" w:hAnsi="Times New Roman"/>
          <w:b/>
          <w:sz w:val="24"/>
          <w:szCs w:val="24"/>
          <w:lang w:eastAsia="ar-SA"/>
        </w:rPr>
        <w:t>Kanclerz UP w Lublinie</w:t>
      </w:r>
    </w:p>
    <w:p w:rsidR="00732F3F" w:rsidRPr="004F6985" w:rsidRDefault="00732F3F" w:rsidP="004F6985">
      <w:pPr>
        <w:suppressAutoHyphens/>
        <w:spacing w:after="0" w:line="240" w:lineRule="auto"/>
        <w:ind w:left="6094" w:firstLine="278"/>
        <w:rPr>
          <w:rFonts w:ascii="Times New Roman" w:hAnsi="Times New Roman"/>
          <w:b/>
          <w:sz w:val="24"/>
          <w:szCs w:val="24"/>
          <w:lang w:eastAsia="ar-SA"/>
        </w:rPr>
      </w:pPr>
      <w:r w:rsidRPr="004F6985">
        <w:rPr>
          <w:rFonts w:ascii="Times New Roman" w:hAnsi="Times New Roman"/>
          <w:b/>
          <w:sz w:val="24"/>
          <w:szCs w:val="24"/>
          <w:lang w:eastAsia="ar-SA"/>
        </w:rPr>
        <w:t>dr inż.  Henryk Bichta</w:t>
      </w:r>
    </w:p>
    <w:p w:rsidR="00732F3F" w:rsidRPr="004F6985" w:rsidRDefault="00732F3F" w:rsidP="004F6985">
      <w:pPr>
        <w:suppressAutoHyphens/>
        <w:spacing w:after="0" w:line="240" w:lineRule="auto"/>
        <w:ind w:left="5812"/>
        <w:rPr>
          <w:rFonts w:ascii="Times New Roman" w:hAnsi="Times New Roman"/>
          <w:b/>
          <w:sz w:val="24"/>
          <w:szCs w:val="24"/>
          <w:lang w:eastAsia="ar-SA"/>
        </w:rPr>
      </w:pPr>
    </w:p>
    <w:p w:rsidR="00732F3F" w:rsidRPr="004F6985" w:rsidRDefault="00732F3F" w:rsidP="004F6985">
      <w:pPr>
        <w:suppressAutoHyphens/>
        <w:spacing w:after="0" w:line="240" w:lineRule="auto"/>
        <w:ind w:left="5812"/>
        <w:rPr>
          <w:rFonts w:ascii="Times New Roman" w:hAnsi="Times New Roman"/>
          <w:b/>
          <w:sz w:val="24"/>
          <w:szCs w:val="24"/>
          <w:lang w:eastAsia="ar-SA"/>
        </w:rPr>
      </w:pPr>
    </w:p>
    <w:p w:rsidR="00732F3F" w:rsidRPr="004F6985" w:rsidRDefault="00732F3F" w:rsidP="004F6985">
      <w:pPr>
        <w:suppressAutoHyphens/>
        <w:spacing w:after="0" w:line="240" w:lineRule="auto"/>
        <w:ind w:left="4956" w:firstLine="708"/>
        <w:rPr>
          <w:rFonts w:ascii="Times New Roman" w:hAnsi="Times New Roman"/>
          <w:b/>
          <w:sz w:val="24"/>
          <w:szCs w:val="24"/>
          <w:lang w:eastAsia="ar-SA"/>
        </w:rPr>
      </w:pPr>
      <w:r w:rsidRPr="004F6985">
        <w:rPr>
          <w:rFonts w:ascii="Times New Roman" w:hAnsi="Times New Roman"/>
          <w:b/>
          <w:sz w:val="24"/>
          <w:szCs w:val="24"/>
          <w:lang w:eastAsia="ar-SA"/>
        </w:rPr>
        <w:t>...............................</w:t>
      </w:r>
      <w:r>
        <w:rPr>
          <w:rFonts w:ascii="Times New Roman" w:hAnsi="Times New Roman"/>
          <w:b/>
          <w:sz w:val="24"/>
          <w:szCs w:val="24"/>
          <w:lang w:eastAsia="ar-SA"/>
        </w:rPr>
        <w:t>.........................</w:t>
      </w:r>
    </w:p>
    <w:p w:rsidR="00732F3F" w:rsidRPr="004F6985" w:rsidRDefault="00732F3F" w:rsidP="00E565BB">
      <w:pPr>
        <w:suppressAutoHyphens/>
        <w:spacing w:after="0" w:line="240" w:lineRule="auto"/>
        <w:ind w:left="6372" w:firstLine="708"/>
        <w:rPr>
          <w:rFonts w:ascii="Times New Roman" w:hAnsi="Times New Roman"/>
          <w:b/>
          <w:sz w:val="20"/>
          <w:szCs w:val="20"/>
          <w:lang w:eastAsia="ar-SA"/>
        </w:rPr>
      </w:pPr>
      <w:r w:rsidRPr="004F6985">
        <w:rPr>
          <w:rFonts w:ascii="Times New Roman" w:hAnsi="Times New Roman"/>
          <w:b/>
          <w:sz w:val="20"/>
          <w:szCs w:val="20"/>
          <w:lang w:eastAsia="ar-SA"/>
        </w:rPr>
        <w:t>(pieczęć i podpis)</w:t>
      </w:r>
    </w:p>
    <w:p w:rsidR="00732F3F" w:rsidRPr="004F6985" w:rsidRDefault="00732F3F" w:rsidP="004F6985">
      <w:pPr>
        <w:suppressAutoHyphens/>
        <w:spacing w:after="0" w:line="240" w:lineRule="auto"/>
        <w:ind w:left="6372"/>
        <w:rPr>
          <w:rFonts w:ascii="Times New Roman" w:hAnsi="Times New Roman"/>
          <w:sz w:val="24"/>
          <w:szCs w:val="24"/>
          <w:lang w:eastAsia="ar-SA"/>
        </w:rPr>
      </w:pPr>
      <w:r w:rsidRPr="004F6985">
        <w:rPr>
          <w:rFonts w:ascii="Times New Roman" w:hAnsi="Times New Roman"/>
          <w:sz w:val="24"/>
          <w:szCs w:val="24"/>
          <w:lang w:eastAsia="ar-SA"/>
        </w:rPr>
        <w:t xml:space="preserve"> </w:t>
      </w:r>
    </w:p>
    <w:p w:rsidR="00732F3F" w:rsidRPr="004F6985" w:rsidRDefault="00732F3F" w:rsidP="004F6985">
      <w:pPr>
        <w:suppressAutoHyphens/>
        <w:spacing w:after="0" w:line="240" w:lineRule="auto"/>
        <w:rPr>
          <w:rFonts w:ascii="Times New Roman" w:hAnsi="Times New Roman"/>
          <w:sz w:val="24"/>
          <w:szCs w:val="24"/>
          <w:lang w:eastAsia="ar-SA"/>
        </w:rPr>
      </w:pPr>
    </w:p>
    <w:p w:rsidR="00732F3F" w:rsidRPr="004F6985" w:rsidRDefault="00732F3F" w:rsidP="004F6985">
      <w:pPr>
        <w:suppressAutoHyphens/>
        <w:spacing w:after="0" w:line="240" w:lineRule="auto"/>
        <w:rPr>
          <w:rFonts w:ascii="Times New Roman" w:hAnsi="Times New Roman"/>
          <w:sz w:val="24"/>
          <w:szCs w:val="24"/>
          <w:lang w:eastAsia="ar-SA"/>
        </w:rPr>
      </w:pPr>
      <w:r w:rsidRPr="00562B4F">
        <w:rPr>
          <w:rFonts w:ascii="Times New Roman" w:hAnsi="Times New Roman"/>
          <w:sz w:val="24"/>
          <w:szCs w:val="24"/>
          <w:lang w:eastAsia="ar-SA"/>
        </w:rPr>
        <w:t>Lublin, dnia 12.06.2013 r.</w:t>
      </w:r>
      <w:r w:rsidRPr="004F6985">
        <w:rPr>
          <w:rFonts w:ascii="Times New Roman" w:hAnsi="Times New Roman"/>
          <w:sz w:val="24"/>
          <w:szCs w:val="24"/>
          <w:lang w:eastAsia="ar-SA"/>
        </w:rPr>
        <w:t xml:space="preserve"> </w:t>
      </w:r>
    </w:p>
    <w:p w:rsidR="00732F3F" w:rsidRPr="004F6985" w:rsidRDefault="00732F3F" w:rsidP="004F6985">
      <w:pPr>
        <w:suppressAutoHyphens/>
        <w:spacing w:after="0" w:line="240" w:lineRule="auto"/>
        <w:rPr>
          <w:rFonts w:ascii="Times New Roman" w:hAnsi="Times New Roman"/>
          <w:sz w:val="20"/>
          <w:szCs w:val="20"/>
          <w:lang w:eastAsia="ar-SA"/>
        </w:rPr>
      </w:pPr>
    </w:p>
    <w:p w:rsidR="00732F3F" w:rsidRDefault="00732F3F" w:rsidP="004F6985">
      <w:pPr>
        <w:keepNext/>
        <w:widowControl w:val="0"/>
        <w:numPr>
          <w:ilvl w:val="8"/>
          <w:numId w:val="0"/>
        </w:numPr>
        <w:tabs>
          <w:tab w:val="left" w:pos="0"/>
        </w:tabs>
        <w:suppressAutoHyphens/>
        <w:spacing w:after="0" w:line="240" w:lineRule="auto"/>
        <w:jc w:val="both"/>
        <w:outlineLvl w:val="8"/>
        <w:rPr>
          <w:rFonts w:ascii="Times New Roman" w:hAnsi="Times New Roman"/>
          <w:b/>
          <w:sz w:val="28"/>
          <w:szCs w:val="28"/>
          <w:u w:val="single"/>
          <w:lang w:eastAsia="ar-SA"/>
        </w:rPr>
      </w:pPr>
    </w:p>
    <w:p w:rsidR="00732F3F" w:rsidRPr="004F6985" w:rsidRDefault="00732F3F" w:rsidP="004F6985">
      <w:pPr>
        <w:keepNext/>
        <w:widowControl w:val="0"/>
        <w:numPr>
          <w:ilvl w:val="8"/>
          <w:numId w:val="0"/>
        </w:numPr>
        <w:tabs>
          <w:tab w:val="left" w:pos="0"/>
        </w:tabs>
        <w:suppressAutoHyphens/>
        <w:spacing w:after="0" w:line="240" w:lineRule="auto"/>
        <w:jc w:val="both"/>
        <w:outlineLvl w:val="8"/>
        <w:rPr>
          <w:rFonts w:ascii="Times New Roman" w:hAnsi="Times New Roman"/>
          <w:b/>
          <w:sz w:val="28"/>
          <w:szCs w:val="28"/>
          <w:u w:val="single"/>
          <w:lang w:eastAsia="ar-SA"/>
        </w:rPr>
      </w:pPr>
      <w:r w:rsidRPr="004F6985">
        <w:rPr>
          <w:rFonts w:ascii="Times New Roman" w:hAnsi="Times New Roman"/>
          <w:b/>
          <w:sz w:val="28"/>
          <w:szCs w:val="28"/>
          <w:u w:val="single"/>
          <w:lang w:eastAsia="ar-SA"/>
        </w:rPr>
        <w:t>I.  Nazwa oraz adres Zamawiającego</w:t>
      </w:r>
    </w:p>
    <w:p w:rsidR="00732F3F" w:rsidRPr="004F6985" w:rsidRDefault="00732F3F" w:rsidP="004F6985">
      <w:pPr>
        <w:suppressAutoHyphens/>
        <w:spacing w:after="0" w:line="240" w:lineRule="auto"/>
        <w:jc w:val="both"/>
        <w:rPr>
          <w:rFonts w:ascii="Times New Roman" w:hAnsi="Times New Roman"/>
          <w:b/>
          <w:sz w:val="16"/>
          <w:szCs w:val="20"/>
          <w:lang w:eastAsia="ar-SA"/>
        </w:rPr>
      </w:pPr>
    </w:p>
    <w:p w:rsidR="00732F3F" w:rsidRPr="004F6985" w:rsidRDefault="00732F3F" w:rsidP="004F6985">
      <w:pPr>
        <w:suppressAutoHyphens/>
        <w:spacing w:after="0" w:line="240" w:lineRule="auto"/>
        <w:jc w:val="both"/>
        <w:rPr>
          <w:rFonts w:ascii="Times New Roman" w:hAnsi="Times New Roman"/>
          <w:b/>
          <w:sz w:val="16"/>
          <w:szCs w:val="20"/>
          <w:lang w:eastAsia="ar-SA"/>
        </w:rPr>
      </w:pPr>
    </w:p>
    <w:p w:rsidR="00732F3F" w:rsidRPr="004F6985" w:rsidRDefault="00732F3F" w:rsidP="004F6985">
      <w:pPr>
        <w:suppressAutoHyphens/>
        <w:spacing w:after="0" w:line="240" w:lineRule="exact"/>
        <w:jc w:val="center"/>
        <w:rPr>
          <w:rFonts w:ascii="Times New Roman" w:hAnsi="Times New Roman"/>
          <w:b/>
          <w:sz w:val="24"/>
          <w:szCs w:val="20"/>
          <w:lang w:eastAsia="ar-SA"/>
        </w:rPr>
      </w:pPr>
      <w:r w:rsidRPr="004F6985">
        <w:rPr>
          <w:rFonts w:ascii="Times New Roman" w:hAnsi="Times New Roman"/>
          <w:b/>
          <w:sz w:val="24"/>
          <w:szCs w:val="20"/>
          <w:lang w:eastAsia="ar-SA"/>
        </w:rPr>
        <w:t>UNIWERSYTET PRZYRODNICZY w LUBLINIE</w:t>
      </w:r>
    </w:p>
    <w:p w:rsidR="00732F3F" w:rsidRPr="004F6985" w:rsidRDefault="00732F3F" w:rsidP="004F6985">
      <w:pPr>
        <w:suppressAutoHyphens/>
        <w:spacing w:after="0" w:line="240" w:lineRule="auto"/>
        <w:jc w:val="center"/>
        <w:rPr>
          <w:rFonts w:ascii="Times New Roman" w:hAnsi="Times New Roman"/>
          <w:b/>
          <w:sz w:val="24"/>
          <w:szCs w:val="20"/>
          <w:lang w:eastAsia="ar-SA"/>
        </w:rPr>
      </w:pPr>
      <w:r w:rsidRPr="004F6985">
        <w:rPr>
          <w:rFonts w:ascii="Times New Roman" w:hAnsi="Times New Roman"/>
          <w:b/>
          <w:sz w:val="24"/>
          <w:szCs w:val="20"/>
          <w:lang w:eastAsia="ar-SA"/>
        </w:rPr>
        <w:t>siedziba: ul. Akademicka 13 20-950 Lublin</w:t>
      </w:r>
    </w:p>
    <w:p w:rsidR="00732F3F" w:rsidRPr="004F6985" w:rsidRDefault="00732F3F" w:rsidP="004F6985">
      <w:pPr>
        <w:keepNext/>
        <w:widowControl w:val="0"/>
        <w:numPr>
          <w:ilvl w:val="2"/>
          <w:numId w:val="0"/>
        </w:numPr>
        <w:tabs>
          <w:tab w:val="left" w:pos="0"/>
        </w:tabs>
        <w:suppressAutoHyphens/>
        <w:spacing w:after="0" w:line="80" w:lineRule="atLeast"/>
        <w:ind w:right="4"/>
        <w:jc w:val="center"/>
        <w:outlineLvl w:val="2"/>
        <w:rPr>
          <w:rFonts w:ascii="Times New Roman" w:hAnsi="Times New Roman"/>
          <w:b/>
          <w:sz w:val="24"/>
          <w:szCs w:val="20"/>
          <w:lang w:eastAsia="ar-SA"/>
        </w:rPr>
      </w:pPr>
      <w:r w:rsidRPr="004F6985">
        <w:rPr>
          <w:rFonts w:ascii="Times New Roman" w:hAnsi="Times New Roman"/>
          <w:b/>
          <w:sz w:val="24"/>
          <w:szCs w:val="20"/>
          <w:lang w:eastAsia="ar-SA"/>
        </w:rPr>
        <w:t>REGON 000001896, NIP 712-010-37-75</w:t>
      </w:r>
    </w:p>
    <w:p w:rsidR="00732F3F" w:rsidRPr="004F6985" w:rsidRDefault="00732F3F" w:rsidP="004F6985">
      <w:pPr>
        <w:keepNext/>
        <w:widowControl w:val="0"/>
        <w:numPr>
          <w:ilvl w:val="8"/>
          <w:numId w:val="0"/>
        </w:numPr>
        <w:tabs>
          <w:tab w:val="left" w:pos="0"/>
        </w:tabs>
        <w:suppressAutoHyphens/>
        <w:spacing w:after="0" w:line="240" w:lineRule="exact"/>
        <w:jc w:val="both"/>
        <w:outlineLvl w:val="8"/>
        <w:rPr>
          <w:rFonts w:ascii="Times New Roman" w:hAnsi="Times New Roman"/>
          <w:b/>
          <w:sz w:val="16"/>
          <w:szCs w:val="20"/>
          <w:lang w:eastAsia="ar-SA"/>
        </w:rPr>
      </w:pPr>
    </w:p>
    <w:p w:rsidR="00732F3F" w:rsidRPr="004F6985" w:rsidRDefault="00732F3F" w:rsidP="004F6985">
      <w:pPr>
        <w:keepNext/>
        <w:widowControl w:val="0"/>
        <w:numPr>
          <w:ilvl w:val="8"/>
          <w:numId w:val="0"/>
        </w:numPr>
        <w:tabs>
          <w:tab w:val="left" w:pos="0"/>
        </w:tabs>
        <w:suppressAutoHyphens/>
        <w:spacing w:after="0" w:line="240" w:lineRule="exact"/>
        <w:jc w:val="both"/>
        <w:outlineLvl w:val="8"/>
        <w:rPr>
          <w:rFonts w:ascii="Times New Roman" w:hAnsi="Times New Roman"/>
          <w:b/>
          <w:sz w:val="28"/>
          <w:szCs w:val="28"/>
          <w:u w:val="single"/>
          <w:lang w:eastAsia="ar-SA"/>
        </w:rPr>
      </w:pPr>
      <w:r w:rsidRPr="004F6985">
        <w:rPr>
          <w:rFonts w:ascii="Times New Roman" w:hAnsi="Times New Roman"/>
          <w:b/>
          <w:sz w:val="28"/>
          <w:szCs w:val="28"/>
          <w:u w:val="single"/>
          <w:lang w:eastAsia="ar-SA"/>
        </w:rPr>
        <w:t>II.  Tryb udzielenia zamówienia</w:t>
      </w:r>
    </w:p>
    <w:p w:rsidR="00732F3F" w:rsidRPr="004F6985" w:rsidRDefault="00732F3F" w:rsidP="004F6985">
      <w:pPr>
        <w:suppressAutoHyphens/>
        <w:spacing w:after="0" w:line="240" w:lineRule="exact"/>
        <w:jc w:val="both"/>
        <w:rPr>
          <w:rFonts w:ascii="Times New Roman" w:hAnsi="Times New Roman"/>
          <w:bCs/>
          <w:sz w:val="24"/>
          <w:szCs w:val="20"/>
          <w:lang w:eastAsia="ar-SA"/>
        </w:rPr>
      </w:pPr>
      <w:r w:rsidRPr="004F6985">
        <w:rPr>
          <w:rFonts w:ascii="Times New Roman" w:hAnsi="Times New Roman"/>
          <w:b/>
          <w:sz w:val="24"/>
          <w:szCs w:val="20"/>
          <w:lang w:eastAsia="ar-SA"/>
        </w:rPr>
        <w:t>2.1</w:t>
      </w:r>
      <w:r w:rsidRPr="004F6985">
        <w:rPr>
          <w:rFonts w:ascii="Times New Roman" w:hAnsi="Times New Roman"/>
          <w:sz w:val="24"/>
          <w:szCs w:val="20"/>
          <w:lang w:eastAsia="ar-SA"/>
        </w:rPr>
        <w:t>. Postępowanie zostanie przeprowadzone w trybie przetargu nieo</w:t>
      </w:r>
      <w:r>
        <w:rPr>
          <w:rFonts w:ascii="Times New Roman" w:hAnsi="Times New Roman"/>
          <w:sz w:val="24"/>
          <w:szCs w:val="20"/>
          <w:lang w:eastAsia="ar-SA"/>
        </w:rPr>
        <w:t xml:space="preserve">graniczonego zgodnie z art. 10 </w:t>
      </w:r>
      <w:r w:rsidRPr="004F6985">
        <w:rPr>
          <w:rFonts w:ascii="Times New Roman" w:hAnsi="Times New Roman"/>
          <w:sz w:val="24"/>
          <w:szCs w:val="20"/>
          <w:lang w:eastAsia="ar-SA"/>
        </w:rPr>
        <w:t xml:space="preserve">ust. 1  </w:t>
      </w:r>
      <w:r w:rsidRPr="004F6985">
        <w:rPr>
          <w:rFonts w:ascii="Times New Roman" w:hAnsi="Times New Roman"/>
          <w:bCs/>
          <w:sz w:val="24"/>
          <w:szCs w:val="20"/>
          <w:lang w:eastAsia="ar-SA"/>
        </w:rPr>
        <w:t>w związku z art. 39 - 46 ustawy z dnia 29 stycznia 2004 r. Prawo zamówień publicznych (tekst jednolity Dz. U. z 2010 r. nr 113, poz.759 ze zm.</w:t>
      </w:r>
      <w:r w:rsidRPr="004F6985">
        <w:rPr>
          <w:rFonts w:ascii="Times New Roman" w:hAnsi="Times New Roman"/>
          <w:sz w:val="20"/>
          <w:szCs w:val="20"/>
          <w:lang w:eastAsia="ar-SA"/>
        </w:rPr>
        <w:t xml:space="preserve"> </w:t>
      </w:r>
      <w:r>
        <w:rPr>
          <w:rFonts w:ascii="Times New Roman" w:hAnsi="Times New Roman"/>
          <w:sz w:val="24"/>
          <w:szCs w:val="24"/>
          <w:lang w:eastAsia="ar-SA"/>
        </w:rPr>
        <w:t xml:space="preserve">wprowadzonymi ustawą z dnia </w:t>
      </w:r>
      <w:r w:rsidRPr="004F6985">
        <w:rPr>
          <w:rFonts w:ascii="Times New Roman" w:hAnsi="Times New Roman"/>
          <w:sz w:val="24"/>
          <w:szCs w:val="24"/>
          <w:lang w:eastAsia="ar-SA"/>
        </w:rPr>
        <w:t>12 października 2012 r. o zmianie ustawy – Prawo zamówień publicznych oraz ustawy o koncesji na roboty budowlane lub usługi (Dz. U. z dnia 19.11.2012 r. poz. 1271)</w:t>
      </w:r>
      <w:r w:rsidRPr="004F6985">
        <w:rPr>
          <w:rFonts w:ascii="Times New Roman" w:hAnsi="Times New Roman"/>
          <w:bCs/>
          <w:sz w:val="24"/>
          <w:szCs w:val="24"/>
          <w:lang w:eastAsia="ar-SA"/>
        </w:rPr>
        <w:t>),</w:t>
      </w:r>
      <w:r w:rsidRPr="004F6985">
        <w:rPr>
          <w:rFonts w:ascii="Times New Roman" w:hAnsi="Times New Roman"/>
          <w:bCs/>
          <w:color w:val="FF0000"/>
          <w:sz w:val="24"/>
          <w:szCs w:val="24"/>
          <w:lang w:eastAsia="ar-SA"/>
        </w:rPr>
        <w:t xml:space="preserve"> </w:t>
      </w:r>
      <w:r w:rsidRPr="004F6985">
        <w:rPr>
          <w:rFonts w:ascii="Times New Roman" w:hAnsi="Times New Roman"/>
          <w:bCs/>
          <w:sz w:val="24"/>
          <w:szCs w:val="20"/>
          <w:lang w:eastAsia="ar-SA"/>
        </w:rPr>
        <w:t xml:space="preserve">zwanej dalej ustawą Pzp. </w:t>
      </w:r>
    </w:p>
    <w:p w:rsidR="00732F3F" w:rsidRPr="004F6985" w:rsidRDefault="00732F3F" w:rsidP="004F6985">
      <w:pPr>
        <w:suppressAutoHyphens/>
        <w:spacing w:after="0" w:line="240" w:lineRule="exact"/>
        <w:jc w:val="both"/>
        <w:rPr>
          <w:rFonts w:ascii="Times New Roman" w:hAnsi="Times New Roman"/>
          <w:sz w:val="24"/>
          <w:szCs w:val="20"/>
          <w:lang w:eastAsia="ar-SA"/>
        </w:rPr>
      </w:pPr>
      <w:r w:rsidRPr="004F6985">
        <w:rPr>
          <w:rFonts w:ascii="Times New Roman" w:hAnsi="Times New Roman"/>
          <w:b/>
          <w:sz w:val="24"/>
          <w:szCs w:val="20"/>
          <w:lang w:eastAsia="ar-SA"/>
        </w:rPr>
        <w:t>2.2</w:t>
      </w:r>
      <w:r w:rsidRPr="004F6985">
        <w:rPr>
          <w:rFonts w:ascii="Times New Roman" w:hAnsi="Times New Roman"/>
          <w:sz w:val="24"/>
          <w:szCs w:val="20"/>
          <w:lang w:eastAsia="ar-SA"/>
        </w:rPr>
        <w:t xml:space="preserve">. Wartość szacunkowa przedmiotu zamówienia </w:t>
      </w:r>
      <w:r w:rsidRPr="004F6985">
        <w:rPr>
          <w:rFonts w:ascii="Times New Roman" w:hAnsi="Times New Roman"/>
          <w:b/>
          <w:sz w:val="24"/>
          <w:szCs w:val="20"/>
          <w:lang w:eastAsia="ar-SA"/>
        </w:rPr>
        <w:t>nie przekracza 200 000 euro.</w:t>
      </w:r>
      <w:r w:rsidRPr="004F6985">
        <w:rPr>
          <w:rFonts w:ascii="Times New Roman" w:hAnsi="Times New Roman"/>
          <w:sz w:val="24"/>
          <w:szCs w:val="20"/>
          <w:lang w:eastAsia="ar-SA"/>
        </w:rPr>
        <w:t xml:space="preserve"> </w:t>
      </w:r>
    </w:p>
    <w:p w:rsidR="00732F3F" w:rsidRPr="004F6985" w:rsidRDefault="00732F3F" w:rsidP="004F6985">
      <w:pPr>
        <w:suppressAutoHyphens/>
        <w:spacing w:after="0" w:line="240" w:lineRule="exact"/>
        <w:jc w:val="both"/>
        <w:rPr>
          <w:rFonts w:ascii="Times New Roman" w:hAnsi="Times New Roman"/>
          <w:sz w:val="24"/>
          <w:szCs w:val="20"/>
          <w:lang w:eastAsia="ar-SA"/>
        </w:rPr>
      </w:pPr>
      <w:r w:rsidRPr="004F6985">
        <w:rPr>
          <w:rFonts w:ascii="Times New Roman" w:hAnsi="Times New Roman"/>
          <w:b/>
          <w:sz w:val="24"/>
          <w:szCs w:val="20"/>
          <w:lang w:eastAsia="ar-SA"/>
        </w:rPr>
        <w:t>2.3.</w:t>
      </w:r>
      <w:r w:rsidRPr="004F6985">
        <w:rPr>
          <w:rFonts w:ascii="Times New Roman" w:hAnsi="Times New Roman"/>
          <w:sz w:val="24"/>
          <w:szCs w:val="20"/>
          <w:lang w:eastAsia="ar-SA"/>
        </w:rPr>
        <w:t xml:space="preserve"> Specyfikacja istotnych warunków zamówienia, zwana dalej SIWZ, została przygotowana zgodnie z art. 36 ustawy Pzp. Zamówienie zostanie przeprowadzone z zastosowaniem procedury uproszczonej, otwartej.</w:t>
      </w:r>
    </w:p>
    <w:p w:rsidR="00732F3F" w:rsidRPr="004F6985" w:rsidRDefault="00732F3F" w:rsidP="004F6985">
      <w:pPr>
        <w:autoSpaceDE w:val="0"/>
        <w:spacing w:after="0" w:line="240" w:lineRule="auto"/>
        <w:jc w:val="both"/>
        <w:rPr>
          <w:rFonts w:ascii="Times New Roman" w:hAnsi="Times New Roman"/>
          <w:b/>
          <w:sz w:val="24"/>
          <w:szCs w:val="24"/>
          <w:lang w:eastAsia="ar-SA"/>
        </w:rPr>
      </w:pPr>
      <w:r w:rsidRPr="004F6985">
        <w:rPr>
          <w:rFonts w:ascii="Times New Roman" w:hAnsi="Times New Roman"/>
          <w:b/>
          <w:sz w:val="24"/>
          <w:szCs w:val="24"/>
          <w:lang w:eastAsia="ar-SA"/>
        </w:rPr>
        <w:t>2.4.</w:t>
      </w:r>
      <w:r w:rsidRPr="004F6985">
        <w:rPr>
          <w:rFonts w:ascii="Times New Roman" w:hAnsi="Times New Roman"/>
          <w:sz w:val="24"/>
          <w:szCs w:val="24"/>
          <w:lang w:eastAsia="ar-SA"/>
        </w:rPr>
        <w:t xml:space="preserve"> </w:t>
      </w:r>
      <w:r w:rsidRPr="004F6985">
        <w:rPr>
          <w:rFonts w:ascii="Times New Roman" w:hAnsi="Times New Roman"/>
          <w:bCs/>
          <w:sz w:val="24"/>
          <w:szCs w:val="24"/>
          <w:lang w:eastAsia="ar-SA"/>
        </w:rPr>
        <w:t xml:space="preserve">Oznaczenie </w:t>
      </w:r>
      <w:r w:rsidRPr="004F6985">
        <w:rPr>
          <w:rFonts w:ascii="Times New Roman" w:hAnsi="Times New Roman"/>
          <w:bCs/>
          <w:color w:val="000000"/>
          <w:sz w:val="24"/>
          <w:szCs w:val="24"/>
          <w:lang w:eastAsia="ar-SA"/>
        </w:rPr>
        <w:t xml:space="preserve">postępowania: </w:t>
      </w:r>
      <w:r w:rsidRPr="004F6985">
        <w:rPr>
          <w:rFonts w:ascii="Times New Roman" w:hAnsi="Times New Roman"/>
          <w:b/>
          <w:color w:val="000000"/>
          <w:sz w:val="24"/>
          <w:szCs w:val="24"/>
          <w:lang w:eastAsia="ar-SA"/>
        </w:rPr>
        <w:t>AZP/PN/</w:t>
      </w:r>
      <w:r>
        <w:rPr>
          <w:rFonts w:ascii="Times New Roman" w:hAnsi="Times New Roman"/>
          <w:b/>
          <w:color w:val="000000"/>
          <w:sz w:val="24"/>
          <w:szCs w:val="24"/>
          <w:lang w:eastAsia="ar-SA"/>
        </w:rPr>
        <w:t>17</w:t>
      </w:r>
      <w:r w:rsidRPr="004F6985">
        <w:rPr>
          <w:rFonts w:ascii="Times New Roman" w:hAnsi="Times New Roman"/>
          <w:b/>
          <w:color w:val="000000"/>
          <w:sz w:val="24"/>
          <w:szCs w:val="24"/>
          <w:lang w:eastAsia="ar-SA"/>
        </w:rPr>
        <w:t>/2013</w:t>
      </w:r>
    </w:p>
    <w:p w:rsidR="00732F3F" w:rsidRPr="004F6985" w:rsidRDefault="00732F3F" w:rsidP="004F6985">
      <w:pPr>
        <w:autoSpaceDE w:val="0"/>
        <w:spacing w:after="0" w:line="240" w:lineRule="auto"/>
        <w:jc w:val="both"/>
        <w:rPr>
          <w:rFonts w:ascii="Times New Roman" w:hAnsi="Times New Roman"/>
          <w:sz w:val="24"/>
          <w:szCs w:val="24"/>
          <w:lang w:eastAsia="ar-SA"/>
        </w:rPr>
      </w:pPr>
      <w:r w:rsidRPr="004F6985">
        <w:rPr>
          <w:rFonts w:ascii="Times New Roman" w:hAnsi="Times New Roman"/>
          <w:sz w:val="24"/>
          <w:szCs w:val="24"/>
          <w:lang w:eastAsia="ar-SA"/>
        </w:rPr>
        <w:t>Wykonawcy zobowiązani są do powoływania się na wyżej podane oznaczenie we wszelkich kontaktach z Zamawiającym.</w:t>
      </w:r>
    </w:p>
    <w:p w:rsidR="00732F3F" w:rsidRPr="004F6985" w:rsidRDefault="00732F3F" w:rsidP="004F6985">
      <w:pPr>
        <w:suppressAutoHyphens/>
        <w:spacing w:after="0" w:line="240" w:lineRule="exact"/>
        <w:jc w:val="both"/>
        <w:rPr>
          <w:rFonts w:ascii="Times New Roman" w:hAnsi="Times New Roman"/>
          <w:sz w:val="28"/>
          <w:szCs w:val="28"/>
          <w:lang w:eastAsia="ar-SA"/>
        </w:rPr>
      </w:pPr>
    </w:p>
    <w:p w:rsidR="00732F3F" w:rsidRPr="004F6985" w:rsidRDefault="00732F3F" w:rsidP="004F6985">
      <w:pPr>
        <w:suppressAutoHyphens/>
        <w:spacing w:after="0" w:line="80" w:lineRule="atLeast"/>
        <w:ind w:right="4"/>
        <w:jc w:val="both"/>
        <w:rPr>
          <w:rFonts w:ascii="Times New Roman" w:hAnsi="Times New Roman"/>
          <w:b/>
          <w:sz w:val="28"/>
          <w:szCs w:val="28"/>
          <w:u w:val="single"/>
          <w:lang w:eastAsia="ar-SA"/>
        </w:rPr>
      </w:pPr>
      <w:r w:rsidRPr="004F6985">
        <w:rPr>
          <w:rFonts w:ascii="Times New Roman" w:hAnsi="Times New Roman"/>
          <w:b/>
          <w:sz w:val="28"/>
          <w:szCs w:val="28"/>
          <w:u w:val="single"/>
          <w:lang w:eastAsia="ar-SA"/>
        </w:rPr>
        <w:t xml:space="preserve">III. Opis przedmiotu zamówienia </w:t>
      </w:r>
    </w:p>
    <w:p w:rsidR="00732F3F" w:rsidRPr="004F6985" w:rsidRDefault="00732F3F" w:rsidP="004F6985">
      <w:pPr>
        <w:suppressAutoHyphens/>
        <w:spacing w:after="0" w:line="240" w:lineRule="auto"/>
        <w:rPr>
          <w:rFonts w:ascii="Times New Roman" w:hAnsi="Times New Roman"/>
          <w:b/>
          <w:sz w:val="24"/>
          <w:szCs w:val="24"/>
          <w:lang w:eastAsia="ar-SA"/>
        </w:rPr>
      </w:pPr>
      <w:r w:rsidRPr="004F6985">
        <w:rPr>
          <w:rFonts w:ascii="Times New Roman" w:hAnsi="Times New Roman"/>
          <w:b/>
          <w:sz w:val="24"/>
          <w:szCs w:val="24"/>
          <w:lang w:eastAsia="ar-SA"/>
        </w:rPr>
        <w:t>3.1. Przedmiot zamówienia został opisany we Wspólnym Słowniku Zamówień:</w:t>
      </w:r>
    </w:p>
    <w:p w:rsidR="00732F3F" w:rsidRPr="004F6985" w:rsidRDefault="00732F3F" w:rsidP="004F6985">
      <w:pPr>
        <w:suppressAutoHyphens/>
        <w:spacing w:after="0" w:line="240" w:lineRule="auto"/>
        <w:rPr>
          <w:rFonts w:ascii="Times New Roman" w:hAnsi="Times New Roman"/>
          <w:sz w:val="24"/>
          <w:szCs w:val="24"/>
          <w:lang w:eastAsia="ar-SA"/>
        </w:rPr>
      </w:pPr>
      <w:r w:rsidRPr="004F6985">
        <w:rPr>
          <w:rFonts w:ascii="Times New Roman" w:hAnsi="Times New Roman"/>
          <w:sz w:val="24"/>
          <w:szCs w:val="24"/>
          <w:lang w:eastAsia="ar-SA"/>
        </w:rPr>
        <w:t>Kody CPV :</w:t>
      </w:r>
    </w:p>
    <w:p w:rsidR="00732F3F" w:rsidRPr="004F6985" w:rsidRDefault="00732F3F" w:rsidP="004F6985">
      <w:pPr>
        <w:suppressAutoHyphens/>
        <w:spacing w:after="0" w:line="240" w:lineRule="auto"/>
        <w:jc w:val="both"/>
        <w:rPr>
          <w:rFonts w:ascii="Times New Roman" w:hAnsi="Times New Roman"/>
          <w:b/>
          <w:sz w:val="24"/>
          <w:szCs w:val="20"/>
          <w:lang w:eastAsia="ar-SA"/>
        </w:rPr>
      </w:pPr>
      <w:r w:rsidRPr="004F6985">
        <w:rPr>
          <w:rFonts w:ascii="Times New Roman" w:hAnsi="Times New Roman"/>
          <w:b/>
          <w:sz w:val="24"/>
          <w:szCs w:val="20"/>
          <w:lang w:eastAsia="ar-SA"/>
        </w:rPr>
        <w:t>50.33.41.10-9 Usługi w zakresie konserwacji sieci telefonicznej</w:t>
      </w:r>
    </w:p>
    <w:p w:rsidR="00732F3F" w:rsidRPr="004F6985" w:rsidRDefault="00732F3F" w:rsidP="004F6985">
      <w:pPr>
        <w:suppressAutoHyphens/>
        <w:spacing w:after="0" w:line="240" w:lineRule="auto"/>
        <w:jc w:val="both"/>
        <w:rPr>
          <w:rFonts w:ascii="Times New Roman" w:hAnsi="Times New Roman"/>
          <w:sz w:val="16"/>
          <w:szCs w:val="16"/>
          <w:lang w:eastAsia="ar-SA"/>
        </w:rPr>
      </w:pPr>
      <w:r w:rsidRPr="004F6985">
        <w:rPr>
          <w:rFonts w:ascii="Times New Roman" w:hAnsi="Times New Roman"/>
          <w:b/>
          <w:sz w:val="24"/>
          <w:szCs w:val="20"/>
          <w:lang w:eastAsia="ar-SA"/>
        </w:rPr>
        <w:t>50.33.41.00-6 Usługi w zakresie napraw i konserwacji sprzętu telefonii kablowej</w:t>
      </w:r>
    </w:p>
    <w:p w:rsidR="00732F3F" w:rsidRPr="004F6985" w:rsidRDefault="00732F3F" w:rsidP="004F6985">
      <w:pPr>
        <w:tabs>
          <w:tab w:val="left" w:pos="7085"/>
        </w:tabs>
        <w:suppressAutoHyphens/>
        <w:spacing w:after="0" w:line="240" w:lineRule="atLeast"/>
        <w:rPr>
          <w:rFonts w:ascii="Times New Roman" w:hAnsi="Times New Roman"/>
          <w:b/>
          <w:sz w:val="24"/>
          <w:szCs w:val="24"/>
          <w:lang w:eastAsia="ar-SA"/>
        </w:rPr>
      </w:pPr>
    </w:p>
    <w:p w:rsidR="00732F3F" w:rsidRPr="00434202" w:rsidRDefault="00732F3F" w:rsidP="001F012E">
      <w:pPr>
        <w:tabs>
          <w:tab w:val="left" w:pos="7085"/>
        </w:tabs>
        <w:suppressAutoHyphens/>
        <w:spacing w:after="0" w:line="240" w:lineRule="atLeast"/>
        <w:jc w:val="both"/>
        <w:rPr>
          <w:rFonts w:ascii="Times New Roman" w:hAnsi="Times New Roman"/>
          <w:b/>
          <w:i/>
          <w:color w:val="FF0000"/>
          <w:sz w:val="28"/>
          <w:szCs w:val="20"/>
          <w:lang w:eastAsia="ar-SA"/>
        </w:rPr>
      </w:pPr>
      <w:r w:rsidRPr="00434202">
        <w:rPr>
          <w:rFonts w:ascii="Times New Roman" w:hAnsi="Times New Roman"/>
          <w:b/>
          <w:sz w:val="24"/>
          <w:szCs w:val="24"/>
          <w:lang w:eastAsia="ar-SA"/>
        </w:rPr>
        <w:t xml:space="preserve">3.2. Przedmiotem zamówienia jest: </w:t>
      </w:r>
      <w:r w:rsidRPr="00434202">
        <w:rPr>
          <w:rFonts w:ascii="Times New Roman" w:hAnsi="Times New Roman"/>
          <w:b/>
          <w:i/>
          <w:sz w:val="24"/>
          <w:szCs w:val="24"/>
          <w:lang w:eastAsia="ar-SA"/>
        </w:rPr>
        <w:t>usługa konserwacji i naprawy sieci telefonicznej z podziałem na 2 części:</w:t>
      </w:r>
    </w:p>
    <w:p w:rsidR="00732F3F" w:rsidRPr="004F6985" w:rsidRDefault="00732F3F" w:rsidP="004F6985">
      <w:pPr>
        <w:suppressAutoHyphens/>
        <w:spacing w:after="0" w:line="80" w:lineRule="atLeast"/>
        <w:ind w:right="4"/>
        <w:jc w:val="both"/>
        <w:rPr>
          <w:rFonts w:ascii="Times New Roman" w:hAnsi="Times New Roman"/>
          <w:sz w:val="24"/>
          <w:szCs w:val="24"/>
          <w:lang w:eastAsia="ar-SA"/>
        </w:rPr>
      </w:pPr>
      <w:r w:rsidRPr="004F6985">
        <w:rPr>
          <w:rFonts w:ascii="Times New Roman" w:hAnsi="Times New Roman"/>
          <w:sz w:val="24"/>
          <w:szCs w:val="24"/>
          <w:u w:val="single"/>
          <w:lang w:eastAsia="ar-SA"/>
        </w:rPr>
        <w:t>część 1</w:t>
      </w:r>
      <w:r w:rsidRPr="004F6985">
        <w:rPr>
          <w:rFonts w:ascii="Times New Roman" w:hAnsi="Times New Roman"/>
          <w:sz w:val="24"/>
          <w:szCs w:val="24"/>
          <w:lang w:eastAsia="ar-SA"/>
        </w:rPr>
        <w:t xml:space="preserve">: konserwacja i naprawa sieci telefonicznej w obiektach dydaktycznych i domach studenckich Uniwersytetu Przyrodniczego w Lublinie, zgodnie z załącznikiem nr 1 i </w:t>
      </w:r>
      <w:smartTag w:uri="urn:schemas-microsoft-com:office:smarttags" w:element="metricconverter">
        <w:smartTagPr>
          <w:attr w:name="ProductID" w:val="1 A"/>
        </w:smartTagPr>
        <w:r w:rsidRPr="004F6985">
          <w:rPr>
            <w:rFonts w:ascii="Times New Roman" w:hAnsi="Times New Roman"/>
            <w:sz w:val="24"/>
            <w:szCs w:val="24"/>
            <w:lang w:eastAsia="ar-SA"/>
          </w:rPr>
          <w:t>1 A</w:t>
        </w:r>
      </w:smartTag>
      <w:r w:rsidRPr="004F6985">
        <w:rPr>
          <w:rFonts w:ascii="Times New Roman" w:hAnsi="Times New Roman"/>
          <w:sz w:val="24"/>
          <w:szCs w:val="24"/>
          <w:lang w:eastAsia="ar-SA"/>
        </w:rPr>
        <w:t xml:space="preserve"> do SIWZ,</w:t>
      </w:r>
    </w:p>
    <w:p w:rsidR="00732F3F" w:rsidRPr="004F6985" w:rsidRDefault="00732F3F" w:rsidP="004F6985">
      <w:pPr>
        <w:suppressAutoHyphens/>
        <w:spacing w:after="0" w:line="80" w:lineRule="atLeast"/>
        <w:ind w:right="4"/>
        <w:jc w:val="both"/>
        <w:rPr>
          <w:rFonts w:ascii="Times New Roman" w:hAnsi="Times New Roman"/>
          <w:sz w:val="24"/>
          <w:szCs w:val="24"/>
          <w:lang w:eastAsia="ar-SA"/>
        </w:rPr>
      </w:pPr>
      <w:r>
        <w:rPr>
          <w:rFonts w:ascii="Times New Roman" w:hAnsi="Times New Roman"/>
          <w:sz w:val="24"/>
          <w:szCs w:val="24"/>
          <w:u w:val="single"/>
          <w:lang w:eastAsia="ar-SA"/>
        </w:rPr>
        <w:t>część 2</w:t>
      </w:r>
      <w:r w:rsidRPr="004F6985">
        <w:rPr>
          <w:rFonts w:ascii="Times New Roman" w:hAnsi="Times New Roman"/>
          <w:sz w:val="24"/>
          <w:szCs w:val="24"/>
          <w:lang w:eastAsia="ar-SA"/>
        </w:rPr>
        <w:t>: konserwacja i naprawa sieci telefonicznej w obiektach dydaktycznych i domach studenckich</w:t>
      </w:r>
      <w:r>
        <w:rPr>
          <w:rFonts w:ascii="Times New Roman" w:hAnsi="Times New Roman"/>
          <w:sz w:val="24"/>
          <w:szCs w:val="24"/>
          <w:lang w:eastAsia="ar-SA"/>
        </w:rPr>
        <w:t xml:space="preserve"> Wydziału</w:t>
      </w:r>
      <w:r w:rsidRPr="004F6985">
        <w:rPr>
          <w:rFonts w:ascii="Times New Roman" w:hAnsi="Times New Roman"/>
          <w:sz w:val="24"/>
          <w:szCs w:val="24"/>
          <w:lang w:eastAsia="ar-SA"/>
        </w:rPr>
        <w:t xml:space="preserve"> Nauk Rolniczych w Zamościu, zgodnie z załącznikiem nr 2 do SIWZ. </w:t>
      </w:r>
    </w:p>
    <w:p w:rsidR="00732F3F" w:rsidRPr="004F6985" w:rsidRDefault="00732F3F" w:rsidP="004F6985">
      <w:pPr>
        <w:autoSpaceDE w:val="0"/>
        <w:autoSpaceDN w:val="0"/>
        <w:adjustRightInd w:val="0"/>
        <w:spacing w:after="0" w:line="240" w:lineRule="auto"/>
        <w:jc w:val="both"/>
        <w:rPr>
          <w:rFonts w:ascii="Times New Roman" w:hAnsi="Times New Roman"/>
          <w:sz w:val="24"/>
          <w:szCs w:val="24"/>
          <w:lang w:eastAsia="ar-SA"/>
        </w:rPr>
      </w:pPr>
    </w:p>
    <w:p w:rsidR="00732F3F" w:rsidRPr="004F6985" w:rsidRDefault="00732F3F" w:rsidP="004F6985">
      <w:pPr>
        <w:autoSpaceDE w:val="0"/>
        <w:autoSpaceDN w:val="0"/>
        <w:adjustRightInd w:val="0"/>
        <w:spacing w:after="0" w:line="240" w:lineRule="auto"/>
        <w:jc w:val="both"/>
        <w:rPr>
          <w:rFonts w:ascii="Times New Roman" w:hAnsi="Times New Roman"/>
          <w:b/>
          <w:sz w:val="24"/>
          <w:szCs w:val="24"/>
          <w:lang w:eastAsia="pl-PL"/>
        </w:rPr>
      </w:pPr>
      <w:r w:rsidRPr="004F6985">
        <w:rPr>
          <w:rFonts w:ascii="Times New Roman" w:hAnsi="Times New Roman"/>
          <w:b/>
          <w:sz w:val="24"/>
          <w:szCs w:val="24"/>
          <w:u w:val="single"/>
          <w:lang w:eastAsia="pl-PL"/>
        </w:rPr>
        <w:t>3.3. Przedmiot zamówienia w części 1 i 2 obejmuje konserwację i naprawę:</w:t>
      </w:r>
    </w:p>
    <w:p w:rsidR="00732F3F" w:rsidRPr="000400A4" w:rsidRDefault="00732F3F" w:rsidP="004F6985">
      <w:pPr>
        <w:numPr>
          <w:ilvl w:val="0"/>
          <w:numId w:val="5"/>
        </w:numPr>
        <w:suppressAutoHyphens/>
        <w:spacing w:after="0" w:line="240" w:lineRule="auto"/>
        <w:jc w:val="both"/>
        <w:rPr>
          <w:rFonts w:ascii="Times New Roman" w:hAnsi="Times New Roman"/>
          <w:sz w:val="24"/>
          <w:szCs w:val="24"/>
          <w:lang w:eastAsia="ar-SA"/>
        </w:rPr>
      </w:pPr>
      <w:r w:rsidRPr="000400A4">
        <w:rPr>
          <w:rFonts w:ascii="Times New Roman" w:hAnsi="Times New Roman"/>
          <w:sz w:val="24"/>
          <w:szCs w:val="24"/>
          <w:lang w:eastAsia="ar-SA"/>
        </w:rPr>
        <w:t>central telefonicznych, wyszczególnionych w załącznikach nr 1, 1A i 2 do SIWZ,</w:t>
      </w:r>
    </w:p>
    <w:p w:rsidR="00732F3F" w:rsidRPr="000400A4" w:rsidRDefault="00732F3F" w:rsidP="004F6985">
      <w:pPr>
        <w:numPr>
          <w:ilvl w:val="0"/>
          <w:numId w:val="5"/>
        </w:numPr>
        <w:suppressAutoHyphens/>
        <w:spacing w:after="0" w:line="240" w:lineRule="auto"/>
        <w:jc w:val="both"/>
        <w:rPr>
          <w:rFonts w:ascii="Times New Roman" w:hAnsi="Times New Roman"/>
          <w:sz w:val="24"/>
          <w:szCs w:val="24"/>
          <w:lang w:eastAsia="ar-SA"/>
        </w:rPr>
      </w:pPr>
      <w:r w:rsidRPr="000400A4">
        <w:rPr>
          <w:rFonts w:ascii="Times New Roman" w:hAnsi="Times New Roman"/>
          <w:sz w:val="24"/>
          <w:szCs w:val="24"/>
          <w:lang w:eastAsia="ar-SA"/>
        </w:rPr>
        <w:t>buforów pamięci</w:t>
      </w:r>
      <w:r>
        <w:rPr>
          <w:rFonts w:ascii="Times New Roman" w:hAnsi="Times New Roman"/>
          <w:sz w:val="24"/>
          <w:szCs w:val="24"/>
          <w:lang w:eastAsia="ar-SA"/>
        </w:rPr>
        <w:t>,</w:t>
      </w:r>
    </w:p>
    <w:p w:rsidR="00732F3F" w:rsidRPr="004F6985" w:rsidRDefault="00732F3F" w:rsidP="004F6985">
      <w:pPr>
        <w:numPr>
          <w:ilvl w:val="0"/>
          <w:numId w:val="5"/>
        </w:numPr>
        <w:suppressAutoHyphens/>
        <w:spacing w:after="0" w:line="240" w:lineRule="auto"/>
        <w:jc w:val="both"/>
        <w:rPr>
          <w:rFonts w:ascii="Times New Roman" w:hAnsi="Times New Roman"/>
          <w:sz w:val="24"/>
          <w:szCs w:val="24"/>
          <w:lang w:eastAsia="ar-SA"/>
        </w:rPr>
      </w:pPr>
      <w:r w:rsidRPr="004F6985">
        <w:rPr>
          <w:rFonts w:ascii="Times New Roman" w:hAnsi="Times New Roman"/>
          <w:sz w:val="24"/>
          <w:szCs w:val="24"/>
          <w:lang w:eastAsia="ar-SA"/>
        </w:rPr>
        <w:t>instalacji telefonicznej,</w:t>
      </w:r>
    </w:p>
    <w:p w:rsidR="00732F3F" w:rsidRPr="004F6985" w:rsidRDefault="00732F3F" w:rsidP="004F6985">
      <w:pPr>
        <w:numPr>
          <w:ilvl w:val="0"/>
          <w:numId w:val="5"/>
        </w:numPr>
        <w:suppressAutoHyphens/>
        <w:spacing w:after="0" w:line="240" w:lineRule="auto"/>
        <w:jc w:val="both"/>
        <w:rPr>
          <w:rFonts w:ascii="Times New Roman" w:hAnsi="Times New Roman"/>
          <w:sz w:val="24"/>
          <w:szCs w:val="24"/>
          <w:lang w:eastAsia="ar-SA"/>
        </w:rPr>
      </w:pPr>
      <w:r w:rsidRPr="004F6985">
        <w:rPr>
          <w:rFonts w:ascii="Times New Roman" w:hAnsi="Times New Roman"/>
          <w:sz w:val="24"/>
          <w:szCs w:val="24"/>
          <w:lang w:eastAsia="ar-SA"/>
        </w:rPr>
        <w:t>urządzeń zasilających ,</w:t>
      </w:r>
    </w:p>
    <w:p w:rsidR="00732F3F" w:rsidRPr="004F6985" w:rsidRDefault="00732F3F" w:rsidP="004F6985">
      <w:pPr>
        <w:numPr>
          <w:ilvl w:val="0"/>
          <w:numId w:val="5"/>
        </w:numPr>
        <w:suppressAutoHyphens/>
        <w:spacing w:after="0" w:line="240" w:lineRule="auto"/>
        <w:jc w:val="both"/>
        <w:rPr>
          <w:rFonts w:ascii="Times New Roman" w:hAnsi="Times New Roman"/>
          <w:sz w:val="24"/>
          <w:szCs w:val="24"/>
          <w:lang w:eastAsia="ar-SA"/>
        </w:rPr>
      </w:pPr>
      <w:r w:rsidRPr="004F6985">
        <w:rPr>
          <w:rFonts w:ascii="Times New Roman" w:hAnsi="Times New Roman"/>
          <w:sz w:val="24"/>
          <w:szCs w:val="24"/>
          <w:lang w:eastAsia="ar-SA"/>
        </w:rPr>
        <w:t>aparatów telefonicznych.</w:t>
      </w:r>
    </w:p>
    <w:p w:rsidR="00732F3F" w:rsidRPr="004F6985" w:rsidRDefault="00732F3F" w:rsidP="004F6985">
      <w:pPr>
        <w:suppressAutoHyphens/>
        <w:spacing w:after="0" w:line="240" w:lineRule="auto"/>
        <w:jc w:val="both"/>
        <w:rPr>
          <w:rFonts w:ascii="Times New Roman" w:hAnsi="Times New Roman"/>
          <w:b/>
          <w:sz w:val="24"/>
          <w:szCs w:val="24"/>
          <w:lang w:eastAsia="ar-SA"/>
        </w:rPr>
      </w:pPr>
      <w:r w:rsidRPr="004F6985">
        <w:rPr>
          <w:rFonts w:ascii="Times New Roman" w:hAnsi="Times New Roman"/>
          <w:b/>
          <w:sz w:val="24"/>
          <w:szCs w:val="24"/>
          <w:lang w:eastAsia="ar-SA"/>
        </w:rPr>
        <w:t>3.3.1. utrzymanie wszystkich urządzeń w pełnej sprawności  a w szczególności:</w:t>
      </w:r>
    </w:p>
    <w:p w:rsidR="00732F3F" w:rsidRPr="004F6985" w:rsidRDefault="00732F3F" w:rsidP="004F6985">
      <w:pPr>
        <w:numPr>
          <w:ilvl w:val="0"/>
          <w:numId w:val="6"/>
        </w:numPr>
        <w:suppressAutoHyphens/>
        <w:spacing w:after="0" w:line="240" w:lineRule="auto"/>
        <w:jc w:val="both"/>
        <w:rPr>
          <w:rFonts w:ascii="Times New Roman" w:hAnsi="Times New Roman"/>
          <w:b/>
          <w:sz w:val="24"/>
          <w:szCs w:val="24"/>
          <w:lang w:eastAsia="ar-SA"/>
        </w:rPr>
      </w:pPr>
      <w:r w:rsidRPr="004F6985">
        <w:rPr>
          <w:rFonts w:ascii="Times New Roman" w:hAnsi="Times New Roman"/>
          <w:lang w:eastAsia="ar-SA"/>
        </w:rPr>
        <w:t>zmianę istniejących numerów  w obrębie centrali,</w:t>
      </w:r>
    </w:p>
    <w:p w:rsidR="00732F3F" w:rsidRPr="004F6985" w:rsidRDefault="00732F3F" w:rsidP="004F6985">
      <w:pPr>
        <w:numPr>
          <w:ilvl w:val="0"/>
          <w:numId w:val="6"/>
        </w:numPr>
        <w:suppressAutoHyphens/>
        <w:spacing w:after="0" w:line="240" w:lineRule="auto"/>
        <w:rPr>
          <w:rFonts w:ascii="Times New Roman" w:hAnsi="Times New Roman"/>
          <w:lang w:eastAsia="ar-SA"/>
        </w:rPr>
      </w:pPr>
      <w:r w:rsidRPr="004F6985">
        <w:rPr>
          <w:rFonts w:ascii="Times New Roman" w:hAnsi="Times New Roman"/>
          <w:lang w:eastAsia="ar-SA"/>
        </w:rPr>
        <w:t>zmianę kategorii uprawnień,</w:t>
      </w:r>
    </w:p>
    <w:p w:rsidR="00732F3F" w:rsidRPr="004F6985" w:rsidRDefault="00732F3F" w:rsidP="004F6985">
      <w:pPr>
        <w:numPr>
          <w:ilvl w:val="0"/>
          <w:numId w:val="6"/>
        </w:numPr>
        <w:suppressAutoHyphens/>
        <w:spacing w:after="0" w:line="240" w:lineRule="auto"/>
        <w:rPr>
          <w:rFonts w:ascii="Times New Roman" w:hAnsi="Times New Roman"/>
          <w:lang w:eastAsia="ar-SA"/>
        </w:rPr>
      </w:pPr>
      <w:r w:rsidRPr="004F6985">
        <w:rPr>
          <w:rFonts w:ascii="Times New Roman" w:hAnsi="Times New Roman"/>
          <w:lang w:eastAsia="ar-SA"/>
        </w:rPr>
        <w:t>instalowanie nowych numerów w ramach centrali,</w:t>
      </w:r>
    </w:p>
    <w:p w:rsidR="00732F3F" w:rsidRPr="00894540" w:rsidRDefault="00732F3F" w:rsidP="004F6985">
      <w:pPr>
        <w:numPr>
          <w:ilvl w:val="0"/>
          <w:numId w:val="6"/>
        </w:numPr>
        <w:suppressAutoHyphens/>
        <w:spacing w:after="0" w:line="240" w:lineRule="auto"/>
        <w:rPr>
          <w:rFonts w:ascii="Times New Roman" w:hAnsi="Times New Roman"/>
          <w:lang w:eastAsia="ar-SA"/>
        </w:rPr>
      </w:pPr>
      <w:r w:rsidRPr="00894540">
        <w:rPr>
          <w:rFonts w:ascii="Times New Roman" w:hAnsi="Times New Roman"/>
          <w:lang w:eastAsia="ar-SA"/>
        </w:rPr>
        <w:t xml:space="preserve">programowanie i montaż aparatów, </w:t>
      </w:r>
    </w:p>
    <w:p w:rsidR="00732F3F" w:rsidRPr="00894540" w:rsidRDefault="00732F3F" w:rsidP="004F6985">
      <w:pPr>
        <w:numPr>
          <w:ilvl w:val="0"/>
          <w:numId w:val="6"/>
        </w:numPr>
        <w:suppressAutoHyphens/>
        <w:spacing w:after="0" w:line="240" w:lineRule="auto"/>
        <w:rPr>
          <w:rFonts w:ascii="Times New Roman" w:hAnsi="Times New Roman"/>
          <w:lang w:eastAsia="ar-SA"/>
        </w:rPr>
      </w:pPr>
      <w:r w:rsidRPr="00894540">
        <w:rPr>
          <w:rFonts w:ascii="Times New Roman" w:hAnsi="Times New Roman"/>
          <w:lang w:eastAsia="ar-SA"/>
        </w:rPr>
        <w:t>demontaż aparatów uszkodzonych,</w:t>
      </w:r>
    </w:p>
    <w:p w:rsidR="00732F3F" w:rsidRPr="00894540" w:rsidRDefault="00732F3F" w:rsidP="004F6985">
      <w:pPr>
        <w:numPr>
          <w:ilvl w:val="0"/>
          <w:numId w:val="6"/>
        </w:numPr>
        <w:suppressAutoHyphens/>
        <w:spacing w:after="0" w:line="240" w:lineRule="auto"/>
        <w:rPr>
          <w:rFonts w:ascii="Times New Roman" w:hAnsi="Times New Roman"/>
          <w:lang w:eastAsia="ar-SA"/>
        </w:rPr>
      </w:pPr>
      <w:r w:rsidRPr="00894540">
        <w:rPr>
          <w:rFonts w:ascii="Times New Roman" w:hAnsi="Times New Roman"/>
          <w:lang w:eastAsia="ar-SA"/>
        </w:rPr>
        <w:t xml:space="preserve">dostosowanie przedłużaczy kabla do stanowiska pracy,    </w:t>
      </w:r>
    </w:p>
    <w:p w:rsidR="00732F3F" w:rsidRPr="00894540" w:rsidRDefault="00732F3F" w:rsidP="004F6985">
      <w:pPr>
        <w:numPr>
          <w:ilvl w:val="0"/>
          <w:numId w:val="6"/>
        </w:numPr>
        <w:suppressAutoHyphens/>
        <w:spacing w:after="0" w:line="240" w:lineRule="auto"/>
        <w:rPr>
          <w:rFonts w:ascii="Times New Roman" w:hAnsi="Times New Roman"/>
          <w:lang w:eastAsia="ar-SA"/>
        </w:rPr>
      </w:pPr>
      <w:r w:rsidRPr="00894540">
        <w:rPr>
          <w:rFonts w:ascii="Times New Roman" w:hAnsi="Times New Roman"/>
          <w:lang w:eastAsia="ar-SA"/>
        </w:rPr>
        <w:t>wykonywanie  krosowań,</w:t>
      </w:r>
    </w:p>
    <w:p w:rsidR="00732F3F" w:rsidRPr="00894540" w:rsidRDefault="00732F3F" w:rsidP="004F6985">
      <w:pPr>
        <w:numPr>
          <w:ilvl w:val="0"/>
          <w:numId w:val="6"/>
        </w:numPr>
        <w:suppressAutoHyphens/>
        <w:spacing w:after="0" w:line="240" w:lineRule="auto"/>
        <w:rPr>
          <w:rFonts w:ascii="Times New Roman" w:hAnsi="Times New Roman"/>
          <w:lang w:eastAsia="ar-SA"/>
        </w:rPr>
      </w:pPr>
      <w:r w:rsidRPr="00894540">
        <w:rPr>
          <w:rFonts w:ascii="Times New Roman" w:hAnsi="Times New Roman"/>
          <w:lang w:eastAsia="ar-SA"/>
        </w:rPr>
        <w:t>wykonanie instalacji wraz z założeniem gniazd telefonicznych</w:t>
      </w:r>
    </w:p>
    <w:p w:rsidR="00732F3F" w:rsidRPr="00894540" w:rsidRDefault="00732F3F" w:rsidP="004F6985">
      <w:pPr>
        <w:suppressAutoHyphens/>
        <w:spacing w:after="0" w:line="240" w:lineRule="auto"/>
        <w:ind w:left="1440"/>
        <w:rPr>
          <w:rFonts w:ascii="Times New Roman" w:hAnsi="Times New Roman"/>
          <w:lang w:eastAsia="ar-SA"/>
        </w:rPr>
      </w:pPr>
      <w:r w:rsidRPr="00894540">
        <w:rPr>
          <w:rFonts w:ascii="Times New Roman" w:hAnsi="Times New Roman"/>
          <w:lang w:eastAsia="ar-SA"/>
        </w:rPr>
        <w:t xml:space="preserve">i ułożeniem kabla do 30 mb , </w:t>
      </w:r>
    </w:p>
    <w:p w:rsidR="00732F3F" w:rsidRPr="00894540" w:rsidRDefault="00732F3F" w:rsidP="004F6985">
      <w:pPr>
        <w:numPr>
          <w:ilvl w:val="0"/>
          <w:numId w:val="6"/>
        </w:numPr>
        <w:suppressAutoHyphens/>
        <w:spacing w:after="0" w:line="240" w:lineRule="auto"/>
        <w:rPr>
          <w:rFonts w:ascii="Times New Roman" w:hAnsi="Times New Roman"/>
          <w:lang w:eastAsia="ar-SA"/>
        </w:rPr>
      </w:pPr>
      <w:r w:rsidRPr="00894540">
        <w:rPr>
          <w:rFonts w:ascii="Times New Roman" w:hAnsi="Times New Roman"/>
          <w:lang w:eastAsia="ar-SA"/>
        </w:rPr>
        <w:t>wymianę uszkodzonych elementów  takich jak :</w:t>
      </w:r>
    </w:p>
    <w:p w:rsidR="00732F3F" w:rsidRPr="00894540" w:rsidRDefault="00732F3F" w:rsidP="004F6985">
      <w:pPr>
        <w:suppressAutoHyphens/>
        <w:spacing w:after="0" w:line="240" w:lineRule="auto"/>
        <w:rPr>
          <w:rFonts w:ascii="Times New Roman" w:hAnsi="Times New Roman"/>
          <w:lang w:eastAsia="ar-SA"/>
        </w:rPr>
      </w:pPr>
      <w:r w:rsidRPr="00894540">
        <w:rPr>
          <w:rFonts w:ascii="Times New Roman" w:hAnsi="Times New Roman"/>
          <w:lang w:eastAsia="ar-SA"/>
        </w:rPr>
        <w:tab/>
      </w:r>
      <w:r w:rsidRPr="00894540">
        <w:rPr>
          <w:rFonts w:ascii="Times New Roman" w:hAnsi="Times New Roman"/>
          <w:lang w:eastAsia="ar-SA"/>
        </w:rPr>
        <w:tab/>
        <w:t>- gniazda,</w:t>
      </w:r>
    </w:p>
    <w:p w:rsidR="00732F3F" w:rsidRPr="00894540" w:rsidRDefault="00732F3F" w:rsidP="004F6985">
      <w:pPr>
        <w:suppressAutoHyphens/>
        <w:spacing w:after="0" w:line="240" w:lineRule="auto"/>
        <w:rPr>
          <w:rFonts w:ascii="Times New Roman" w:hAnsi="Times New Roman"/>
          <w:lang w:eastAsia="ar-SA"/>
        </w:rPr>
      </w:pPr>
      <w:r w:rsidRPr="00894540">
        <w:rPr>
          <w:rFonts w:ascii="Times New Roman" w:hAnsi="Times New Roman"/>
          <w:lang w:eastAsia="ar-SA"/>
        </w:rPr>
        <w:tab/>
      </w:r>
      <w:r w:rsidRPr="00894540">
        <w:rPr>
          <w:rFonts w:ascii="Times New Roman" w:hAnsi="Times New Roman"/>
          <w:lang w:eastAsia="ar-SA"/>
        </w:rPr>
        <w:tab/>
        <w:t>- przedłużacze,</w:t>
      </w:r>
    </w:p>
    <w:p w:rsidR="00732F3F" w:rsidRPr="00894540" w:rsidRDefault="00732F3F" w:rsidP="004F6985">
      <w:pPr>
        <w:suppressAutoHyphens/>
        <w:spacing w:after="0" w:line="240" w:lineRule="auto"/>
        <w:rPr>
          <w:rFonts w:ascii="Times New Roman" w:hAnsi="Times New Roman"/>
          <w:lang w:eastAsia="ar-SA"/>
        </w:rPr>
      </w:pPr>
      <w:r w:rsidRPr="00894540">
        <w:rPr>
          <w:rFonts w:ascii="Times New Roman" w:hAnsi="Times New Roman"/>
          <w:lang w:eastAsia="ar-SA"/>
        </w:rPr>
        <w:t xml:space="preserve">                          - złączki, </w:t>
      </w:r>
    </w:p>
    <w:p w:rsidR="00732F3F" w:rsidRPr="00894540" w:rsidRDefault="00732F3F" w:rsidP="004F6985">
      <w:pPr>
        <w:suppressAutoHyphens/>
        <w:spacing w:after="0" w:line="240" w:lineRule="auto"/>
        <w:rPr>
          <w:rFonts w:ascii="Times New Roman" w:hAnsi="Times New Roman"/>
          <w:lang w:eastAsia="ar-SA"/>
        </w:rPr>
      </w:pPr>
      <w:r w:rsidRPr="00894540">
        <w:rPr>
          <w:rFonts w:ascii="Times New Roman" w:hAnsi="Times New Roman"/>
          <w:lang w:eastAsia="ar-SA"/>
        </w:rPr>
        <w:tab/>
      </w:r>
      <w:r w:rsidRPr="00894540">
        <w:rPr>
          <w:rFonts w:ascii="Times New Roman" w:hAnsi="Times New Roman"/>
          <w:lang w:eastAsia="ar-SA"/>
        </w:rPr>
        <w:tab/>
        <w:t xml:space="preserve">- wtyczki, </w:t>
      </w:r>
    </w:p>
    <w:p w:rsidR="00732F3F" w:rsidRPr="00894540" w:rsidRDefault="00732F3F" w:rsidP="004F6985">
      <w:pPr>
        <w:suppressAutoHyphens/>
        <w:spacing w:after="0" w:line="240" w:lineRule="auto"/>
        <w:rPr>
          <w:rFonts w:ascii="Times New Roman" w:hAnsi="Times New Roman"/>
          <w:lang w:eastAsia="ar-SA"/>
        </w:rPr>
      </w:pPr>
      <w:r w:rsidRPr="00894540">
        <w:rPr>
          <w:rFonts w:ascii="Times New Roman" w:hAnsi="Times New Roman"/>
          <w:lang w:eastAsia="ar-SA"/>
        </w:rPr>
        <w:tab/>
      </w:r>
      <w:r w:rsidRPr="00894540">
        <w:rPr>
          <w:rFonts w:ascii="Times New Roman" w:hAnsi="Times New Roman"/>
          <w:lang w:eastAsia="ar-SA"/>
        </w:rPr>
        <w:tab/>
        <w:t>- sznury przyłączeniowe i skrętne,</w:t>
      </w:r>
    </w:p>
    <w:p w:rsidR="00732F3F" w:rsidRPr="00894540" w:rsidRDefault="00732F3F" w:rsidP="004F6985">
      <w:pPr>
        <w:suppressAutoHyphens/>
        <w:spacing w:after="0" w:line="240" w:lineRule="auto"/>
        <w:rPr>
          <w:rFonts w:ascii="Times New Roman" w:hAnsi="Times New Roman"/>
          <w:lang w:eastAsia="ar-SA"/>
        </w:rPr>
      </w:pPr>
      <w:r w:rsidRPr="00894540">
        <w:rPr>
          <w:rFonts w:ascii="Times New Roman" w:hAnsi="Times New Roman"/>
          <w:lang w:eastAsia="ar-SA"/>
        </w:rPr>
        <w:tab/>
      </w:r>
      <w:r w:rsidRPr="00894540">
        <w:rPr>
          <w:rFonts w:ascii="Times New Roman" w:hAnsi="Times New Roman"/>
          <w:lang w:eastAsia="ar-SA"/>
        </w:rPr>
        <w:tab/>
        <w:t>- rozgałęźniki,</w:t>
      </w:r>
    </w:p>
    <w:p w:rsidR="00732F3F" w:rsidRPr="00894540" w:rsidRDefault="00732F3F" w:rsidP="004F6985">
      <w:pPr>
        <w:suppressAutoHyphens/>
        <w:spacing w:after="0" w:line="240" w:lineRule="auto"/>
        <w:ind w:left="708" w:firstLine="708"/>
        <w:rPr>
          <w:rFonts w:ascii="Times New Roman" w:hAnsi="Times New Roman"/>
          <w:lang w:eastAsia="ar-SA"/>
        </w:rPr>
      </w:pPr>
      <w:r w:rsidRPr="00894540">
        <w:rPr>
          <w:rFonts w:ascii="Times New Roman" w:hAnsi="Times New Roman"/>
          <w:lang w:eastAsia="ar-SA"/>
        </w:rPr>
        <w:t>- baterie,</w:t>
      </w:r>
    </w:p>
    <w:p w:rsidR="00732F3F" w:rsidRPr="00894540" w:rsidRDefault="00732F3F" w:rsidP="004F6985">
      <w:pPr>
        <w:suppressAutoHyphens/>
        <w:spacing w:after="0" w:line="240" w:lineRule="auto"/>
        <w:ind w:firstLine="708"/>
        <w:rPr>
          <w:rFonts w:ascii="Times New Roman" w:hAnsi="Times New Roman"/>
          <w:lang w:eastAsia="ar-SA"/>
        </w:rPr>
      </w:pPr>
      <w:r w:rsidRPr="00894540">
        <w:rPr>
          <w:rFonts w:ascii="Times New Roman" w:hAnsi="Times New Roman"/>
          <w:lang w:eastAsia="ar-SA"/>
        </w:rPr>
        <w:t>wymiana innych elementów nie wchodzi w zakres umowy .</w:t>
      </w:r>
    </w:p>
    <w:p w:rsidR="00732F3F" w:rsidRPr="00894540" w:rsidRDefault="00732F3F" w:rsidP="004F6985">
      <w:pPr>
        <w:suppressAutoHyphens/>
        <w:spacing w:after="0" w:line="240" w:lineRule="auto"/>
        <w:jc w:val="both"/>
        <w:rPr>
          <w:rFonts w:ascii="Times New Roman" w:hAnsi="Times New Roman"/>
          <w:sz w:val="24"/>
          <w:szCs w:val="24"/>
          <w:lang w:eastAsia="ar-SA"/>
        </w:rPr>
      </w:pPr>
    </w:p>
    <w:p w:rsidR="00732F3F" w:rsidRPr="00894540" w:rsidRDefault="00732F3F" w:rsidP="004F6985">
      <w:pPr>
        <w:suppressAutoHyphens/>
        <w:spacing w:after="0" w:line="240" w:lineRule="auto"/>
        <w:jc w:val="both"/>
        <w:rPr>
          <w:rFonts w:ascii="Times New Roman" w:hAnsi="Times New Roman"/>
          <w:b/>
          <w:sz w:val="24"/>
          <w:szCs w:val="24"/>
          <w:u w:val="single"/>
          <w:lang w:eastAsia="ar-SA"/>
        </w:rPr>
      </w:pPr>
      <w:r w:rsidRPr="00894540">
        <w:rPr>
          <w:rFonts w:ascii="Times New Roman" w:hAnsi="Times New Roman"/>
          <w:b/>
          <w:sz w:val="24"/>
          <w:szCs w:val="24"/>
          <w:u w:val="single"/>
          <w:lang w:eastAsia="ar-SA"/>
        </w:rPr>
        <w:t>3.4. Wykonawca w ramach umowy będzie wykonywał również :</w:t>
      </w:r>
    </w:p>
    <w:p w:rsidR="00732F3F" w:rsidRPr="00894540" w:rsidRDefault="00732F3F" w:rsidP="004F6985">
      <w:pPr>
        <w:suppressAutoHyphens/>
        <w:spacing w:after="0" w:line="240" w:lineRule="auto"/>
        <w:jc w:val="both"/>
        <w:rPr>
          <w:rFonts w:ascii="Times New Roman" w:hAnsi="Times New Roman"/>
          <w:sz w:val="24"/>
          <w:szCs w:val="24"/>
          <w:lang w:eastAsia="ar-SA"/>
        </w:rPr>
      </w:pPr>
      <w:r w:rsidRPr="00894540">
        <w:rPr>
          <w:rFonts w:ascii="Times New Roman" w:hAnsi="Times New Roman"/>
          <w:b/>
          <w:sz w:val="24"/>
          <w:szCs w:val="24"/>
          <w:lang w:eastAsia="ar-SA"/>
        </w:rPr>
        <w:t>a)</w:t>
      </w:r>
      <w:r w:rsidRPr="00894540">
        <w:rPr>
          <w:rFonts w:ascii="Times New Roman" w:hAnsi="Times New Roman"/>
          <w:sz w:val="24"/>
          <w:szCs w:val="24"/>
          <w:lang w:eastAsia="ar-SA"/>
        </w:rPr>
        <w:t xml:space="preserve"> kwartalne odczyty i wydruki  komputerowe zarejestrowanych  połączeń  telefonicznych </w:t>
      </w:r>
    </w:p>
    <w:p w:rsidR="00732F3F" w:rsidRPr="00894540" w:rsidRDefault="00732F3F" w:rsidP="004F6985">
      <w:pPr>
        <w:numPr>
          <w:ilvl w:val="0"/>
          <w:numId w:val="3"/>
        </w:numPr>
        <w:suppressAutoHyphens/>
        <w:spacing w:after="0" w:line="240" w:lineRule="auto"/>
        <w:jc w:val="both"/>
        <w:rPr>
          <w:rFonts w:ascii="Times New Roman" w:hAnsi="Times New Roman"/>
          <w:sz w:val="24"/>
          <w:szCs w:val="24"/>
          <w:lang w:eastAsia="ar-SA"/>
        </w:rPr>
      </w:pPr>
      <w:r w:rsidRPr="00894540">
        <w:rPr>
          <w:rFonts w:ascii="Times New Roman" w:hAnsi="Times New Roman"/>
          <w:sz w:val="24"/>
          <w:szCs w:val="24"/>
          <w:lang w:eastAsia="ar-SA"/>
        </w:rPr>
        <w:t xml:space="preserve">w części 1 z podziałem na jednostki organizacyjne (dotyczy central wymienionych w załączniku  nr 1  poz. 1-5 oraz w  załączniku  nr </w:t>
      </w:r>
      <w:smartTag w:uri="urn:schemas-microsoft-com:office:smarttags" w:element="metricconverter">
        <w:smartTagPr>
          <w:attr w:name="ProductID" w:val="1 A"/>
        </w:smartTagPr>
        <w:r w:rsidRPr="00894540">
          <w:rPr>
            <w:rFonts w:ascii="Times New Roman" w:hAnsi="Times New Roman"/>
            <w:sz w:val="24"/>
            <w:szCs w:val="24"/>
            <w:lang w:eastAsia="ar-SA"/>
          </w:rPr>
          <w:t>1 A</w:t>
        </w:r>
      </w:smartTag>
      <w:r w:rsidRPr="00894540">
        <w:rPr>
          <w:rFonts w:ascii="Times New Roman" w:hAnsi="Times New Roman"/>
          <w:sz w:val="24"/>
          <w:szCs w:val="24"/>
          <w:lang w:eastAsia="ar-SA"/>
        </w:rPr>
        <w:t xml:space="preserve"> ),</w:t>
      </w:r>
    </w:p>
    <w:p w:rsidR="00732F3F" w:rsidRPr="00894540" w:rsidRDefault="00732F3F" w:rsidP="004F6985">
      <w:pPr>
        <w:numPr>
          <w:ilvl w:val="0"/>
          <w:numId w:val="3"/>
        </w:numPr>
        <w:suppressAutoHyphens/>
        <w:spacing w:after="0" w:line="240" w:lineRule="auto"/>
        <w:jc w:val="both"/>
        <w:rPr>
          <w:rFonts w:ascii="Times New Roman" w:hAnsi="Times New Roman"/>
          <w:sz w:val="24"/>
          <w:szCs w:val="24"/>
          <w:lang w:eastAsia="ar-SA"/>
        </w:rPr>
      </w:pPr>
      <w:r w:rsidRPr="00894540">
        <w:rPr>
          <w:rFonts w:ascii="Times New Roman" w:hAnsi="Times New Roman"/>
          <w:sz w:val="24"/>
          <w:szCs w:val="24"/>
          <w:lang w:eastAsia="ar-SA"/>
        </w:rPr>
        <w:t>w części 2 załącznik nr 2, kwartalny odczyt i wydruk zarejestrowanych połączeń.</w:t>
      </w:r>
    </w:p>
    <w:p w:rsidR="00732F3F" w:rsidRPr="00894540" w:rsidRDefault="00732F3F" w:rsidP="004F6985">
      <w:pPr>
        <w:suppressAutoHyphens/>
        <w:spacing w:after="0" w:line="240" w:lineRule="auto"/>
        <w:jc w:val="both"/>
        <w:rPr>
          <w:rFonts w:ascii="Times New Roman" w:hAnsi="Times New Roman"/>
          <w:sz w:val="24"/>
          <w:szCs w:val="24"/>
          <w:lang w:eastAsia="ar-SA"/>
        </w:rPr>
      </w:pPr>
      <w:r w:rsidRPr="00894540">
        <w:rPr>
          <w:rFonts w:ascii="Times New Roman" w:hAnsi="Times New Roman"/>
          <w:b/>
          <w:sz w:val="24"/>
          <w:szCs w:val="24"/>
          <w:lang w:eastAsia="ar-SA"/>
        </w:rPr>
        <w:t>b)</w:t>
      </w:r>
      <w:r w:rsidRPr="00894540">
        <w:rPr>
          <w:rFonts w:ascii="Times New Roman" w:hAnsi="Times New Roman"/>
          <w:sz w:val="24"/>
          <w:szCs w:val="24"/>
          <w:lang w:eastAsia="ar-SA"/>
        </w:rPr>
        <w:t xml:space="preserve"> W szczególnych przypadkach Wykonawca będzie wykonywał dla Zamawiającego miesięczne odczyty i wydruki zarejestrowanych połączeń (dotyczy części 1).</w:t>
      </w:r>
    </w:p>
    <w:p w:rsidR="00732F3F" w:rsidRPr="00894540" w:rsidRDefault="00732F3F" w:rsidP="004F6985">
      <w:pPr>
        <w:suppressAutoHyphens/>
        <w:spacing w:after="0" w:line="240" w:lineRule="auto"/>
        <w:jc w:val="both"/>
        <w:rPr>
          <w:rFonts w:ascii="Times New Roman" w:hAnsi="Times New Roman"/>
          <w:sz w:val="24"/>
          <w:szCs w:val="24"/>
          <w:lang w:eastAsia="ar-SA"/>
        </w:rPr>
      </w:pPr>
      <w:r w:rsidRPr="00894540">
        <w:rPr>
          <w:rFonts w:ascii="Times New Roman" w:hAnsi="Times New Roman"/>
          <w:b/>
          <w:sz w:val="24"/>
          <w:szCs w:val="24"/>
          <w:lang w:eastAsia="ar-SA"/>
        </w:rPr>
        <w:t>c)</w:t>
      </w:r>
      <w:r w:rsidRPr="00894540">
        <w:rPr>
          <w:rFonts w:ascii="Times New Roman" w:hAnsi="Times New Roman"/>
          <w:sz w:val="24"/>
          <w:szCs w:val="24"/>
          <w:lang w:eastAsia="ar-SA"/>
        </w:rPr>
        <w:t xml:space="preserve"> Wydruki szczegółowe na telefoniczną prośbę Zamawiającego (wykaz central telefonicznych zawierają załączniki nr 1, </w:t>
      </w:r>
      <w:smartTag w:uri="urn:schemas-microsoft-com:office:smarttags" w:element="metricconverter">
        <w:smartTagPr>
          <w:attr w:name="ProductID" w:val="1 A"/>
        </w:smartTagPr>
        <w:r w:rsidRPr="00894540">
          <w:rPr>
            <w:rFonts w:ascii="Times New Roman" w:hAnsi="Times New Roman"/>
            <w:sz w:val="24"/>
            <w:szCs w:val="24"/>
            <w:lang w:eastAsia="ar-SA"/>
          </w:rPr>
          <w:t>1 A</w:t>
        </w:r>
      </w:smartTag>
      <w:r w:rsidRPr="00894540">
        <w:rPr>
          <w:rFonts w:ascii="Times New Roman" w:hAnsi="Times New Roman"/>
          <w:sz w:val="24"/>
          <w:szCs w:val="24"/>
          <w:lang w:eastAsia="ar-SA"/>
        </w:rPr>
        <w:t xml:space="preserve"> oraz załącznik nr 2), materiały do wydruków pokrywa Wykonawca.</w:t>
      </w:r>
    </w:p>
    <w:p w:rsidR="00732F3F" w:rsidRPr="00894540" w:rsidRDefault="00732F3F" w:rsidP="004F6985">
      <w:pPr>
        <w:suppressAutoHyphens/>
        <w:spacing w:after="0" w:line="240" w:lineRule="auto"/>
        <w:jc w:val="both"/>
        <w:rPr>
          <w:rFonts w:ascii="Times New Roman" w:hAnsi="Times New Roman"/>
          <w:sz w:val="24"/>
          <w:szCs w:val="24"/>
          <w:lang w:eastAsia="ar-SA"/>
        </w:rPr>
      </w:pPr>
      <w:r w:rsidRPr="00894540">
        <w:rPr>
          <w:rFonts w:ascii="Times New Roman" w:hAnsi="Times New Roman"/>
          <w:b/>
          <w:sz w:val="24"/>
          <w:szCs w:val="24"/>
          <w:lang w:eastAsia="ar-SA"/>
        </w:rPr>
        <w:t>d)</w:t>
      </w:r>
      <w:r w:rsidRPr="00894540">
        <w:rPr>
          <w:rFonts w:ascii="Times New Roman" w:hAnsi="Times New Roman"/>
          <w:sz w:val="24"/>
          <w:szCs w:val="24"/>
          <w:lang w:eastAsia="ar-SA"/>
        </w:rPr>
        <w:t xml:space="preserve">  Wykonawca będzie wykonywał przez wskazane przez siebie osoby :</w:t>
      </w:r>
    </w:p>
    <w:p w:rsidR="00732F3F" w:rsidRPr="00894540" w:rsidRDefault="00732F3F" w:rsidP="004F6985">
      <w:pPr>
        <w:numPr>
          <w:ilvl w:val="0"/>
          <w:numId w:val="4"/>
        </w:numPr>
        <w:suppressAutoHyphens/>
        <w:spacing w:after="0" w:line="240" w:lineRule="auto"/>
        <w:jc w:val="both"/>
        <w:rPr>
          <w:rFonts w:ascii="Times New Roman" w:hAnsi="Times New Roman"/>
          <w:sz w:val="24"/>
          <w:szCs w:val="24"/>
          <w:lang w:eastAsia="ar-SA"/>
        </w:rPr>
      </w:pPr>
      <w:r w:rsidRPr="00894540">
        <w:rPr>
          <w:rFonts w:ascii="Times New Roman" w:hAnsi="Times New Roman"/>
          <w:sz w:val="24"/>
          <w:szCs w:val="24"/>
          <w:lang w:eastAsia="ar-SA"/>
        </w:rPr>
        <w:t>konserwację codziennie od poniedziałku do piątku,</w:t>
      </w:r>
    </w:p>
    <w:p w:rsidR="00732F3F" w:rsidRPr="00894540" w:rsidRDefault="00732F3F" w:rsidP="004F6985">
      <w:pPr>
        <w:numPr>
          <w:ilvl w:val="0"/>
          <w:numId w:val="4"/>
        </w:numPr>
        <w:suppressAutoHyphens/>
        <w:spacing w:after="0" w:line="240" w:lineRule="auto"/>
        <w:jc w:val="both"/>
        <w:rPr>
          <w:rFonts w:ascii="Times New Roman" w:hAnsi="Times New Roman"/>
          <w:sz w:val="24"/>
          <w:szCs w:val="24"/>
          <w:lang w:eastAsia="ar-SA"/>
        </w:rPr>
      </w:pPr>
      <w:r w:rsidRPr="00894540">
        <w:rPr>
          <w:rFonts w:ascii="Times New Roman" w:hAnsi="Times New Roman"/>
          <w:sz w:val="24"/>
          <w:szCs w:val="24"/>
          <w:lang w:eastAsia="ar-SA"/>
        </w:rPr>
        <w:t>naprawy wynikające z bieżącej eksploatacji sieci wykonywane mają być niezwłocznie po telefonicznym zgłoszeniu lub po otrzymaniu pisemnego zawiadomienia od Zamawiającego,</w:t>
      </w:r>
    </w:p>
    <w:p w:rsidR="00732F3F" w:rsidRPr="00894540" w:rsidRDefault="00732F3F" w:rsidP="004F6985">
      <w:pPr>
        <w:numPr>
          <w:ilvl w:val="0"/>
          <w:numId w:val="4"/>
        </w:numPr>
        <w:suppressAutoHyphens/>
        <w:spacing w:after="0" w:line="240" w:lineRule="auto"/>
        <w:jc w:val="both"/>
        <w:rPr>
          <w:rFonts w:ascii="Times New Roman" w:hAnsi="Times New Roman"/>
          <w:sz w:val="24"/>
          <w:szCs w:val="24"/>
          <w:lang w:eastAsia="ar-SA"/>
        </w:rPr>
      </w:pPr>
      <w:r w:rsidRPr="00894540">
        <w:rPr>
          <w:rFonts w:ascii="Times New Roman" w:hAnsi="Times New Roman"/>
          <w:sz w:val="24"/>
          <w:szCs w:val="24"/>
          <w:lang w:eastAsia="ar-SA"/>
        </w:rPr>
        <w:t xml:space="preserve">awarie telefonów będą usuwane po telefonicznym zgłoszeniu Zamawiającego w tym samym dniu - jeżeli nastąpi ono do godz. </w:t>
      </w:r>
      <w:smartTag w:uri="urn:schemas-microsoft-com:office:smarttags" w:element="metricconverter">
        <w:smartTagPr>
          <w:attr w:name="ProductID" w:val="1200, a"/>
        </w:smartTagPr>
        <w:r w:rsidRPr="00894540">
          <w:rPr>
            <w:rFonts w:ascii="Times New Roman" w:hAnsi="Times New Roman"/>
            <w:sz w:val="24"/>
            <w:szCs w:val="24"/>
            <w:lang w:eastAsia="ar-SA"/>
          </w:rPr>
          <w:t>12</w:t>
        </w:r>
        <w:r w:rsidRPr="00894540">
          <w:rPr>
            <w:rFonts w:ascii="Times New Roman" w:hAnsi="Times New Roman"/>
            <w:sz w:val="24"/>
            <w:szCs w:val="24"/>
            <w:vertAlign w:val="superscript"/>
            <w:lang w:eastAsia="ar-SA"/>
          </w:rPr>
          <w:t>00</w:t>
        </w:r>
        <w:r w:rsidRPr="00894540">
          <w:rPr>
            <w:rFonts w:ascii="Times New Roman" w:hAnsi="Times New Roman"/>
            <w:sz w:val="24"/>
            <w:szCs w:val="24"/>
            <w:lang w:eastAsia="ar-SA"/>
          </w:rPr>
          <w:t>, a</w:t>
        </w:r>
      </w:smartTag>
      <w:r w:rsidRPr="00894540">
        <w:rPr>
          <w:rFonts w:ascii="Times New Roman" w:hAnsi="Times New Roman"/>
          <w:sz w:val="24"/>
          <w:szCs w:val="24"/>
          <w:lang w:eastAsia="ar-SA"/>
        </w:rPr>
        <w:t xml:space="preserve"> w dniu następnym – jeżeli nastąpi ono po godz. 12</w:t>
      </w:r>
      <w:r w:rsidRPr="00894540">
        <w:rPr>
          <w:rFonts w:ascii="Times New Roman" w:hAnsi="Times New Roman"/>
          <w:sz w:val="24"/>
          <w:szCs w:val="24"/>
          <w:vertAlign w:val="superscript"/>
          <w:lang w:eastAsia="ar-SA"/>
        </w:rPr>
        <w:t>00</w:t>
      </w:r>
      <w:r w:rsidRPr="00894540">
        <w:rPr>
          <w:rFonts w:ascii="Times New Roman" w:hAnsi="Times New Roman"/>
          <w:sz w:val="24"/>
          <w:szCs w:val="24"/>
          <w:lang w:eastAsia="ar-SA"/>
        </w:rPr>
        <w:t xml:space="preserve"> – dotyczy części 1 i 2.</w:t>
      </w:r>
    </w:p>
    <w:p w:rsidR="00732F3F" w:rsidRPr="00894540" w:rsidRDefault="00732F3F" w:rsidP="004F6985">
      <w:pPr>
        <w:suppressAutoHyphens/>
        <w:spacing w:after="0" w:line="240" w:lineRule="auto"/>
        <w:jc w:val="both"/>
        <w:rPr>
          <w:rFonts w:ascii="Times New Roman" w:hAnsi="Times New Roman"/>
          <w:sz w:val="24"/>
          <w:szCs w:val="24"/>
          <w:lang w:eastAsia="ar-SA"/>
        </w:rPr>
      </w:pPr>
      <w:r w:rsidRPr="00894540">
        <w:rPr>
          <w:rFonts w:ascii="Times New Roman" w:hAnsi="Times New Roman"/>
          <w:b/>
          <w:sz w:val="24"/>
          <w:szCs w:val="24"/>
          <w:lang w:eastAsia="ar-SA"/>
        </w:rPr>
        <w:t>3.5.</w:t>
      </w:r>
      <w:r w:rsidRPr="00894540">
        <w:rPr>
          <w:rFonts w:ascii="Times New Roman" w:hAnsi="Times New Roman"/>
          <w:sz w:val="24"/>
          <w:szCs w:val="24"/>
          <w:lang w:eastAsia="ar-SA"/>
        </w:rPr>
        <w:t xml:space="preserve">  Zamawiający  zapewni osobom wskazanym przez Wykonawcę całodobowy dostęp do urządzeń objętych konserwacją oraz udostępni dokumentację techniczną budynków i sieci telefonicznej.</w:t>
      </w:r>
    </w:p>
    <w:p w:rsidR="00732F3F" w:rsidRPr="00894540" w:rsidRDefault="00732F3F" w:rsidP="004F6985">
      <w:pPr>
        <w:suppressAutoHyphens/>
        <w:spacing w:after="0" w:line="240" w:lineRule="auto"/>
        <w:jc w:val="both"/>
        <w:rPr>
          <w:rFonts w:ascii="Times New Roman" w:hAnsi="Times New Roman"/>
          <w:sz w:val="24"/>
          <w:szCs w:val="24"/>
          <w:u w:val="single"/>
          <w:lang w:eastAsia="ar-SA"/>
        </w:rPr>
      </w:pPr>
      <w:r w:rsidRPr="00894540">
        <w:rPr>
          <w:rFonts w:ascii="Times New Roman" w:hAnsi="Times New Roman"/>
          <w:b/>
          <w:sz w:val="24"/>
          <w:szCs w:val="24"/>
          <w:lang w:eastAsia="ar-SA"/>
        </w:rPr>
        <w:t>3.6.</w:t>
      </w:r>
      <w:r w:rsidRPr="00894540">
        <w:rPr>
          <w:rFonts w:ascii="Times New Roman" w:hAnsi="Times New Roman"/>
          <w:sz w:val="24"/>
          <w:szCs w:val="24"/>
          <w:lang w:eastAsia="ar-SA"/>
        </w:rPr>
        <w:t xml:space="preserve">  </w:t>
      </w:r>
      <w:r w:rsidRPr="00894540">
        <w:rPr>
          <w:rFonts w:ascii="Times New Roman" w:hAnsi="Times New Roman"/>
          <w:sz w:val="24"/>
          <w:szCs w:val="24"/>
          <w:u w:val="single"/>
          <w:lang w:eastAsia="ar-SA"/>
        </w:rPr>
        <w:t>Ponadto Zamawiający żąda aby:</w:t>
      </w:r>
    </w:p>
    <w:p w:rsidR="00732F3F" w:rsidRPr="00894540" w:rsidRDefault="00732F3F" w:rsidP="004F6985">
      <w:pPr>
        <w:suppressAutoHyphens/>
        <w:spacing w:after="0" w:line="240" w:lineRule="auto"/>
        <w:jc w:val="both"/>
        <w:rPr>
          <w:rFonts w:ascii="Times New Roman" w:hAnsi="Times New Roman"/>
          <w:sz w:val="24"/>
          <w:szCs w:val="24"/>
          <w:lang w:eastAsia="ar-SA"/>
        </w:rPr>
      </w:pPr>
      <w:r w:rsidRPr="00894540">
        <w:rPr>
          <w:rFonts w:ascii="Times New Roman" w:hAnsi="Times New Roman"/>
          <w:b/>
          <w:sz w:val="24"/>
          <w:szCs w:val="24"/>
          <w:lang w:eastAsia="ar-SA"/>
        </w:rPr>
        <w:t>a)</w:t>
      </w:r>
      <w:r w:rsidRPr="00894540">
        <w:rPr>
          <w:rFonts w:ascii="Times New Roman" w:hAnsi="Times New Roman"/>
          <w:sz w:val="24"/>
          <w:szCs w:val="24"/>
          <w:lang w:eastAsia="ar-SA"/>
        </w:rPr>
        <w:t xml:space="preserve"> Wykonawca wystawiał faktury VAT za wykonaną usługę oddzielnie:</w:t>
      </w:r>
    </w:p>
    <w:p w:rsidR="00732F3F" w:rsidRPr="00894540" w:rsidRDefault="00732F3F" w:rsidP="004F6985">
      <w:pPr>
        <w:numPr>
          <w:ilvl w:val="0"/>
          <w:numId w:val="2"/>
        </w:numPr>
        <w:suppressAutoHyphens/>
        <w:spacing w:after="0" w:line="240" w:lineRule="auto"/>
        <w:jc w:val="both"/>
        <w:rPr>
          <w:rFonts w:ascii="Times New Roman" w:hAnsi="Times New Roman"/>
          <w:sz w:val="24"/>
          <w:szCs w:val="24"/>
          <w:lang w:eastAsia="ar-SA"/>
        </w:rPr>
      </w:pPr>
      <w:r w:rsidRPr="00894540">
        <w:rPr>
          <w:rFonts w:ascii="Times New Roman" w:hAnsi="Times New Roman"/>
          <w:sz w:val="24"/>
          <w:szCs w:val="24"/>
          <w:lang w:eastAsia="ar-SA"/>
        </w:rPr>
        <w:t xml:space="preserve">w części 1 - dla central wymienionych w załączniku nr 1 i w załączniku nr 1A,  </w:t>
      </w:r>
    </w:p>
    <w:p w:rsidR="00732F3F" w:rsidRPr="00894540" w:rsidRDefault="00732F3F" w:rsidP="004F6985">
      <w:pPr>
        <w:numPr>
          <w:ilvl w:val="0"/>
          <w:numId w:val="1"/>
        </w:numPr>
        <w:suppressAutoHyphens/>
        <w:spacing w:after="0" w:line="240" w:lineRule="auto"/>
        <w:jc w:val="both"/>
        <w:rPr>
          <w:rFonts w:ascii="Times New Roman" w:hAnsi="Times New Roman"/>
          <w:sz w:val="24"/>
          <w:szCs w:val="24"/>
          <w:lang w:eastAsia="ar-SA"/>
        </w:rPr>
      </w:pPr>
      <w:r w:rsidRPr="00894540">
        <w:rPr>
          <w:rFonts w:ascii="Times New Roman" w:hAnsi="Times New Roman"/>
          <w:sz w:val="24"/>
          <w:szCs w:val="24"/>
          <w:lang w:eastAsia="ar-SA"/>
        </w:rPr>
        <w:t>w części 2 - dla obiektów w Zamościu wymienionych w załączniku nr 2.</w:t>
      </w:r>
    </w:p>
    <w:p w:rsidR="00732F3F" w:rsidRPr="00894540" w:rsidRDefault="00732F3F" w:rsidP="004F6985">
      <w:pPr>
        <w:widowControl w:val="0"/>
        <w:suppressAutoHyphens/>
        <w:spacing w:after="0" w:line="240" w:lineRule="auto"/>
        <w:jc w:val="both"/>
        <w:rPr>
          <w:rFonts w:ascii="Times New Roman" w:hAnsi="Times New Roman"/>
          <w:sz w:val="24"/>
          <w:szCs w:val="20"/>
          <w:lang w:eastAsia="ar-SA"/>
        </w:rPr>
      </w:pPr>
      <w:r w:rsidRPr="00894540">
        <w:rPr>
          <w:rFonts w:ascii="Times New Roman" w:hAnsi="Times New Roman"/>
          <w:b/>
          <w:sz w:val="24"/>
          <w:szCs w:val="24"/>
          <w:lang w:eastAsia="ar-SA"/>
        </w:rPr>
        <w:t>b)</w:t>
      </w:r>
      <w:r w:rsidRPr="00894540">
        <w:rPr>
          <w:rFonts w:ascii="Times New Roman" w:hAnsi="Times New Roman"/>
          <w:sz w:val="24"/>
          <w:szCs w:val="24"/>
          <w:lang w:eastAsia="ar-SA"/>
        </w:rPr>
        <w:t xml:space="preserve"> </w:t>
      </w:r>
      <w:r w:rsidRPr="00894540">
        <w:rPr>
          <w:rFonts w:ascii="Times New Roman" w:hAnsi="Times New Roman"/>
          <w:sz w:val="24"/>
          <w:szCs w:val="20"/>
          <w:lang w:eastAsia="ar-SA"/>
        </w:rPr>
        <w:t xml:space="preserve">Wykonawca wyraził zgodę na 30 dniowy termin płatności w rozliczeniu z Zamawiającym za zrealizowaną przez niego usługę. </w:t>
      </w:r>
    </w:p>
    <w:p w:rsidR="00732F3F" w:rsidRPr="00894540" w:rsidRDefault="00732F3F" w:rsidP="004F6985">
      <w:pPr>
        <w:widowControl w:val="0"/>
        <w:suppressAutoHyphens/>
        <w:spacing w:after="0" w:line="240" w:lineRule="auto"/>
        <w:jc w:val="both"/>
        <w:rPr>
          <w:rFonts w:ascii="Times New Roman" w:hAnsi="Times New Roman"/>
          <w:sz w:val="24"/>
          <w:szCs w:val="20"/>
          <w:lang w:eastAsia="ar-SA"/>
        </w:rPr>
      </w:pPr>
      <w:r w:rsidRPr="00894540">
        <w:rPr>
          <w:rFonts w:ascii="Times New Roman" w:hAnsi="Times New Roman"/>
          <w:b/>
          <w:sz w:val="24"/>
          <w:szCs w:val="20"/>
          <w:lang w:eastAsia="ar-SA"/>
        </w:rPr>
        <w:t>c)</w:t>
      </w:r>
      <w:r w:rsidRPr="00894540">
        <w:rPr>
          <w:rFonts w:ascii="Times New Roman" w:hAnsi="Times New Roman"/>
          <w:sz w:val="24"/>
          <w:szCs w:val="20"/>
          <w:lang w:eastAsia="ar-SA"/>
        </w:rPr>
        <w:t xml:space="preserve"> Wykonawca zobowiązuje się:</w:t>
      </w:r>
    </w:p>
    <w:p w:rsidR="00732F3F" w:rsidRPr="00894540" w:rsidRDefault="00732F3F" w:rsidP="004F6985">
      <w:pPr>
        <w:widowControl w:val="0"/>
        <w:numPr>
          <w:ilvl w:val="0"/>
          <w:numId w:val="1"/>
        </w:numPr>
        <w:suppressAutoHyphens/>
        <w:spacing w:after="0" w:line="240" w:lineRule="auto"/>
        <w:jc w:val="both"/>
        <w:rPr>
          <w:rFonts w:ascii="Times New Roman" w:hAnsi="Times New Roman"/>
          <w:sz w:val="24"/>
          <w:szCs w:val="20"/>
          <w:lang w:eastAsia="ar-SA"/>
        </w:rPr>
      </w:pPr>
      <w:r w:rsidRPr="00894540">
        <w:rPr>
          <w:rFonts w:ascii="Times New Roman" w:hAnsi="Times New Roman"/>
          <w:sz w:val="24"/>
          <w:szCs w:val="20"/>
          <w:lang w:eastAsia="ar-SA"/>
        </w:rPr>
        <w:t>utrzymywać sieć telefoniczną w należytej sprawności technicznej,</w:t>
      </w:r>
    </w:p>
    <w:p w:rsidR="00732F3F" w:rsidRPr="00894540" w:rsidRDefault="00732F3F" w:rsidP="004F6985">
      <w:pPr>
        <w:widowControl w:val="0"/>
        <w:numPr>
          <w:ilvl w:val="0"/>
          <w:numId w:val="1"/>
        </w:numPr>
        <w:suppressAutoHyphens/>
        <w:spacing w:after="0"/>
        <w:jc w:val="both"/>
        <w:rPr>
          <w:rFonts w:ascii="Times New Roman" w:hAnsi="Times New Roman"/>
          <w:sz w:val="24"/>
          <w:szCs w:val="24"/>
          <w:lang w:eastAsia="ar-SA"/>
        </w:rPr>
      </w:pPr>
      <w:r w:rsidRPr="00894540">
        <w:rPr>
          <w:rFonts w:ascii="Times New Roman" w:hAnsi="Times New Roman"/>
          <w:sz w:val="24"/>
          <w:szCs w:val="20"/>
          <w:lang w:eastAsia="ar-SA"/>
        </w:rPr>
        <w:t xml:space="preserve">wykonywać usługi bez wezwania ze strony Zamawiającego i bez wystawiania zleceń, </w:t>
      </w:r>
      <w:r w:rsidRPr="00894540">
        <w:rPr>
          <w:rFonts w:ascii="Times New Roman" w:hAnsi="Times New Roman"/>
          <w:sz w:val="24"/>
          <w:szCs w:val="24"/>
          <w:lang w:eastAsia="ar-SA"/>
        </w:rPr>
        <w:t>informować Zamawiającego każdorazowo na piśmie o konieczności wykonania prac instalacyjnych, napraw lub wymiany uszkodzonych elementów nie objętych umową.</w:t>
      </w:r>
    </w:p>
    <w:p w:rsidR="00732F3F" w:rsidRDefault="00732F3F" w:rsidP="004F6985">
      <w:pPr>
        <w:spacing w:line="80" w:lineRule="atLeast"/>
        <w:ind w:right="4"/>
        <w:jc w:val="both"/>
        <w:rPr>
          <w:rFonts w:ascii="Times New Roman" w:hAnsi="Times New Roman"/>
          <w:b/>
          <w:sz w:val="28"/>
          <w:szCs w:val="28"/>
          <w:u w:val="single"/>
        </w:rPr>
      </w:pPr>
    </w:p>
    <w:p w:rsidR="00732F3F" w:rsidRPr="00344DD9" w:rsidRDefault="00732F3F" w:rsidP="00344DD9">
      <w:pPr>
        <w:spacing w:line="80" w:lineRule="atLeast"/>
        <w:ind w:right="4"/>
        <w:rPr>
          <w:rFonts w:ascii="Times New Roman" w:hAnsi="Times New Roman"/>
          <w:b/>
          <w:sz w:val="28"/>
          <w:szCs w:val="28"/>
          <w:u w:val="single"/>
        </w:rPr>
      </w:pPr>
      <w:r>
        <w:rPr>
          <w:rFonts w:ascii="Times New Roman" w:hAnsi="Times New Roman"/>
          <w:b/>
          <w:sz w:val="28"/>
          <w:szCs w:val="28"/>
          <w:u w:val="single"/>
        </w:rPr>
        <w:t>IV. Termin wykonania zamówienia</w:t>
      </w:r>
      <w:r>
        <w:rPr>
          <w:rFonts w:ascii="Times New Roman" w:hAnsi="Times New Roman"/>
          <w:b/>
          <w:sz w:val="28"/>
          <w:szCs w:val="28"/>
          <w:u w:val="single"/>
        </w:rPr>
        <w:br/>
      </w:r>
      <w:r w:rsidRPr="004C6CDE">
        <w:rPr>
          <w:rFonts w:ascii="Times New Roman" w:hAnsi="Times New Roman"/>
          <w:b/>
          <w:bCs/>
          <w:sz w:val="24"/>
          <w:szCs w:val="24"/>
        </w:rPr>
        <w:t>4.1.</w:t>
      </w:r>
      <w:r w:rsidRPr="004C6CDE">
        <w:rPr>
          <w:rFonts w:ascii="Times New Roman" w:hAnsi="Times New Roman"/>
          <w:sz w:val="24"/>
          <w:szCs w:val="24"/>
        </w:rPr>
        <w:t xml:space="preserve"> Wykonawca jest zobowiązany wykonywać przedmiot zamówienia w każdej z części, w której bierze udział</w:t>
      </w:r>
      <w:r>
        <w:rPr>
          <w:rFonts w:ascii="Times New Roman" w:hAnsi="Times New Roman"/>
          <w:sz w:val="24"/>
          <w:szCs w:val="24"/>
        </w:rPr>
        <w:t>,</w:t>
      </w:r>
      <w:r w:rsidRPr="004C6CDE">
        <w:rPr>
          <w:rFonts w:ascii="Times New Roman" w:hAnsi="Times New Roman"/>
          <w:sz w:val="24"/>
          <w:szCs w:val="24"/>
        </w:rPr>
        <w:t xml:space="preserve">  </w:t>
      </w:r>
      <w:r w:rsidRPr="004C6CDE">
        <w:rPr>
          <w:rFonts w:ascii="Times New Roman" w:hAnsi="Times New Roman"/>
          <w:b/>
          <w:sz w:val="24"/>
          <w:szCs w:val="24"/>
        </w:rPr>
        <w:t>w</w:t>
      </w:r>
      <w:r w:rsidRPr="004C6CDE">
        <w:rPr>
          <w:rFonts w:ascii="Times New Roman" w:hAnsi="Times New Roman"/>
          <w:sz w:val="24"/>
          <w:szCs w:val="24"/>
        </w:rPr>
        <w:t xml:space="preserve"> </w:t>
      </w:r>
      <w:r w:rsidRPr="004C6CDE">
        <w:rPr>
          <w:rFonts w:ascii="Times New Roman" w:hAnsi="Times New Roman"/>
          <w:b/>
          <w:sz w:val="24"/>
          <w:szCs w:val="24"/>
        </w:rPr>
        <w:t>terminie 24 miesięcy od dnia podpisania umowy.</w:t>
      </w:r>
    </w:p>
    <w:p w:rsidR="00732F3F" w:rsidRPr="004F6985" w:rsidRDefault="00732F3F" w:rsidP="004F6985">
      <w:pPr>
        <w:suppressAutoHyphens/>
        <w:spacing w:after="0" w:line="80" w:lineRule="atLeast"/>
        <w:ind w:right="4"/>
        <w:jc w:val="both"/>
        <w:rPr>
          <w:rFonts w:ascii="Times New Roman" w:hAnsi="Times New Roman"/>
          <w:b/>
          <w:sz w:val="28"/>
          <w:szCs w:val="28"/>
          <w:u w:val="single"/>
          <w:lang w:eastAsia="ar-SA"/>
        </w:rPr>
      </w:pPr>
      <w:r w:rsidRPr="004F6985">
        <w:rPr>
          <w:rFonts w:ascii="Times New Roman" w:hAnsi="Times New Roman"/>
          <w:b/>
          <w:sz w:val="28"/>
          <w:szCs w:val="28"/>
          <w:u w:val="single"/>
          <w:lang w:eastAsia="ar-SA"/>
        </w:rPr>
        <w:t xml:space="preserve">V. Warunki udziału w postępowaniu oraz opis sposobu dokonywania oceny spełniania tych warunków </w:t>
      </w:r>
    </w:p>
    <w:p w:rsidR="00732F3F" w:rsidRPr="004F6985" w:rsidRDefault="00732F3F" w:rsidP="002914F2">
      <w:pPr>
        <w:suppressAutoHyphens/>
        <w:spacing w:after="0" w:line="80" w:lineRule="atLeast"/>
        <w:ind w:right="4"/>
        <w:jc w:val="both"/>
        <w:rPr>
          <w:rFonts w:ascii="Times New Roman" w:hAnsi="Times New Roman"/>
          <w:b/>
          <w:sz w:val="24"/>
          <w:szCs w:val="20"/>
          <w:lang w:eastAsia="ar-SA"/>
        </w:rPr>
      </w:pPr>
      <w:r w:rsidRPr="004F6985">
        <w:rPr>
          <w:rFonts w:ascii="Times New Roman" w:hAnsi="Times New Roman"/>
          <w:b/>
          <w:sz w:val="24"/>
          <w:szCs w:val="20"/>
          <w:lang w:eastAsia="ar-SA"/>
        </w:rPr>
        <w:t>5.1. O udzielenie zamówienia publicznego zgodnie z art. 22 ust. 1 ustawy mogą ubiegać się Wykonawcy, k</w:t>
      </w:r>
      <w:r>
        <w:rPr>
          <w:rFonts w:ascii="Times New Roman" w:hAnsi="Times New Roman"/>
          <w:b/>
          <w:sz w:val="24"/>
          <w:szCs w:val="20"/>
          <w:lang w:eastAsia="ar-SA"/>
        </w:rPr>
        <w:t>tórzy spełniają warunki</w:t>
      </w:r>
      <w:r w:rsidRPr="004F6985">
        <w:rPr>
          <w:rFonts w:ascii="Times New Roman" w:hAnsi="Times New Roman"/>
          <w:b/>
          <w:sz w:val="24"/>
          <w:szCs w:val="20"/>
          <w:lang w:eastAsia="ar-SA"/>
        </w:rPr>
        <w:t xml:space="preserve"> dotyczące:</w:t>
      </w:r>
    </w:p>
    <w:p w:rsidR="00732F3F" w:rsidRDefault="00732F3F" w:rsidP="002914F2">
      <w:pPr>
        <w:autoSpaceDE w:val="0"/>
        <w:autoSpaceDN w:val="0"/>
        <w:adjustRightInd w:val="0"/>
        <w:spacing w:after="0"/>
        <w:jc w:val="both"/>
        <w:rPr>
          <w:rFonts w:ascii="Times New Roman" w:hAnsi="Times New Roman"/>
          <w:iCs/>
          <w:sz w:val="24"/>
          <w:szCs w:val="24"/>
          <w:lang w:eastAsia="pl-PL"/>
        </w:rPr>
      </w:pPr>
      <w:r w:rsidRPr="004F6985">
        <w:rPr>
          <w:rFonts w:ascii="Times New Roman" w:hAnsi="Times New Roman"/>
          <w:b/>
          <w:sz w:val="24"/>
          <w:szCs w:val="24"/>
          <w:lang w:eastAsia="ar-SA"/>
        </w:rPr>
        <w:t>5.1.1.</w:t>
      </w:r>
      <w:r w:rsidRPr="004F6985">
        <w:rPr>
          <w:rFonts w:ascii="Times New Roman" w:hAnsi="Times New Roman"/>
          <w:sz w:val="24"/>
          <w:szCs w:val="24"/>
          <w:lang w:eastAsia="ar-SA"/>
        </w:rPr>
        <w:t xml:space="preserve"> </w:t>
      </w:r>
      <w:r>
        <w:rPr>
          <w:rFonts w:ascii="Times New Roman" w:hAnsi="Times New Roman"/>
          <w:iCs/>
          <w:sz w:val="24"/>
          <w:szCs w:val="24"/>
          <w:lang w:eastAsia="pl-PL"/>
        </w:rPr>
        <w:t>P</w:t>
      </w:r>
      <w:r w:rsidRPr="004F6985">
        <w:rPr>
          <w:rFonts w:ascii="Times New Roman" w:hAnsi="Times New Roman"/>
          <w:iCs/>
          <w:sz w:val="24"/>
          <w:szCs w:val="24"/>
          <w:lang w:eastAsia="pl-PL"/>
        </w:rPr>
        <w:t>osiadania uprawnie</w:t>
      </w:r>
      <w:r w:rsidRPr="004F6985">
        <w:rPr>
          <w:rFonts w:ascii="TimesNewRoman,Italic" w:eastAsia="TimesNewRoman,Italic" w:hAnsi="Times New Roman" w:cs="TimesNewRoman,Italic"/>
          <w:iCs/>
          <w:sz w:val="24"/>
          <w:szCs w:val="24"/>
          <w:lang w:eastAsia="pl-PL"/>
        </w:rPr>
        <w:t>ń</w:t>
      </w:r>
      <w:r w:rsidRPr="004F6985">
        <w:rPr>
          <w:rFonts w:ascii="TimesNewRoman,Italic" w:eastAsia="TimesNewRoman,Italic" w:hAnsi="Times New Roman" w:cs="TimesNewRoman,Italic"/>
          <w:iCs/>
          <w:sz w:val="24"/>
          <w:szCs w:val="24"/>
          <w:lang w:eastAsia="pl-PL"/>
        </w:rPr>
        <w:t xml:space="preserve"> </w:t>
      </w:r>
      <w:r w:rsidRPr="004F6985">
        <w:rPr>
          <w:rFonts w:ascii="Times New Roman" w:hAnsi="Times New Roman"/>
          <w:iCs/>
          <w:sz w:val="24"/>
          <w:szCs w:val="24"/>
          <w:lang w:eastAsia="pl-PL"/>
        </w:rPr>
        <w:t>do wykonywania okre</w:t>
      </w:r>
      <w:r w:rsidRPr="004F6985">
        <w:rPr>
          <w:rFonts w:ascii="TimesNewRoman,Italic" w:eastAsia="TimesNewRoman,Italic" w:hAnsi="Times New Roman" w:cs="TimesNewRoman,Italic"/>
          <w:iCs/>
          <w:sz w:val="24"/>
          <w:szCs w:val="24"/>
          <w:lang w:eastAsia="pl-PL"/>
        </w:rPr>
        <w:t>ś</w:t>
      </w:r>
      <w:r w:rsidRPr="004F6985">
        <w:rPr>
          <w:rFonts w:ascii="Times New Roman" w:hAnsi="Times New Roman"/>
          <w:iCs/>
          <w:sz w:val="24"/>
          <w:szCs w:val="24"/>
          <w:lang w:eastAsia="pl-PL"/>
        </w:rPr>
        <w:t>lonej działalno</w:t>
      </w:r>
      <w:r w:rsidRPr="004F6985">
        <w:rPr>
          <w:rFonts w:ascii="TimesNewRoman,Italic" w:eastAsia="TimesNewRoman,Italic" w:hAnsi="Times New Roman" w:cs="TimesNewRoman,Italic"/>
          <w:iCs/>
          <w:sz w:val="24"/>
          <w:szCs w:val="24"/>
          <w:lang w:eastAsia="pl-PL"/>
        </w:rPr>
        <w:t>ś</w:t>
      </w:r>
      <w:r w:rsidRPr="004F6985">
        <w:rPr>
          <w:rFonts w:ascii="Times New Roman" w:hAnsi="Times New Roman"/>
          <w:iCs/>
          <w:sz w:val="24"/>
          <w:szCs w:val="24"/>
          <w:lang w:eastAsia="pl-PL"/>
        </w:rPr>
        <w:t>ci lub czynno</w:t>
      </w:r>
      <w:r w:rsidRPr="004F6985">
        <w:rPr>
          <w:rFonts w:ascii="TimesNewRoman,Italic" w:eastAsia="TimesNewRoman,Italic" w:hAnsi="Times New Roman" w:cs="TimesNewRoman,Italic"/>
          <w:iCs/>
          <w:sz w:val="24"/>
          <w:szCs w:val="24"/>
          <w:lang w:eastAsia="pl-PL"/>
        </w:rPr>
        <w:t>ś</w:t>
      </w:r>
      <w:r w:rsidRPr="004F6985">
        <w:rPr>
          <w:rFonts w:ascii="Times New Roman" w:hAnsi="Times New Roman"/>
          <w:iCs/>
          <w:sz w:val="24"/>
          <w:szCs w:val="24"/>
          <w:lang w:eastAsia="pl-PL"/>
        </w:rPr>
        <w:t>ci, jeżeli przepisy prawa nakładaj</w:t>
      </w:r>
      <w:r w:rsidRPr="004F6985">
        <w:rPr>
          <w:rFonts w:ascii="TimesNewRoman,Italic" w:eastAsia="TimesNewRoman,Italic" w:hAnsi="Times New Roman" w:cs="TimesNewRoman,Italic"/>
          <w:iCs/>
          <w:sz w:val="24"/>
          <w:szCs w:val="24"/>
          <w:lang w:eastAsia="pl-PL"/>
        </w:rPr>
        <w:t>ą</w:t>
      </w:r>
      <w:r w:rsidRPr="004F6985">
        <w:rPr>
          <w:rFonts w:ascii="TimesNewRoman,Italic" w:eastAsia="TimesNewRoman,Italic" w:hAnsi="Times New Roman" w:cs="TimesNewRoman,Italic"/>
          <w:iCs/>
          <w:sz w:val="24"/>
          <w:szCs w:val="24"/>
          <w:lang w:eastAsia="pl-PL"/>
        </w:rPr>
        <w:t xml:space="preserve"> </w:t>
      </w:r>
      <w:r w:rsidRPr="004F6985">
        <w:rPr>
          <w:rFonts w:ascii="Times New Roman" w:hAnsi="Times New Roman"/>
          <w:iCs/>
          <w:sz w:val="24"/>
          <w:szCs w:val="24"/>
          <w:lang w:eastAsia="pl-PL"/>
        </w:rPr>
        <w:t>obowi</w:t>
      </w:r>
      <w:r w:rsidRPr="004F6985">
        <w:rPr>
          <w:rFonts w:ascii="TimesNewRoman,Italic" w:eastAsia="TimesNewRoman,Italic" w:hAnsi="Times New Roman" w:cs="TimesNewRoman,Italic"/>
          <w:iCs/>
          <w:sz w:val="24"/>
          <w:szCs w:val="24"/>
          <w:lang w:eastAsia="pl-PL"/>
        </w:rPr>
        <w:t>ą</w:t>
      </w:r>
      <w:r w:rsidRPr="004F6985">
        <w:rPr>
          <w:rFonts w:ascii="Times New Roman" w:hAnsi="Times New Roman"/>
          <w:iCs/>
          <w:sz w:val="24"/>
          <w:szCs w:val="24"/>
          <w:lang w:eastAsia="pl-PL"/>
        </w:rPr>
        <w:t>zek ich posiadania.</w:t>
      </w:r>
    </w:p>
    <w:p w:rsidR="00732F3F" w:rsidRDefault="00732F3F" w:rsidP="002914F2">
      <w:pPr>
        <w:autoSpaceDE w:val="0"/>
        <w:autoSpaceDN w:val="0"/>
        <w:adjustRightInd w:val="0"/>
        <w:spacing w:after="0"/>
        <w:jc w:val="both"/>
        <w:rPr>
          <w:rFonts w:ascii="Times New Roman" w:hAnsi="Times New Roman"/>
          <w:sz w:val="24"/>
          <w:szCs w:val="24"/>
          <w:lang w:eastAsia="ar-SA"/>
        </w:rPr>
      </w:pPr>
      <w:r w:rsidRPr="004F6985">
        <w:rPr>
          <w:rFonts w:ascii="Times New Roman" w:hAnsi="Times New Roman"/>
          <w:sz w:val="24"/>
          <w:szCs w:val="20"/>
          <w:u w:val="single"/>
          <w:lang w:eastAsia="ar-SA"/>
        </w:rPr>
        <w:t>O</w:t>
      </w:r>
      <w:r w:rsidRPr="004F6985">
        <w:rPr>
          <w:rFonts w:ascii="Times New Roman" w:hAnsi="Times New Roman"/>
          <w:sz w:val="24"/>
          <w:szCs w:val="24"/>
          <w:u w:val="single"/>
          <w:lang w:eastAsia="ar-SA"/>
        </w:rPr>
        <w:t xml:space="preserve">pis sposobu dokonania oceny spełnienia warunku </w:t>
      </w:r>
      <w:r w:rsidRPr="004F6985">
        <w:rPr>
          <w:rFonts w:ascii="Times New Roman" w:hAnsi="Times New Roman"/>
          <w:b/>
          <w:sz w:val="24"/>
          <w:szCs w:val="24"/>
          <w:lang w:eastAsia="ar-SA"/>
        </w:rPr>
        <w:t xml:space="preserve">– </w:t>
      </w:r>
      <w:r>
        <w:rPr>
          <w:rFonts w:ascii="Times New Roman" w:hAnsi="Times New Roman"/>
          <w:sz w:val="24"/>
          <w:szCs w:val="24"/>
          <w:lang w:eastAsia="ar-SA"/>
        </w:rPr>
        <w:t>brak konkretyzacji warunku.</w:t>
      </w:r>
    </w:p>
    <w:p w:rsidR="00732F3F" w:rsidRPr="004B0F85" w:rsidRDefault="00732F3F" w:rsidP="002914F2">
      <w:pPr>
        <w:autoSpaceDE w:val="0"/>
        <w:autoSpaceDN w:val="0"/>
        <w:adjustRightInd w:val="0"/>
        <w:spacing w:after="0"/>
        <w:jc w:val="both"/>
        <w:rPr>
          <w:rFonts w:ascii="Times New Roman" w:hAnsi="Times New Roman"/>
          <w:sz w:val="24"/>
          <w:szCs w:val="24"/>
          <w:lang w:eastAsia="ar-SA"/>
        </w:rPr>
      </w:pPr>
      <w:r w:rsidRPr="003E24CA">
        <w:rPr>
          <w:rFonts w:ascii="Times New Roman" w:hAnsi="Times New Roman"/>
          <w:b/>
          <w:sz w:val="24"/>
          <w:szCs w:val="24"/>
          <w:lang w:eastAsia="ar-SA"/>
        </w:rPr>
        <w:t>5.1.2.</w:t>
      </w:r>
      <w:r w:rsidRPr="003E24CA">
        <w:rPr>
          <w:rFonts w:ascii="Times New Roman" w:hAnsi="Times New Roman"/>
          <w:sz w:val="24"/>
          <w:szCs w:val="24"/>
          <w:lang w:eastAsia="ar-SA"/>
        </w:rPr>
        <w:t xml:space="preserve"> Posiadania wiedzy i doświadczenia.</w:t>
      </w:r>
    </w:p>
    <w:p w:rsidR="00732F3F" w:rsidRPr="004B0F85" w:rsidRDefault="00732F3F" w:rsidP="002914F2">
      <w:pPr>
        <w:autoSpaceDE w:val="0"/>
        <w:autoSpaceDN w:val="0"/>
        <w:adjustRightInd w:val="0"/>
        <w:spacing w:after="0"/>
        <w:jc w:val="both"/>
        <w:rPr>
          <w:rFonts w:ascii="Times New Roman" w:eastAsia="Univers-PL" w:hAnsi="Times New Roman"/>
          <w:sz w:val="24"/>
          <w:szCs w:val="24"/>
          <w:lang w:eastAsia="pl-PL"/>
        </w:rPr>
      </w:pPr>
      <w:r w:rsidRPr="003E24CA">
        <w:rPr>
          <w:rFonts w:ascii="Times New Roman" w:hAnsi="Times New Roman"/>
          <w:sz w:val="24"/>
          <w:u w:val="single"/>
        </w:rPr>
        <w:t>O</w:t>
      </w:r>
      <w:r w:rsidRPr="003E24CA">
        <w:rPr>
          <w:rFonts w:ascii="Times New Roman" w:hAnsi="Times New Roman"/>
          <w:sz w:val="24"/>
          <w:szCs w:val="24"/>
          <w:u w:val="single"/>
        </w:rPr>
        <w:t>pis sposobu dokonania oceny spełnienia tych warunków</w:t>
      </w:r>
      <w:r w:rsidRPr="003E24CA">
        <w:rPr>
          <w:rFonts w:ascii="Times New Roman" w:hAnsi="Times New Roman"/>
          <w:b/>
          <w:sz w:val="24"/>
          <w:szCs w:val="24"/>
        </w:rPr>
        <w:t xml:space="preserve"> - </w:t>
      </w:r>
      <w:r w:rsidRPr="004B0F85">
        <w:rPr>
          <w:rFonts w:ascii="Times New Roman" w:eastAsia="Univers-PL" w:hAnsi="Times New Roman"/>
          <w:b/>
          <w:sz w:val="24"/>
          <w:szCs w:val="24"/>
          <w:lang w:eastAsia="pl-PL"/>
        </w:rPr>
        <w:t>w zakresie części 1</w:t>
      </w:r>
      <w:r>
        <w:rPr>
          <w:rFonts w:ascii="Times New Roman" w:eastAsia="Univers-PL" w:hAnsi="Times New Roman"/>
          <w:sz w:val="24"/>
          <w:szCs w:val="24"/>
          <w:lang w:eastAsia="pl-PL"/>
        </w:rPr>
        <w:t xml:space="preserve"> - </w:t>
      </w:r>
      <w:r w:rsidRPr="003E24CA">
        <w:rPr>
          <w:rFonts w:ascii="Times New Roman" w:hAnsi="Times New Roman"/>
          <w:sz w:val="24"/>
          <w:szCs w:val="24"/>
        </w:rPr>
        <w:t>Wykonawca powinien wykazać się wykonaniem</w:t>
      </w:r>
      <w:r>
        <w:rPr>
          <w:rFonts w:ascii="Times New Roman" w:hAnsi="Times New Roman"/>
          <w:sz w:val="24"/>
          <w:szCs w:val="24"/>
        </w:rPr>
        <w:t xml:space="preserve"> lub wykonywaniem usług</w:t>
      </w:r>
      <w:r w:rsidRPr="003E24CA">
        <w:rPr>
          <w:rFonts w:ascii="Times New Roman" w:hAnsi="Times New Roman"/>
          <w:sz w:val="24"/>
          <w:szCs w:val="24"/>
        </w:rPr>
        <w:t xml:space="preserve"> </w:t>
      </w:r>
      <w:r w:rsidRPr="003E24CA">
        <w:rPr>
          <w:rFonts w:ascii="Times New Roman" w:eastAsia="Univers-PL" w:hAnsi="Times New Roman"/>
          <w:sz w:val="24"/>
          <w:szCs w:val="24"/>
          <w:lang w:eastAsia="pl-PL"/>
        </w:rPr>
        <w:t xml:space="preserve">w okresie ostatnich trzech lat przed upływem terminu składania ofert, a jeżeli okres prowadzenia działalności jest krótszy </w:t>
      </w:r>
      <w:r>
        <w:rPr>
          <w:rFonts w:ascii="Times New Roman" w:eastAsia="Univers-PL" w:hAnsi="Times New Roman"/>
          <w:sz w:val="24"/>
          <w:szCs w:val="24"/>
          <w:lang w:eastAsia="pl-PL"/>
        </w:rPr>
        <w:t xml:space="preserve">— w tym okresie </w:t>
      </w:r>
      <w:r w:rsidRPr="000400A4">
        <w:rPr>
          <w:rFonts w:ascii="Times New Roman" w:eastAsia="Univers-PL" w:hAnsi="Times New Roman"/>
          <w:b/>
          <w:sz w:val="24"/>
          <w:szCs w:val="24"/>
          <w:lang w:eastAsia="pl-PL"/>
        </w:rPr>
        <w:t xml:space="preserve">minimum dwóch </w:t>
      </w:r>
      <w:r w:rsidRPr="000400A4">
        <w:rPr>
          <w:rFonts w:ascii="Times New Roman" w:hAnsi="Times New Roman"/>
          <w:b/>
          <w:sz w:val="24"/>
          <w:szCs w:val="24"/>
        </w:rPr>
        <w:t>usług</w:t>
      </w:r>
      <w:r w:rsidRPr="003E24CA">
        <w:rPr>
          <w:rFonts w:ascii="Times New Roman" w:hAnsi="Times New Roman"/>
          <w:sz w:val="24"/>
          <w:szCs w:val="24"/>
        </w:rPr>
        <w:t xml:space="preserve"> w zakresie napraw i </w:t>
      </w:r>
      <w:r w:rsidRPr="003E24CA">
        <w:rPr>
          <w:rFonts w:ascii="Times New Roman" w:hAnsi="Times New Roman"/>
          <w:bCs/>
          <w:sz w:val="24"/>
          <w:szCs w:val="24"/>
        </w:rPr>
        <w:t xml:space="preserve">konserwacji sieci telefonicznych o wartości </w:t>
      </w:r>
      <w:r w:rsidRPr="000400A4">
        <w:rPr>
          <w:rFonts w:ascii="Times New Roman" w:hAnsi="Times New Roman"/>
          <w:b/>
          <w:bCs/>
          <w:sz w:val="24"/>
          <w:szCs w:val="24"/>
        </w:rPr>
        <w:t>nie mniejszej niż 80 000</w:t>
      </w:r>
      <w:r w:rsidRPr="003E24CA">
        <w:rPr>
          <w:rFonts w:ascii="Times New Roman" w:hAnsi="Times New Roman"/>
          <w:bCs/>
          <w:sz w:val="24"/>
          <w:szCs w:val="24"/>
        </w:rPr>
        <w:t xml:space="preserve"> zł brutto każda (słowni</w:t>
      </w:r>
      <w:r>
        <w:rPr>
          <w:rFonts w:ascii="Times New Roman" w:hAnsi="Times New Roman"/>
          <w:bCs/>
          <w:sz w:val="24"/>
          <w:szCs w:val="24"/>
        </w:rPr>
        <w:t>e: osiemdziesiąt tysięcy zł).</w:t>
      </w:r>
    </w:p>
    <w:p w:rsidR="00732F3F" w:rsidRDefault="00732F3F" w:rsidP="002914F2">
      <w:pPr>
        <w:autoSpaceDE w:val="0"/>
        <w:autoSpaceDN w:val="0"/>
        <w:adjustRightInd w:val="0"/>
        <w:spacing w:after="0"/>
        <w:jc w:val="both"/>
        <w:rPr>
          <w:rFonts w:ascii="Times New Roman" w:hAnsi="Times New Roman"/>
          <w:iCs/>
          <w:sz w:val="24"/>
          <w:szCs w:val="24"/>
          <w:lang w:eastAsia="pl-PL"/>
        </w:rPr>
      </w:pPr>
      <w:r w:rsidRPr="002914F2">
        <w:rPr>
          <w:rFonts w:ascii="Times New Roman" w:hAnsi="Times New Roman"/>
          <w:b/>
          <w:sz w:val="24"/>
          <w:szCs w:val="24"/>
        </w:rPr>
        <w:t>5.1.3.</w:t>
      </w:r>
      <w:r w:rsidRPr="002914F2">
        <w:rPr>
          <w:rFonts w:ascii="Times New Roman" w:hAnsi="Times New Roman"/>
          <w:sz w:val="24"/>
          <w:szCs w:val="24"/>
        </w:rPr>
        <w:t xml:space="preserve"> Dysponowania odpowiednim potencjałem technicznym oraz osobami zdolnymi do wykonania zamówienia. </w:t>
      </w:r>
    </w:p>
    <w:p w:rsidR="00732F3F" w:rsidRPr="001F012E" w:rsidRDefault="00732F3F" w:rsidP="002914F2">
      <w:pPr>
        <w:autoSpaceDE w:val="0"/>
        <w:autoSpaceDN w:val="0"/>
        <w:adjustRightInd w:val="0"/>
        <w:spacing w:after="0"/>
        <w:jc w:val="both"/>
        <w:rPr>
          <w:rFonts w:ascii="Times New Roman" w:hAnsi="Times New Roman"/>
          <w:iCs/>
          <w:sz w:val="24"/>
          <w:szCs w:val="24"/>
          <w:lang w:eastAsia="pl-PL"/>
        </w:rPr>
      </w:pPr>
      <w:r w:rsidRPr="002914F2">
        <w:rPr>
          <w:rFonts w:ascii="Times New Roman" w:hAnsi="Times New Roman"/>
          <w:sz w:val="24"/>
          <w:szCs w:val="20"/>
          <w:u w:val="single"/>
          <w:lang w:eastAsia="ar-SA"/>
        </w:rPr>
        <w:t>O</w:t>
      </w:r>
      <w:r w:rsidRPr="002914F2">
        <w:rPr>
          <w:rFonts w:ascii="Times New Roman" w:hAnsi="Times New Roman"/>
          <w:sz w:val="24"/>
          <w:szCs w:val="24"/>
          <w:u w:val="single"/>
          <w:lang w:eastAsia="ar-SA"/>
        </w:rPr>
        <w:t>pis sposobu dokonania</w:t>
      </w:r>
      <w:r w:rsidRPr="004F6985">
        <w:rPr>
          <w:rFonts w:ascii="Times New Roman" w:hAnsi="Times New Roman"/>
          <w:sz w:val="24"/>
          <w:szCs w:val="24"/>
          <w:u w:val="single"/>
          <w:lang w:eastAsia="ar-SA"/>
        </w:rPr>
        <w:t xml:space="preserve"> oceny spełnienia tych </w:t>
      </w:r>
      <w:r w:rsidRPr="001F012E">
        <w:rPr>
          <w:rFonts w:ascii="Times New Roman" w:hAnsi="Times New Roman"/>
          <w:sz w:val="24"/>
          <w:szCs w:val="24"/>
          <w:u w:val="single"/>
          <w:lang w:eastAsia="ar-SA"/>
        </w:rPr>
        <w:t>warunków</w:t>
      </w:r>
      <w:r w:rsidRPr="001F012E">
        <w:rPr>
          <w:rFonts w:ascii="Times New Roman" w:hAnsi="Times New Roman"/>
          <w:b/>
          <w:sz w:val="24"/>
          <w:szCs w:val="24"/>
          <w:lang w:eastAsia="ar-SA"/>
        </w:rPr>
        <w:t xml:space="preserve"> – </w:t>
      </w:r>
      <w:r w:rsidRPr="001F012E">
        <w:rPr>
          <w:rFonts w:ascii="Times New Roman" w:hAnsi="Times New Roman"/>
          <w:sz w:val="24"/>
          <w:szCs w:val="24"/>
          <w:lang w:eastAsia="ar-SA"/>
        </w:rPr>
        <w:t>brak konkretyzacji warunku.</w:t>
      </w:r>
      <w:r w:rsidRPr="001F012E">
        <w:rPr>
          <w:rFonts w:ascii="Times New Roman" w:hAnsi="Times New Roman"/>
          <w:iCs/>
          <w:sz w:val="24"/>
          <w:szCs w:val="24"/>
          <w:lang w:eastAsia="pl-PL"/>
        </w:rPr>
        <w:br/>
      </w:r>
      <w:r w:rsidRPr="001F012E">
        <w:rPr>
          <w:rFonts w:ascii="Times New Roman" w:hAnsi="Times New Roman"/>
          <w:b/>
          <w:bCs/>
          <w:sz w:val="24"/>
          <w:szCs w:val="24"/>
          <w:lang w:eastAsia="ar-SA"/>
        </w:rPr>
        <w:t>5.1.4.</w:t>
      </w:r>
      <w:r w:rsidRPr="001F012E">
        <w:rPr>
          <w:rFonts w:ascii="Times New Roman" w:hAnsi="Times New Roman"/>
          <w:bCs/>
          <w:sz w:val="24"/>
          <w:szCs w:val="24"/>
          <w:lang w:eastAsia="ar-SA"/>
        </w:rPr>
        <w:t xml:space="preserve"> Sytuacji ekonomicznej i finansowej.</w:t>
      </w:r>
    </w:p>
    <w:p w:rsidR="00732F3F" w:rsidRDefault="00732F3F" w:rsidP="00562B4F">
      <w:pPr>
        <w:pStyle w:val="Default"/>
      </w:pPr>
      <w:r w:rsidRPr="001F012E">
        <w:rPr>
          <w:szCs w:val="20"/>
          <w:u w:val="single"/>
          <w:lang w:eastAsia="ar-SA"/>
        </w:rPr>
        <w:t>O</w:t>
      </w:r>
      <w:r w:rsidRPr="001F012E">
        <w:rPr>
          <w:u w:val="single"/>
          <w:lang w:eastAsia="ar-SA"/>
        </w:rPr>
        <w:t>pis sposobu dokonania oceny spełnienia tych warunków</w:t>
      </w:r>
      <w:r w:rsidRPr="001F012E">
        <w:rPr>
          <w:b/>
          <w:lang w:eastAsia="ar-SA"/>
        </w:rPr>
        <w:t xml:space="preserve"> – </w:t>
      </w:r>
      <w:r w:rsidRPr="001F012E">
        <w:rPr>
          <w:lang w:eastAsia="ar-SA"/>
        </w:rPr>
        <w:t>brak konkretyzacji warunku</w:t>
      </w:r>
      <w:r w:rsidRPr="00CD6C22">
        <w:rPr>
          <w:lang w:eastAsia="ar-SA"/>
        </w:rPr>
        <w:t>.</w:t>
      </w:r>
      <w:r>
        <w:rPr>
          <w:b/>
          <w:lang w:eastAsia="ar-SA"/>
        </w:rPr>
        <w:br/>
      </w:r>
      <w:r>
        <w:rPr>
          <w:b/>
          <w:bCs/>
        </w:rPr>
        <w:t>5.2. O udzielenie zamówienia mogą ubiegać się Wykonawcy, wobec których jest brak podstaw wykluczenia na podstawie art. 24 ust. 1 ustawy Pzp.</w:t>
      </w:r>
    </w:p>
    <w:p w:rsidR="00732F3F" w:rsidRDefault="00732F3F" w:rsidP="002914F2">
      <w:pPr>
        <w:autoSpaceDE w:val="0"/>
        <w:autoSpaceDN w:val="0"/>
        <w:adjustRightInd w:val="0"/>
        <w:spacing w:after="0"/>
        <w:jc w:val="both"/>
        <w:rPr>
          <w:rFonts w:ascii="Times New Roman" w:hAnsi="Times New Roman"/>
          <w:b/>
          <w:bCs/>
          <w:sz w:val="24"/>
          <w:szCs w:val="24"/>
          <w:lang w:eastAsia="ar-SA"/>
        </w:rPr>
      </w:pPr>
    </w:p>
    <w:p w:rsidR="00732F3F" w:rsidRPr="003E24CA" w:rsidRDefault="00732F3F" w:rsidP="002914F2">
      <w:pPr>
        <w:autoSpaceDE w:val="0"/>
        <w:autoSpaceDN w:val="0"/>
        <w:adjustRightInd w:val="0"/>
        <w:spacing w:after="0"/>
        <w:jc w:val="both"/>
        <w:rPr>
          <w:rFonts w:ascii="Times New Roman" w:hAnsi="Times New Roman"/>
          <w:iCs/>
          <w:sz w:val="24"/>
          <w:szCs w:val="24"/>
          <w:lang w:eastAsia="pl-PL"/>
        </w:rPr>
      </w:pPr>
      <w:r w:rsidRPr="004F6985">
        <w:rPr>
          <w:rFonts w:ascii="Times New Roman" w:hAnsi="Times New Roman"/>
          <w:b/>
          <w:bCs/>
          <w:sz w:val="24"/>
          <w:szCs w:val="24"/>
          <w:lang w:eastAsia="ar-SA"/>
        </w:rPr>
        <w:t>5.</w:t>
      </w:r>
      <w:r>
        <w:rPr>
          <w:rFonts w:ascii="Times New Roman" w:hAnsi="Times New Roman"/>
          <w:b/>
          <w:bCs/>
          <w:sz w:val="24"/>
          <w:szCs w:val="24"/>
          <w:lang w:eastAsia="ar-SA"/>
        </w:rPr>
        <w:t>3</w:t>
      </w:r>
      <w:r w:rsidRPr="004F6985">
        <w:rPr>
          <w:rFonts w:ascii="Times New Roman" w:hAnsi="Times New Roman"/>
          <w:b/>
          <w:bCs/>
          <w:sz w:val="24"/>
          <w:szCs w:val="24"/>
          <w:lang w:eastAsia="ar-SA"/>
        </w:rPr>
        <w:t>. Sposób dokonania oceny spełnienia warunków udział w postępowaniu:</w:t>
      </w:r>
      <w:r>
        <w:rPr>
          <w:rFonts w:ascii="Times New Roman" w:hAnsi="Times New Roman"/>
          <w:b/>
          <w:sz w:val="24"/>
          <w:szCs w:val="24"/>
          <w:lang w:eastAsia="ar-SA"/>
        </w:rPr>
        <w:br/>
      </w:r>
      <w:r w:rsidRPr="004F6985">
        <w:rPr>
          <w:rFonts w:ascii="Times New Roman" w:hAnsi="Times New Roman"/>
          <w:b/>
          <w:bCs/>
          <w:sz w:val="24"/>
          <w:szCs w:val="24"/>
          <w:lang w:eastAsia="ar-SA"/>
        </w:rPr>
        <w:t>5.</w:t>
      </w:r>
      <w:r>
        <w:rPr>
          <w:rFonts w:ascii="Times New Roman" w:hAnsi="Times New Roman"/>
          <w:b/>
          <w:bCs/>
          <w:sz w:val="24"/>
          <w:szCs w:val="24"/>
          <w:lang w:eastAsia="ar-SA"/>
        </w:rPr>
        <w:t>3</w:t>
      </w:r>
      <w:r w:rsidRPr="004F6985">
        <w:rPr>
          <w:rFonts w:ascii="Times New Roman" w:hAnsi="Times New Roman"/>
          <w:b/>
          <w:bCs/>
          <w:sz w:val="24"/>
          <w:szCs w:val="24"/>
          <w:lang w:eastAsia="ar-SA"/>
        </w:rPr>
        <w:t xml:space="preserve">.1. </w:t>
      </w:r>
      <w:r w:rsidRPr="004F6985">
        <w:rPr>
          <w:rFonts w:ascii="Times New Roman" w:hAnsi="Times New Roman"/>
          <w:bCs/>
          <w:sz w:val="24"/>
          <w:szCs w:val="24"/>
          <w:lang w:eastAsia="ar-SA"/>
        </w:rPr>
        <w:t>Ocena spełniania warunków wymaganych od wykonawców będzie przeprowadzona według reguły</w:t>
      </w:r>
      <w:r>
        <w:rPr>
          <w:rFonts w:ascii="Times New Roman" w:hAnsi="Times New Roman"/>
          <w:sz w:val="24"/>
          <w:szCs w:val="24"/>
          <w:lang w:eastAsia="ar-SA"/>
        </w:rPr>
        <w:t xml:space="preserve"> „spełnia”/</w:t>
      </w:r>
      <w:r w:rsidRPr="004F6985">
        <w:rPr>
          <w:rFonts w:ascii="Times New Roman" w:hAnsi="Times New Roman"/>
          <w:sz w:val="24"/>
          <w:szCs w:val="24"/>
          <w:lang w:eastAsia="ar-SA"/>
        </w:rPr>
        <w:t>„nie spełnia”,</w:t>
      </w:r>
      <w:r w:rsidRPr="004F6985">
        <w:rPr>
          <w:rFonts w:ascii="Times New Roman" w:hAnsi="Times New Roman"/>
          <w:b/>
          <w:sz w:val="24"/>
          <w:szCs w:val="24"/>
          <w:lang w:eastAsia="ar-SA"/>
        </w:rPr>
        <w:t xml:space="preserve"> </w:t>
      </w:r>
      <w:r w:rsidRPr="004F6985">
        <w:rPr>
          <w:rFonts w:ascii="Times New Roman" w:hAnsi="Times New Roman"/>
          <w:sz w:val="24"/>
          <w:szCs w:val="24"/>
          <w:lang w:eastAsia="ar-SA"/>
        </w:rPr>
        <w:t xml:space="preserve">na podstawie dokumentów i oświadczeń załączonych przez Wykonawców do oferty, a także w wyniku ich uzupełnienia, w przypadku, o którym mowa w art. 26 ust. 3 ustawy Pzp lub w oparciu o wyjaśnienia ich treści dokonanych na podstawie art. 26 ust. 4 ustawy Pzp. </w:t>
      </w:r>
    </w:p>
    <w:p w:rsidR="00732F3F" w:rsidRDefault="00732F3F" w:rsidP="00F84E21">
      <w:pPr>
        <w:suppressAutoHyphens/>
        <w:spacing w:after="0" w:line="80" w:lineRule="atLeast"/>
        <w:ind w:right="4"/>
        <w:jc w:val="both"/>
        <w:rPr>
          <w:rFonts w:ascii="Times New Roman" w:hAnsi="Times New Roman"/>
          <w:b/>
          <w:sz w:val="28"/>
          <w:szCs w:val="28"/>
          <w:u w:val="single"/>
          <w:lang w:eastAsia="ar-SA"/>
        </w:rPr>
      </w:pPr>
    </w:p>
    <w:p w:rsidR="00732F3F" w:rsidRPr="00F84E21" w:rsidRDefault="00732F3F" w:rsidP="00F84E21">
      <w:pPr>
        <w:suppressAutoHyphens/>
        <w:spacing w:after="0" w:line="80" w:lineRule="atLeast"/>
        <w:ind w:right="4"/>
        <w:jc w:val="both"/>
        <w:rPr>
          <w:rFonts w:ascii="Times New Roman" w:hAnsi="Times New Roman"/>
          <w:b/>
          <w:sz w:val="28"/>
          <w:szCs w:val="28"/>
          <w:u w:val="single"/>
          <w:lang w:eastAsia="ar-SA"/>
        </w:rPr>
      </w:pPr>
      <w:r w:rsidRPr="00F84E21">
        <w:rPr>
          <w:rFonts w:ascii="Times New Roman" w:hAnsi="Times New Roman"/>
          <w:b/>
          <w:sz w:val="28"/>
          <w:szCs w:val="28"/>
          <w:u w:val="single"/>
          <w:lang w:eastAsia="ar-SA"/>
        </w:rPr>
        <w:t>VI. Wykaz oświadczeń lub dokumentów, jakie mają dostarczyć Wykonawcy w celu potwierdzenia spełnienia warunków udziału w postępowaniu.</w:t>
      </w:r>
    </w:p>
    <w:p w:rsidR="00732F3F" w:rsidRPr="00F84E21" w:rsidRDefault="00732F3F" w:rsidP="00F84E21">
      <w:pPr>
        <w:suppressAutoHyphens/>
        <w:spacing w:after="0" w:line="80" w:lineRule="atLeast"/>
        <w:ind w:right="4"/>
        <w:jc w:val="both"/>
        <w:rPr>
          <w:rFonts w:ascii="Times New Roman" w:hAnsi="Times New Roman"/>
          <w:b/>
          <w:bCs/>
          <w:sz w:val="24"/>
          <w:szCs w:val="24"/>
          <w:lang w:eastAsia="ar-SA"/>
        </w:rPr>
      </w:pPr>
      <w:r w:rsidRPr="00F84E21">
        <w:rPr>
          <w:rFonts w:ascii="Times New Roman" w:hAnsi="Times New Roman"/>
          <w:b/>
          <w:bCs/>
          <w:sz w:val="24"/>
          <w:szCs w:val="24"/>
          <w:lang w:eastAsia="ar-SA"/>
        </w:rPr>
        <w:t>6.1. W celu potwierdzenia spełnienia warunków udziału zgodnie  z art. 22 ust. 1 ustawy Pzp w niniejszym postępowaniu Zamawiający żąda, następujących dokumentów:</w:t>
      </w:r>
    </w:p>
    <w:p w:rsidR="00732F3F" w:rsidRPr="0021753E" w:rsidRDefault="00732F3F" w:rsidP="00F84E21">
      <w:pPr>
        <w:autoSpaceDE w:val="0"/>
        <w:spacing w:after="0" w:line="240" w:lineRule="auto"/>
        <w:jc w:val="both"/>
        <w:rPr>
          <w:rFonts w:ascii="Times New Roman" w:hAnsi="Times New Roman"/>
          <w:sz w:val="24"/>
          <w:szCs w:val="24"/>
          <w:lang w:eastAsia="ar-SA"/>
        </w:rPr>
      </w:pPr>
      <w:r w:rsidRPr="00F84E21">
        <w:rPr>
          <w:rFonts w:ascii="Times New Roman" w:hAnsi="Times New Roman"/>
          <w:b/>
          <w:color w:val="000000"/>
          <w:sz w:val="24"/>
          <w:szCs w:val="24"/>
          <w:lang w:eastAsia="ar-SA"/>
        </w:rPr>
        <w:t>6.1.1.</w:t>
      </w:r>
      <w:r w:rsidRPr="00F84E21">
        <w:rPr>
          <w:rFonts w:ascii="Times New Roman" w:hAnsi="Times New Roman"/>
          <w:color w:val="000000"/>
          <w:sz w:val="24"/>
          <w:szCs w:val="24"/>
          <w:lang w:eastAsia="ar-SA"/>
        </w:rPr>
        <w:t xml:space="preserve"> </w:t>
      </w:r>
      <w:r w:rsidRPr="00F84E21">
        <w:rPr>
          <w:rFonts w:ascii="Times New Roman" w:hAnsi="Times New Roman"/>
          <w:b/>
          <w:sz w:val="24"/>
          <w:szCs w:val="24"/>
          <w:lang w:eastAsia="ar-SA"/>
        </w:rPr>
        <w:t>oświadczenia o spełnianiu</w:t>
      </w:r>
      <w:r w:rsidRPr="00F84E21">
        <w:rPr>
          <w:rFonts w:ascii="Times New Roman" w:hAnsi="Times New Roman"/>
          <w:sz w:val="24"/>
          <w:szCs w:val="24"/>
          <w:lang w:eastAsia="ar-SA"/>
        </w:rPr>
        <w:t xml:space="preserve"> </w:t>
      </w:r>
      <w:r w:rsidRPr="00F84E21">
        <w:rPr>
          <w:rFonts w:ascii="Times New Roman" w:hAnsi="Times New Roman"/>
          <w:b/>
          <w:sz w:val="24"/>
          <w:szCs w:val="24"/>
          <w:lang w:eastAsia="ar-SA"/>
        </w:rPr>
        <w:t>warunków udziału w postępowaniu</w:t>
      </w:r>
      <w:r w:rsidRPr="00F84E21">
        <w:rPr>
          <w:rFonts w:ascii="Times New Roman" w:hAnsi="Times New Roman"/>
          <w:sz w:val="24"/>
          <w:szCs w:val="24"/>
          <w:lang w:eastAsia="ar-SA"/>
        </w:rPr>
        <w:t xml:space="preserve"> zgodnie z </w:t>
      </w:r>
      <w:r>
        <w:rPr>
          <w:rFonts w:ascii="Times New Roman" w:hAnsi="Times New Roman"/>
          <w:b/>
          <w:sz w:val="24"/>
          <w:szCs w:val="24"/>
          <w:lang w:eastAsia="ar-SA"/>
        </w:rPr>
        <w:t xml:space="preserve">załącznikiem </w:t>
      </w:r>
      <w:r w:rsidRPr="00F84E21">
        <w:rPr>
          <w:rFonts w:ascii="Times New Roman" w:hAnsi="Times New Roman"/>
          <w:b/>
          <w:sz w:val="24"/>
          <w:szCs w:val="24"/>
          <w:lang w:eastAsia="ar-SA"/>
        </w:rPr>
        <w:t xml:space="preserve">nr </w:t>
      </w:r>
      <w:r>
        <w:rPr>
          <w:rFonts w:ascii="Times New Roman" w:hAnsi="Times New Roman"/>
          <w:b/>
          <w:sz w:val="24"/>
          <w:szCs w:val="24"/>
          <w:lang w:eastAsia="ar-SA"/>
        </w:rPr>
        <w:t>4</w:t>
      </w:r>
      <w:r w:rsidRPr="00F84E21">
        <w:rPr>
          <w:rFonts w:ascii="Times New Roman" w:hAnsi="Times New Roman"/>
          <w:b/>
          <w:sz w:val="24"/>
          <w:szCs w:val="24"/>
          <w:lang w:eastAsia="ar-SA"/>
        </w:rPr>
        <w:t xml:space="preserve"> </w:t>
      </w:r>
      <w:r w:rsidRPr="00F84E21">
        <w:rPr>
          <w:rFonts w:ascii="Times New Roman" w:hAnsi="Times New Roman"/>
          <w:sz w:val="24"/>
          <w:szCs w:val="24"/>
          <w:lang w:eastAsia="ar-SA"/>
        </w:rPr>
        <w:t>do SIWZ. W</w:t>
      </w:r>
      <w:r w:rsidRPr="00F84E21">
        <w:rPr>
          <w:rFonts w:ascii="Times New Roman" w:hAnsi="Times New Roman"/>
          <w:color w:val="000000"/>
          <w:sz w:val="24"/>
          <w:szCs w:val="24"/>
          <w:lang w:eastAsia="ar-SA"/>
        </w:rPr>
        <w:t xml:space="preserve"> przypadku składania oferty przez podmioty występujące wspólnie dokument musi być złożony i podpisany przez pełnomocnika reprezentującego </w:t>
      </w:r>
      <w:r w:rsidRPr="0021753E">
        <w:rPr>
          <w:rFonts w:ascii="Times New Roman" w:hAnsi="Times New Roman"/>
          <w:sz w:val="24"/>
          <w:szCs w:val="24"/>
          <w:lang w:eastAsia="ar-SA"/>
        </w:rPr>
        <w:t>Wykonawców występujących wspólnie.</w:t>
      </w:r>
    </w:p>
    <w:p w:rsidR="00732F3F" w:rsidRPr="008D7960" w:rsidRDefault="00732F3F" w:rsidP="002243DD">
      <w:pPr>
        <w:autoSpaceDE w:val="0"/>
        <w:autoSpaceDN w:val="0"/>
        <w:adjustRightInd w:val="0"/>
        <w:spacing w:line="240" w:lineRule="auto"/>
        <w:jc w:val="both"/>
        <w:rPr>
          <w:rFonts w:ascii="Times New Roman" w:hAnsi="Times New Roman"/>
          <w:color w:val="000000"/>
          <w:sz w:val="24"/>
          <w:szCs w:val="24"/>
        </w:rPr>
      </w:pPr>
      <w:r w:rsidRPr="0021753E">
        <w:rPr>
          <w:rFonts w:ascii="Times New Roman" w:hAnsi="Times New Roman"/>
          <w:b/>
          <w:sz w:val="24"/>
          <w:szCs w:val="24"/>
          <w:lang w:eastAsia="ar-SA"/>
        </w:rPr>
        <w:t>6.1.2.</w:t>
      </w:r>
      <w:r w:rsidRPr="0021753E">
        <w:rPr>
          <w:rFonts w:ascii="Times New Roman" w:hAnsi="Times New Roman"/>
          <w:sz w:val="24"/>
          <w:szCs w:val="24"/>
          <w:lang w:eastAsia="ar-SA"/>
        </w:rPr>
        <w:t xml:space="preserve"> </w:t>
      </w:r>
      <w:r>
        <w:rPr>
          <w:rFonts w:ascii="TimesNewRomanPSMT" w:hAnsi="TimesNewRomanPSMT" w:cs="TimesNewRomanPSMT"/>
          <w:lang w:eastAsia="pl-PL"/>
        </w:rPr>
        <w:t xml:space="preserve">Wykazu wykonanych, a w przypadku świadczeń okresowych lub ciągłych również wykonywanych, głównych usług, w okresie ostatnich trzech lat przed upływem terminu składania ofert, a jeżeli okres prowadzenia działalności jest krótszy – w tym okresie, wraz z podaniem ich </w:t>
      </w:r>
      <w:r w:rsidRPr="0086188F">
        <w:rPr>
          <w:rFonts w:ascii="Times New Roman" w:hAnsi="Times New Roman"/>
          <w:sz w:val="24"/>
          <w:szCs w:val="24"/>
          <w:lang w:eastAsia="pl-PL"/>
        </w:rPr>
        <w:t>wartości, przedmiotu, dat wykonania i podmiotów, na rzecz, których usługi zostały</w:t>
      </w:r>
      <w:r w:rsidRPr="0086188F">
        <w:rPr>
          <w:rFonts w:ascii="Times New Roman" w:hAnsi="Times New Roman"/>
          <w:color w:val="000000"/>
          <w:sz w:val="24"/>
          <w:szCs w:val="24"/>
        </w:rPr>
        <w:t>,</w:t>
      </w:r>
      <w:r w:rsidRPr="0086188F">
        <w:rPr>
          <w:rFonts w:ascii="Times New Roman" w:eastAsia="Univers-PL" w:hAnsi="Times New Roman"/>
          <w:sz w:val="24"/>
          <w:szCs w:val="24"/>
          <w:lang w:eastAsia="pl-PL"/>
        </w:rPr>
        <w:t xml:space="preserve"> </w:t>
      </w:r>
      <w:r w:rsidRPr="0086188F">
        <w:rPr>
          <w:rFonts w:ascii="Times New Roman" w:hAnsi="Times New Roman"/>
          <w:color w:val="000000"/>
          <w:sz w:val="24"/>
          <w:szCs w:val="24"/>
        </w:rPr>
        <w:t xml:space="preserve">zgodnie z formularzem </w:t>
      </w:r>
      <w:r w:rsidRPr="0086188F">
        <w:rPr>
          <w:rFonts w:ascii="Times New Roman" w:hAnsi="Times New Roman"/>
          <w:sz w:val="24"/>
          <w:szCs w:val="24"/>
        </w:rPr>
        <w:t>„Doświadczenie zawodowe” stanowiącym załącznik nr 7 do SIWZ</w:t>
      </w:r>
      <w:r w:rsidRPr="0086188F">
        <w:rPr>
          <w:rFonts w:ascii="Times New Roman" w:hAnsi="Times New Roman"/>
          <w:sz w:val="24"/>
          <w:szCs w:val="24"/>
          <w:lang w:eastAsia="pl-PL"/>
        </w:rPr>
        <w:t xml:space="preserve">, oraz </w:t>
      </w:r>
      <w:bookmarkStart w:id="0" w:name="_GoBack"/>
      <w:r w:rsidRPr="0086188F">
        <w:rPr>
          <w:rFonts w:ascii="Times New Roman" w:hAnsi="Times New Roman"/>
          <w:sz w:val="24"/>
          <w:szCs w:val="24"/>
          <w:lang w:eastAsia="pl-PL"/>
        </w:rPr>
        <w:t>załączeniem dowodów, czy zostały wykonane lub są wykonywane należycie</w:t>
      </w:r>
      <w:r w:rsidRPr="008D7960">
        <w:rPr>
          <w:rFonts w:ascii="Times New Roman" w:hAnsi="Times New Roman"/>
          <w:sz w:val="24"/>
          <w:szCs w:val="24"/>
          <w:lang w:eastAsia="pl-PL"/>
        </w:rPr>
        <w:t>.</w:t>
      </w:r>
      <w:r w:rsidRPr="008D7960">
        <w:rPr>
          <w:rFonts w:ascii="Times New Roman" w:hAnsi="Times New Roman"/>
          <w:color w:val="000000"/>
          <w:sz w:val="24"/>
          <w:szCs w:val="24"/>
        </w:rPr>
        <w:t xml:space="preserve"> Dowodami na poparcie należytego wykonania dostaw wymaganych przez Zamawiającego jest: </w:t>
      </w:r>
    </w:p>
    <w:p w:rsidR="00732F3F" w:rsidRPr="008D7960" w:rsidRDefault="00732F3F" w:rsidP="002243DD">
      <w:pPr>
        <w:autoSpaceDE w:val="0"/>
        <w:autoSpaceDN w:val="0"/>
        <w:adjustRightInd w:val="0"/>
        <w:spacing w:line="240" w:lineRule="auto"/>
        <w:jc w:val="both"/>
        <w:rPr>
          <w:rFonts w:ascii="Times New Roman" w:hAnsi="Times New Roman"/>
          <w:color w:val="000000"/>
          <w:sz w:val="24"/>
          <w:szCs w:val="24"/>
        </w:rPr>
      </w:pPr>
      <w:r w:rsidRPr="008D7960">
        <w:rPr>
          <w:rFonts w:ascii="Times New Roman" w:hAnsi="Times New Roman"/>
          <w:color w:val="000000"/>
          <w:sz w:val="24"/>
          <w:szCs w:val="24"/>
        </w:rPr>
        <w:t xml:space="preserve">- </w:t>
      </w:r>
      <w:r w:rsidRPr="008D7960">
        <w:rPr>
          <w:rFonts w:ascii="Times New Roman" w:hAnsi="Times New Roman"/>
          <w:b/>
          <w:color w:val="000000"/>
          <w:sz w:val="24"/>
          <w:szCs w:val="24"/>
        </w:rPr>
        <w:t>poświadczenie</w:t>
      </w:r>
      <w:r w:rsidRPr="008D7960">
        <w:rPr>
          <w:rFonts w:ascii="Times New Roman" w:hAnsi="Times New Roman"/>
          <w:color w:val="000000"/>
          <w:sz w:val="24"/>
          <w:szCs w:val="24"/>
        </w:rPr>
        <w:t xml:space="preserve">, czyli dokument poświadczający należyte wykonanie dostaw </w:t>
      </w:r>
    </w:p>
    <w:p w:rsidR="00732F3F" w:rsidRPr="008D7960" w:rsidRDefault="00732F3F" w:rsidP="002243DD">
      <w:pPr>
        <w:autoSpaceDE w:val="0"/>
        <w:autoSpaceDN w:val="0"/>
        <w:adjustRightInd w:val="0"/>
        <w:spacing w:line="240" w:lineRule="auto"/>
        <w:jc w:val="both"/>
        <w:rPr>
          <w:rFonts w:ascii="Times New Roman" w:hAnsi="Times New Roman"/>
          <w:color w:val="000000"/>
          <w:sz w:val="24"/>
          <w:szCs w:val="24"/>
          <w:u w:val="single"/>
        </w:rPr>
      </w:pPr>
      <w:r w:rsidRPr="008D7960">
        <w:rPr>
          <w:rFonts w:ascii="Times New Roman" w:hAnsi="Times New Roman"/>
          <w:color w:val="000000"/>
          <w:sz w:val="24"/>
          <w:szCs w:val="24"/>
          <w:u w:val="single"/>
        </w:rPr>
        <w:t>lub</w:t>
      </w:r>
    </w:p>
    <w:p w:rsidR="00732F3F" w:rsidRPr="008D7960" w:rsidRDefault="00732F3F" w:rsidP="002243DD">
      <w:pPr>
        <w:autoSpaceDE w:val="0"/>
        <w:autoSpaceDN w:val="0"/>
        <w:adjustRightInd w:val="0"/>
        <w:spacing w:line="240" w:lineRule="auto"/>
        <w:jc w:val="both"/>
        <w:rPr>
          <w:rFonts w:ascii="Times New Roman" w:eastAsia="Univers-PL" w:hAnsi="Times New Roman"/>
          <w:b/>
          <w:sz w:val="24"/>
          <w:szCs w:val="24"/>
          <w:lang w:eastAsia="pl-PL"/>
        </w:rPr>
      </w:pPr>
      <w:r w:rsidRPr="008D7960">
        <w:rPr>
          <w:rFonts w:ascii="Times New Roman" w:hAnsi="Times New Roman"/>
          <w:color w:val="000000"/>
          <w:sz w:val="24"/>
          <w:szCs w:val="24"/>
        </w:rPr>
        <w:t xml:space="preserve">- </w:t>
      </w:r>
      <w:r w:rsidRPr="008D7960">
        <w:rPr>
          <w:rFonts w:ascii="Times New Roman" w:hAnsi="Times New Roman"/>
          <w:b/>
          <w:color w:val="000000"/>
          <w:sz w:val="24"/>
          <w:szCs w:val="24"/>
        </w:rPr>
        <w:t>oświadczenie wykonawcy</w:t>
      </w:r>
      <w:r w:rsidRPr="008D7960">
        <w:rPr>
          <w:rFonts w:ascii="Times New Roman" w:hAnsi="Times New Roman"/>
          <w:color w:val="000000"/>
          <w:sz w:val="24"/>
          <w:szCs w:val="24"/>
        </w:rPr>
        <w:t xml:space="preserve"> - jeżeli z uzasadnionych przyczyn o obiektywnym charakterze wykonawca nie jest w stanie uzyskać poświadczenia, iż dostawy zostały wykonane należycie. </w:t>
      </w:r>
    </w:p>
    <w:bookmarkEnd w:id="0"/>
    <w:p w:rsidR="00732F3F" w:rsidRPr="0086188F" w:rsidRDefault="00732F3F" w:rsidP="0086188F">
      <w:pPr>
        <w:spacing w:line="80" w:lineRule="atLeast"/>
        <w:ind w:right="4"/>
        <w:jc w:val="both"/>
        <w:rPr>
          <w:rFonts w:ascii="Times New Roman" w:hAnsi="Times New Roman"/>
          <w:b/>
          <w:bCs/>
          <w:sz w:val="24"/>
          <w:szCs w:val="24"/>
        </w:rPr>
      </w:pPr>
      <w:r w:rsidRPr="0086188F">
        <w:rPr>
          <w:rFonts w:ascii="Times New Roman" w:hAnsi="Times New Roman"/>
          <w:color w:val="000000"/>
          <w:sz w:val="24"/>
          <w:szCs w:val="24"/>
        </w:rPr>
        <w:t>W przypadku składania oferty przez podmioty występujące wspólnie warunek postawiony przez Zamawiającego podmioty te mogą spełniać wspólnie, a na poparcie spełnienia warunku formularz „</w:t>
      </w:r>
      <w:r w:rsidRPr="0086188F">
        <w:rPr>
          <w:rFonts w:ascii="Times New Roman" w:hAnsi="Times New Roman"/>
          <w:bCs/>
          <w:color w:val="000000"/>
          <w:sz w:val="24"/>
          <w:szCs w:val="24"/>
        </w:rPr>
        <w:t>Doświadczenie zawodowe</w:t>
      </w:r>
      <w:r w:rsidRPr="0086188F">
        <w:rPr>
          <w:rFonts w:ascii="Times New Roman" w:hAnsi="Times New Roman"/>
          <w:color w:val="000000"/>
          <w:sz w:val="24"/>
          <w:szCs w:val="24"/>
        </w:rPr>
        <w:t>”</w:t>
      </w:r>
      <w:r w:rsidRPr="0086188F">
        <w:rPr>
          <w:rFonts w:ascii="Times New Roman" w:hAnsi="Times New Roman"/>
          <w:b/>
          <w:color w:val="000000"/>
          <w:sz w:val="24"/>
          <w:szCs w:val="24"/>
        </w:rPr>
        <w:t xml:space="preserve"> </w:t>
      </w:r>
      <w:r w:rsidRPr="0086188F">
        <w:rPr>
          <w:rFonts w:ascii="Times New Roman" w:hAnsi="Times New Roman"/>
          <w:color w:val="000000"/>
          <w:sz w:val="24"/>
          <w:szCs w:val="24"/>
        </w:rPr>
        <w:t>może być złożony wspólnie.</w:t>
      </w:r>
    </w:p>
    <w:p w:rsidR="00732F3F" w:rsidRPr="00F84E21" w:rsidRDefault="00732F3F" w:rsidP="00F84E21">
      <w:pPr>
        <w:suppressAutoHyphens/>
        <w:spacing w:after="0" w:line="80" w:lineRule="atLeast"/>
        <w:ind w:right="4"/>
        <w:jc w:val="both"/>
        <w:rPr>
          <w:rFonts w:ascii="Times New Roman" w:hAnsi="Times New Roman"/>
          <w:b/>
          <w:bCs/>
          <w:sz w:val="24"/>
          <w:szCs w:val="24"/>
          <w:lang w:eastAsia="ar-SA"/>
        </w:rPr>
      </w:pPr>
      <w:r>
        <w:rPr>
          <w:rFonts w:ascii="Times New Roman" w:hAnsi="Times New Roman"/>
          <w:b/>
          <w:bCs/>
          <w:sz w:val="24"/>
          <w:szCs w:val="24"/>
          <w:lang w:eastAsia="ar-SA"/>
        </w:rPr>
        <w:br/>
      </w:r>
      <w:r w:rsidRPr="00F84E21">
        <w:rPr>
          <w:rFonts w:ascii="Times New Roman" w:hAnsi="Times New Roman"/>
          <w:b/>
          <w:bCs/>
          <w:sz w:val="24"/>
          <w:szCs w:val="24"/>
          <w:lang w:eastAsia="ar-SA"/>
        </w:rPr>
        <w:t>6.2. W celu wykazania braku podstaw do wykluczenia z postępowania o udzielenie zamówienia Wykonawcy w okolicznościach, o których mowa w art. 24 ust. 1 ustawy Pzp, w postępowaniu określonym w art. 26 ust. 2 ustawy Pzp Zamawiający żąda, następujących dokumentów:</w:t>
      </w:r>
    </w:p>
    <w:p w:rsidR="00732F3F" w:rsidRPr="00F84E21" w:rsidRDefault="00732F3F" w:rsidP="00F84E21">
      <w:pPr>
        <w:suppressAutoHyphens/>
        <w:spacing w:after="0" w:line="80" w:lineRule="atLeast"/>
        <w:ind w:right="4"/>
        <w:jc w:val="both"/>
        <w:rPr>
          <w:rFonts w:ascii="Times New Roman" w:hAnsi="Times New Roman"/>
          <w:b/>
          <w:bCs/>
          <w:sz w:val="24"/>
          <w:szCs w:val="24"/>
          <w:lang w:eastAsia="ar-SA"/>
        </w:rPr>
      </w:pPr>
      <w:r w:rsidRPr="00F84E21">
        <w:rPr>
          <w:rFonts w:ascii="Times New Roman" w:hAnsi="Times New Roman"/>
          <w:b/>
          <w:bCs/>
          <w:sz w:val="24"/>
          <w:szCs w:val="24"/>
          <w:lang w:eastAsia="ar-SA"/>
        </w:rPr>
        <w:t xml:space="preserve">6.2.1. </w:t>
      </w:r>
      <w:r>
        <w:rPr>
          <w:rFonts w:ascii="Times New Roman" w:hAnsi="Times New Roman"/>
          <w:b/>
          <w:sz w:val="24"/>
          <w:szCs w:val="24"/>
          <w:lang w:eastAsia="ar-SA"/>
        </w:rPr>
        <w:t>Oświadczenia</w:t>
      </w:r>
      <w:r w:rsidRPr="00F84E21">
        <w:rPr>
          <w:rFonts w:ascii="Times New Roman" w:hAnsi="Times New Roman"/>
          <w:b/>
          <w:sz w:val="24"/>
          <w:szCs w:val="24"/>
          <w:lang w:eastAsia="ar-SA"/>
        </w:rPr>
        <w:t xml:space="preserve"> o braku podstaw do wykluczenia</w:t>
      </w:r>
      <w:r w:rsidRPr="00F84E21">
        <w:rPr>
          <w:rFonts w:ascii="Times New Roman" w:hAnsi="Times New Roman"/>
          <w:sz w:val="24"/>
          <w:szCs w:val="24"/>
          <w:lang w:eastAsia="ar-SA"/>
        </w:rPr>
        <w:t xml:space="preserve">, zgodnie z </w:t>
      </w:r>
      <w:r w:rsidRPr="00F84E21">
        <w:rPr>
          <w:rFonts w:ascii="Times New Roman" w:hAnsi="Times New Roman"/>
          <w:b/>
          <w:sz w:val="24"/>
          <w:szCs w:val="24"/>
          <w:lang w:eastAsia="ar-SA"/>
        </w:rPr>
        <w:t xml:space="preserve">załącznikiem nr  </w:t>
      </w:r>
      <w:r>
        <w:rPr>
          <w:rFonts w:ascii="Times New Roman" w:hAnsi="Times New Roman"/>
          <w:b/>
          <w:sz w:val="24"/>
          <w:szCs w:val="24"/>
          <w:lang w:eastAsia="ar-SA"/>
        </w:rPr>
        <w:t>5</w:t>
      </w:r>
      <w:r w:rsidRPr="00F84E21">
        <w:rPr>
          <w:rFonts w:ascii="Times New Roman" w:hAnsi="Times New Roman"/>
          <w:sz w:val="24"/>
          <w:szCs w:val="24"/>
          <w:lang w:eastAsia="ar-SA"/>
        </w:rPr>
        <w:t xml:space="preserve"> do SIWZ,</w:t>
      </w:r>
    </w:p>
    <w:p w:rsidR="00732F3F" w:rsidRPr="0086188F" w:rsidRDefault="00732F3F" w:rsidP="0086188F">
      <w:pPr>
        <w:autoSpaceDE w:val="0"/>
        <w:autoSpaceDN w:val="0"/>
        <w:adjustRightInd w:val="0"/>
        <w:spacing w:line="240" w:lineRule="auto"/>
        <w:jc w:val="both"/>
        <w:rPr>
          <w:rFonts w:ascii="Times New Roman" w:hAnsi="Times New Roman"/>
          <w:sz w:val="24"/>
          <w:szCs w:val="24"/>
        </w:rPr>
      </w:pPr>
      <w:r w:rsidRPr="00F84E21">
        <w:rPr>
          <w:rFonts w:ascii="Times New Roman" w:hAnsi="Times New Roman"/>
          <w:b/>
          <w:bCs/>
          <w:sz w:val="24"/>
          <w:szCs w:val="24"/>
          <w:lang w:eastAsia="ar-SA"/>
        </w:rPr>
        <w:t>6.2.2</w:t>
      </w:r>
      <w:r w:rsidRPr="0086188F">
        <w:rPr>
          <w:rFonts w:ascii="Times New Roman" w:hAnsi="Times New Roman"/>
          <w:b/>
          <w:bCs/>
          <w:sz w:val="24"/>
          <w:szCs w:val="24"/>
          <w:lang w:eastAsia="ar-SA"/>
        </w:rPr>
        <w:t xml:space="preserve">. </w:t>
      </w:r>
      <w:r w:rsidRPr="0086188F">
        <w:rPr>
          <w:rFonts w:ascii="Times New Roman" w:hAnsi="Times New Roman"/>
          <w:sz w:val="24"/>
          <w:szCs w:val="24"/>
          <w:lang w:eastAsia="pl-PL"/>
        </w:rPr>
        <w:t>Aktualnego odpisu z właściwego rejestru lub z centralnej ewidencji i informacji o działalności gospodarczej, jeżeli odrębne przepisy wymagają wpisu do rejestru lub ewidencji, w celu wykazania braku podstaw do wykluczenia w oparciu o art. 24 ust. 1 pkt 2 ustawy, wystawionego nie wcześniej niż 6 miesięcy przed upływem terminu składania ofert;</w:t>
      </w:r>
      <w:r>
        <w:rPr>
          <w:rFonts w:ascii="Times New Roman" w:hAnsi="Times New Roman"/>
          <w:sz w:val="24"/>
          <w:szCs w:val="24"/>
        </w:rPr>
        <w:t xml:space="preserve"> </w:t>
      </w:r>
      <w:r w:rsidRPr="0086188F">
        <w:rPr>
          <w:rFonts w:ascii="Times New Roman" w:hAnsi="Times New Roman"/>
          <w:color w:val="000000"/>
          <w:sz w:val="24"/>
          <w:szCs w:val="24"/>
        </w:rPr>
        <w:t>W przypadku składania oferty przez podmioty występujące wspólnie dokument musi być złożony przez każdy podmiot występujący wspólnie</w:t>
      </w:r>
      <w:r>
        <w:rPr>
          <w:color w:val="000000"/>
        </w:rPr>
        <w:t>.</w:t>
      </w:r>
    </w:p>
    <w:p w:rsidR="00732F3F" w:rsidRPr="007736A7" w:rsidRDefault="00732F3F" w:rsidP="007736A7">
      <w:pPr>
        <w:autoSpaceDE w:val="0"/>
        <w:autoSpaceDN w:val="0"/>
        <w:adjustRightInd w:val="0"/>
        <w:spacing w:after="0" w:line="240" w:lineRule="auto"/>
        <w:jc w:val="both"/>
        <w:rPr>
          <w:rFonts w:ascii="Times New Roman" w:eastAsia="Univers-PL" w:hAnsi="Times New Roman"/>
          <w:sz w:val="24"/>
          <w:szCs w:val="24"/>
          <w:lang w:eastAsia="pl-PL"/>
        </w:rPr>
      </w:pPr>
      <w:r>
        <w:rPr>
          <w:rFonts w:ascii="Times New Roman" w:hAnsi="Times New Roman"/>
          <w:b/>
          <w:color w:val="000000"/>
          <w:sz w:val="24"/>
          <w:szCs w:val="24"/>
          <w:lang w:eastAsia="ar-SA"/>
        </w:rPr>
        <w:t>6.2.3</w:t>
      </w:r>
      <w:r w:rsidRPr="009535DD">
        <w:rPr>
          <w:rFonts w:ascii="Times New Roman" w:hAnsi="Times New Roman"/>
          <w:b/>
          <w:color w:val="000000"/>
          <w:sz w:val="24"/>
          <w:szCs w:val="24"/>
          <w:lang w:eastAsia="ar-SA"/>
        </w:rPr>
        <w:t>.</w:t>
      </w:r>
      <w:r>
        <w:rPr>
          <w:rFonts w:ascii="Times New Roman" w:hAnsi="Times New Roman"/>
          <w:color w:val="000000"/>
          <w:sz w:val="24"/>
          <w:szCs w:val="24"/>
          <w:lang w:eastAsia="ar-SA"/>
        </w:rPr>
        <w:t xml:space="preserve"> A</w:t>
      </w:r>
      <w:r w:rsidRPr="009535DD">
        <w:rPr>
          <w:rFonts w:ascii="Times New Roman" w:eastAsia="Univers-PL" w:hAnsi="Times New Roman"/>
          <w:sz w:val="24"/>
          <w:szCs w:val="24"/>
          <w:lang w:eastAsia="pl-PL"/>
        </w:rPr>
        <w:t xml:space="preserve">ktualnego </w:t>
      </w:r>
      <w:r w:rsidRPr="009535DD">
        <w:rPr>
          <w:rFonts w:ascii="Times New Roman" w:eastAsia="Univers-PL" w:hAnsi="Times New Roman"/>
          <w:b/>
          <w:sz w:val="24"/>
          <w:szCs w:val="24"/>
          <w:lang w:eastAsia="pl-PL"/>
        </w:rPr>
        <w:t>zaświadczenia właściwego naczelnika urzędu skarbowego</w:t>
      </w:r>
      <w:r w:rsidRPr="009535DD">
        <w:rPr>
          <w:rFonts w:ascii="Times New Roman" w:eastAsia="Univers-PL" w:hAnsi="Times New Roman"/>
          <w:sz w:val="24"/>
          <w:szCs w:val="24"/>
          <w:lang w:eastAsia="pl-PL"/>
        </w:rPr>
        <w:t xml:space="preserve"> potwierdzającego, że wykonawca nie zalega z opłacaniem podatków lub zaświadczenia, że uzyskał przewidziane prawem zwolnienie, odroczenie lub rozłożenie na raty zaległych płatności lub wstrzymanie w całości wykonania decyzji właściwego organu — wystawionego nie wcześniej niż 3 miesiące przed upływem terminu składania ofert</w:t>
      </w:r>
      <w:r>
        <w:rPr>
          <w:rFonts w:ascii="Times New Roman" w:eastAsia="Univers-PL" w:hAnsi="Times New Roman"/>
          <w:sz w:val="24"/>
          <w:szCs w:val="24"/>
          <w:lang w:eastAsia="pl-PL"/>
        </w:rPr>
        <w:t>.</w:t>
      </w:r>
    </w:p>
    <w:p w:rsidR="00732F3F" w:rsidRPr="00F84E21" w:rsidRDefault="00732F3F" w:rsidP="00F84E21">
      <w:pPr>
        <w:suppressAutoHyphens/>
        <w:spacing w:after="0" w:line="80" w:lineRule="atLeast"/>
        <w:ind w:right="4"/>
        <w:jc w:val="both"/>
        <w:rPr>
          <w:rFonts w:ascii="Times New Roman" w:hAnsi="Times New Roman"/>
          <w:b/>
          <w:sz w:val="24"/>
          <w:szCs w:val="24"/>
          <w:lang w:eastAsia="ar-SA"/>
        </w:rPr>
      </w:pPr>
      <w:r>
        <w:rPr>
          <w:rFonts w:ascii="Times New Roman" w:hAnsi="Times New Roman"/>
          <w:b/>
          <w:sz w:val="24"/>
          <w:szCs w:val="24"/>
          <w:lang w:eastAsia="ar-SA"/>
        </w:rPr>
        <w:br/>
      </w:r>
      <w:r w:rsidRPr="00F84E21">
        <w:rPr>
          <w:rFonts w:ascii="Times New Roman" w:hAnsi="Times New Roman"/>
          <w:b/>
          <w:sz w:val="24"/>
          <w:szCs w:val="24"/>
          <w:lang w:eastAsia="ar-SA"/>
        </w:rPr>
        <w:t>6.3. Dokumenty podmiotów zagranicznych:</w:t>
      </w:r>
    </w:p>
    <w:p w:rsidR="00732F3F" w:rsidRPr="00F84E21" w:rsidRDefault="00732F3F" w:rsidP="00F84E21">
      <w:pPr>
        <w:suppressAutoHyphens/>
        <w:spacing w:after="0" w:line="80" w:lineRule="atLeast"/>
        <w:ind w:right="4"/>
        <w:jc w:val="both"/>
        <w:rPr>
          <w:rFonts w:ascii="Times New Roman" w:hAnsi="Times New Roman"/>
          <w:sz w:val="24"/>
          <w:szCs w:val="24"/>
          <w:lang w:eastAsia="ar-SA"/>
        </w:rPr>
      </w:pPr>
      <w:r w:rsidRPr="00F84E21">
        <w:rPr>
          <w:rFonts w:ascii="Times New Roman" w:hAnsi="Times New Roman"/>
          <w:b/>
          <w:sz w:val="24"/>
          <w:szCs w:val="24"/>
          <w:lang w:eastAsia="ar-SA"/>
        </w:rPr>
        <w:t xml:space="preserve">6.3.1. </w:t>
      </w:r>
      <w:r w:rsidRPr="00F84E21">
        <w:rPr>
          <w:rFonts w:ascii="Times New Roman" w:hAnsi="Times New Roman"/>
          <w:sz w:val="24"/>
          <w:szCs w:val="24"/>
          <w:lang w:eastAsia="ar-SA"/>
        </w:rPr>
        <w:t>Jeżeli wykonawca ma siedzibę lub miejsce zamieszkania poza terytorium Rzeczpospolitej Polskiej, zamiast dokumentów, o których mowa w:</w:t>
      </w:r>
    </w:p>
    <w:p w:rsidR="00732F3F" w:rsidRDefault="00732F3F" w:rsidP="00F84E21">
      <w:pPr>
        <w:suppressAutoHyphens/>
        <w:spacing w:after="0" w:line="80" w:lineRule="atLeast"/>
        <w:ind w:right="4"/>
        <w:jc w:val="both"/>
        <w:rPr>
          <w:rFonts w:ascii="Times New Roman" w:hAnsi="Times New Roman"/>
          <w:sz w:val="24"/>
          <w:szCs w:val="24"/>
          <w:lang w:eastAsia="ar-SA"/>
        </w:rPr>
      </w:pPr>
      <w:r>
        <w:rPr>
          <w:rFonts w:ascii="Times New Roman" w:hAnsi="Times New Roman"/>
          <w:b/>
          <w:sz w:val="24"/>
          <w:szCs w:val="24"/>
          <w:lang w:eastAsia="ar-SA"/>
        </w:rPr>
        <w:t xml:space="preserve">1) </w:t>
      </w:r>
      <w:r w:rsidRPr="00F84E21">
        <w:rPr>
          <w:rFonts w:ascii="Times New Roman" w:hAnsi="Times New Roman"/>
          <w:b/>
          <w:sz w:val="24"/>
          <w:szCs w:val="24"/>
          <w:lang w:eastAsia="ar-SA"/>
        </w:rPr>
        <w:t>ust. 6.2.2</w:t>
      </w:r>
      <w:r>
        <w:rPr>
          <w:rFonts w:ascii="Times New Roman" w:hAnsi="Times New Roman"/>
          <w:b/>
          <w:sz w:val="24"/>
          <w:szCs w:val="24"/>
          <w:lang w:eastAsia="ar-SA"/>
        </w:rPr>
        <w:t>, 6.2.3</w:t>
      </w:r>
      <w:r w:rsidRPr="00F84E21">
        <w:rPr>
          <w:rFonts w:ascii="Times New Roman" w:hAnsi="Times New Roman"/>
          <w:b/>
          <w:sz w:val="24"/>
          <w:szCs w:val="24"/>
          <w:lang w:eastAsia="ar-SA"/>
        </w:rPr>
        <w:t xml:space="preserve"> </w:t>
      </w:r>
      <w:r w:rsidRPr="00F84E21">
        <w:rPr>
          <w:rFonts w:ascii="Times New Roman" w:hAnsi="Times New Roman"/>
          <w:sz w:val="24"/>
          <w:szCs w:val="24"/>
          <w:lang w:eastAsia="ar-SA"/>
        </w:rPr>
        <w:t>SIWZ</w:t>
      </w:r>
      <w:r>
        <w:rPr>
          <w:rFonts w:ascii="Times New Roman" w:hAnsi="Times New Roman"/>
          <w:sz w:val="24"/>
          <w:szCs w:val="24"/>
          <w:lang w:eastAsia="ar-SA"/>
        </w:rPr>
        <w:t xml:space="preserve"> </w:t>
      </w:r>
      <w:r w:rsidRPr="00F84E21">
        <w:rPr>
          <w:rFonts w:ascii="Times New Roman" w:hAnsi="Times New Roman"/>
          <w:sz w:val="24"/>
          <w:szCs w:val="24"/>
          <w:lang w:eastAsia="ar-SA"/>
        </w:rPr>
        <w:t xml:space="preserve">- składa dokument lub dokumenty wystawione w kraju, w którym ma siedzibę lub miejsce zamieszkania, potwierdzające odpowiednio, że </w:t>
      </w:r>
    </w:p>
    <w:p w:rsidR="00732F3F" w:rsidRDefault="00732F3F" w:rsidP="00F84E21">
      <w:pPr>
        <w:suppressAutoHyphens/>
        <w:spacing w:after="0" w:line="80" w:lineRule="atLeast"/>
        <w:ind w:right="4"/>
        <w:jc w:val="both"/>
        <w:rPr>
          <w:rFonts w:ascii="Times New Roman" w:hAnsi="Times New Roman"/>
          <w:sz w:val="24"/>
          <w:szCs w:val="24"/>
          <w:lang w:eastAsia="ar-SA"/>
        </w:rPr>
      </w:pPr>
      <w:r>
        <w:rPr>
          <w:rFonts w:ascii="Times New Roman" w:hAnsi="Times New Roman"/>
          <w:sz w:val="24"/>
          <w:szCs w:val="24"/>
          <w:lang w:eastAsia="ar-SA"/>
        </w:rPr>
        <w:t xml:space="preserve">a) </w:t>
      </w:r>
      <w:r w:rsidRPr="00F84E21">
        <w:rPr>
          <w:rFonts w:ascii="Times New Roman" w:hAnsi="Times New Roman"/>
          <w:sz w:val="24"/>
          <w:szCs w:val="24"/>
          <w:lang w:eastAsia="ar-SA"/>
        </w:rPr>
        <w:t>nie otwarto jego likwidacji ani nie ogłoszono upadłości,</w:t>
      </w:r>
    </w:p>
    <w:p w:rsidR="00732F3F" w:rsidRPr="00E53B21" w:rsidRDefault="00732F3F" w:rsidP="00E53B21">
      <w:pPr>
        <w:spacing w:line="80" w:lineRule="atLeast"/>
        <w:ind w:right="4"/>
        <w:jc w:val="both"/>
        <w:rPr>
          <w:rFonts w:ascii="Times New Roman" w:hAnsi="Times New Roman"/>
          <w:sz w:val="24"/>
          <w:szCs w:val="24"/>
        </w:rPr>
      </w:pPr>
      <w:r w:rsidRPr="00E53B21">
        <w:rPr>
          <w:rFonts w:ascii="Times New Roman" w:hAnsi="Times New Roman"/>
          <w:sz w:val="24"/>
          <w:szCs w:val="24"/>
        </w:rPr>
        <w:t>b) nie zalega</w:t>
      </w:r>
      <w:r>
        <w:rPr>
          <w:rFonts w:ascii="Times New Roman" w:hAnsi="Times New Roman"/>
          <w:sz w:val="24"/>
          <w:szCs w:val="24"/>
        </w:rPr>
        <w:t xml:space="preserve"> z uiszczeniem podatków, opłat </w:t>
      </w:r>
      <w:r w:rsidRPr="00E53B21">
        <w:rPr>
          <w:rFonts w:ascii="Times New Roman" w:hAnsi="Times New Roman"/>
          <w:sz w:val="24"/>
          <w:szCs w:val="24"/>
        </w:rPr>
        <w:t>albo, że uzyskał przewidziane prawem zwolnienie, odroczenie lub rozłożenie na raty zaległych płatności lub wstrzymanie w całości wykonania decyzji właściwego organu,</w:t>
      </w:r>
    </w:p>
    <w:p w:rsidR="00732F3F" w:rsidRPr="00E53B21" w:rsidRDefault="00732F3F" w:rsidP="00E53B21">
      <w:pPr>
        <w:spacing w:line="80" w:lineRule="atLeast"/>
        <w:ind w:right="4"/>
        <w:jc w:val="both"/>
        <w:rPr>
          <w:rFonts w:ascii="Times New Roman" w:hAnsi="Times New Roman"/>
          <w:sz w:val="24"/>
          <w:szCs w:val="24"/>
        </w:rPr>
      </w:pPr>
      <w:r w:rsidRPr="00E53B21">
        <w:rPr>
          <w:rFonts w:ascii="Times New Roman" w:hAnsi="Times New Roman"/>
          <w:sz w:val="24"/>
          <w:szCs w:val="24"/>
        </w:rPr>
        <w:t>Dokumenty, o których mowa w powyżej lit. a powinny być wystawione nie wcześniej niż 6 miesięcy przed upływem terminu składania ofert.</w:t>
      </w:r>
    </w:p>
    <w:p w:rsidR="00732F3F" w:rsidRPr="00E53B21" w:rsidRDefault="00732F3F" w:rsidP="00E53B21">
      <w:pPr>
        <w:spacing w:line="80" w:lineRule="atLeast"/>
        <w:ind w:right="4"/>
        <w:jc w:val="both"/>
        <w:rPr>
          <w:rFonts w:ascii="Times New Roman" w:hAnsi="Times New Roman"/>
          <w:sz w:val="24"/>
          <w:szCs w:val="24"/>
        </w:rPr>
      </w:pPr>
      <w:r w:rsidRPr="00E53B21">
        <w:rPr>
          <w:rFonts w:ascii="Times New Roman" w:hAnsi="Times New Roman"/>
          <w:sz w:val="24"/>
          <w:szCs w:val="24"/>
        </w:rPr>
        <w:t>Dokumenty, o którym mowa powyżej lit. b powinien być wystawione nie wcześniej niż 3 miesięcy przed upływem terminu składania ofert.</w:t>
      </w:r>
    </w:p>
    <w:p w:rsidR="00732F3F" w:rsidRPr="002A0296" w:rsidRDefault="00732F3F" w:rsidP="002A0296">
      <w:pPr>
        <w:suppressAutoHyphens/>
        <w:spacing w:after="0" w:line="80" w:lineRule="atLeast"/>
        <w:ind w:right="4"/>
        <w:jc w:val="both"/>
        <w:rPr>
          <w:rFonts w:ascii="Times New Roman" w:hAnsi="Times New Roman"/>
          <w:sz w:val="24"/>
          <w:szCs w:val="24"/>
        </w:rPr>
      </w:pPr>
      <w:r w:rsidRPr="002A0296">
        <w:rPr>
          <w:rFonts w:ascii="Times New Roman" w:hAnsi="Times New Roman"/>
          <w:b/>
          <w:bCs/>
          <w:color w:val="000000"/>
          <w:sz w:val="24"/>
          <w:szCs w:val="24"/>
          <w:lang w:eastAsia="ar-SA"/>
        </w:rPr>
        <w:t>6.3.2.</w:t>
      </w:r>
      <w:r w:rsidRPr="002A0296">
        <w:rPr>
          <w:rFonts w:ascii="Times New Roman" w:hAnsi="Times New Roman"/>
          <w:color w:val="000000"/>
          <w:sz w:val="24"/>
          <w:szCs w:val="24"/>
          <w:lang w:eastAsia="ar-SA"/>
        </w:rPr>
        <w:t xml:space="preserve"> </w:t>
      </w:r>
      <w:r w:rsidRPr="002A0296">
        <w:rPr>
          <w:rFonts w:ascii="Times New Roman" w:hAnsi="Times New Roman"/>
          <w:sz w:val="24"/>
          <w:szCs w:val="24"/>
          <w:lang w:eastAsia="pl-PL"/>
        </w:rPr>
        <w:t xml:space="preserve">Jeżeli w kraju miejsca zamieszkania osoby lub w kraju, w którym wykonawca ma siedzibę lub miejsce zamieszkania, nie wydaje się dokumentów, o których mowa w pkt.6.3.1,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w:t>
      </w:r>
      <w:r w:rsidRPr="002A0296">
        <w:rPr>
          <w:rFonts w:ascii="Times New Roman" w:hAnsi="Times New Roman"/>
          <w:sz w:val="24"/>
          <w:szCs w:val="24"/>
        </w:rPr>
        <w:t>Dokumenty, o których mowa wyżej powinny być wystawione w terminie zgodnie z pkt. 6.3.1 .</w:t>
      </w:r>
    </w:p>
    <w:p w:rsidR="00732F3F" w:rsidRPr="00F84E21" w:rsidRDefault="00732F3F" w:rsidP="00F84E21">
      <w:pPr>
        <w:suppressAutoHyphens/>
        <w:spacing w:after="0" w:line="80" w:lineRule="atLeast"/>
        <w:ind w:right="4"/>
        <w:jc w:val="both"/>
        <w:rPr>
          <w:rFonts w:ascii="Times New Roman" w:hAnsi="Times New Roman"/>
          <w:sz w:val="24"/>
          <w:szCs w:val="24"/>
          <w:lang w:eastAsia="ar-SA"/>
        </w:rPr>
      </w:pPr>
    </w:p>
    <w:p w:rsidR="00732F3F" w:rsidRPr="00F81604" w:rsidRDefault="00732F3F" w:rsidP="00F81604">
      <w:pPr>
        <w:autoSpaceDE w:val="0"/>
        <w:autoSpaceDN w:val="0"/>
        <w:adjustRightInd w:val="0"/>
        <w:spacing w:after="0"/>
        <w:jc w:val="both"/>
        <w:rPr>
          <w:rFonts w:ascii="Times New Roman" w:hAnsi="Times New Roman"/>
          <w:color w:val="000000"/>
          <w:lang w:eastAsia="pl-PL"/>
        </w:rPr>
      </w:pPr>
      <w:r w:rsidRPr="00F84E21">
        <w:rPr>
          <w:rFonts w:ascii="Times New Roman" w:hAnsi="Times New Roman"/>
          <w:b/>
          <w:bCs/>
          <w:sz w:val="24"/>
          <w:szCs w:val="24"/>
          <w:lang w:eastAsia="ar-SA"/>
        </w:rPr>
        <w:t>6.3.3.</w:t>
      </w:r>
      <w:r w:rsidRPr="00F84E21">
        <w:rPr>
          <w:rFonts w:ascii="Times New Roman" w:hAnsi="Times New Roman"/>
          <w:bCs/>
          <w:sz w:val="24"/>
          <w:szCs w:val="24"/>
          <w:lang w:eastAsia="ar-SA"/>
        </w:rPr>
        <w:t xml:space="preserve"> W przypadku wątpliwości co do treści dokumentu złożonego przez Wykonawcę mającego siedzibę lub miejsce zamieszkania poza terytorium Rzeczpospolitej Polskiej, Zamawiający może zwrócić się do właściwych organów odpowiednio miejsca zamieszkania osoby lub kraju, w którym wykonawca ma siedzibę lub miejsce zamieszkania, z wnioskiem o udzielenie niezbędnych informacji dotyczących przedłożonego dokumentu.</w:t>
      </w:r>
    </w:p>
    <w:p w:rsidR="00732F3F" w:rsidRPr="00470C09" w:rsidRDefault="00732F3F" w:rsidP="00F81604">
      <w:pPr>
        <w:autoSpaceDE w:val="0"/>
        <w:autoSpaceDN w:val="0"/>
        <w:adjustRightInd w:val="0"/>
        <w:spacing w:after="0"/>
        <w:jc w:val="both"/>
        <w:rPr>
          <w:rFonts w:ascii="Times New Roman" w:hAnsi="Times New Roman"/>
          <w:lang w:eastAsia="pl-PL"/>
        </w:rPr>
      </w:pPr>
      <w:r>
        <w:rPr>
          <w:rFonts w:ascii="Times New Roman" w:hAnsi="Times New Roman"/>
          <w:b/>
          <w:color w:val="FF0000"/>
          <w:sz w:val="24"/>
          <w:szCs w:val="24"/>
          <w:lang w:eastAsia="ar-SA"/>
        </w:rPr>
        <w:br/>
      </w:r>
      <w:r w:rsidRPr="00470C09">
        <w:rPr>
          <w:rFonts w:ascii="Times New Roman" w:hAnsi="Times New Roman"/>
          <w:b/>
          <w:sz w:val="24"/>
          <w:szCs w:val="24"/>
          <w:lang w:eastAsia="ar-SA"/>
        </w:rPr>
        <w:t>6.4.</w:t>
      </w:r>
      <w:r w:rsidRPr="00470C09">
        <w:rPr>
          <w:rFonts w:ascii="Times New Roman" w:hAnsi="Times New Roman"/>
          <w:b/>
          <w:sz w:val="20"/>
          <w:szCs w:val="20"/>
          <w:lang w:eastAsia="ar-SA"/>
        </w:rPr>
        <w:t xml:space="preserve">  </w:t>
      </w:r>
      <w:r w:rsidRPr="00470C09">
        <w:rPr>
          <w:rFonts w:ascii="Times New Roman" w:hAnsi="Times New Roman"/>
          <w:b/>
          <w:bCs/>
          <w:lang w:eastAsia="pl-PL"/>
        </w:rPr>
        <w:t>Oświadczenie o przynależności lub braku przynależności do grupy kapitałowej</w:t>
      </w:r>
      <w:r w:rsidRPr="00470C09">
        <w:rPr>
          <w:rFonts w:ascii="Times New Roman" w:hAnsi="Times New Roman"/>
          <w:i/>
          <w:iCs/>
          <w:lang w:eastAsia="pl-PL"/>
        </w:rPr>
        <w:t xml:space="preserve"> – </w:t>
      </w:r>
      <w:r w:rsidRPr="00470C09">
        <w:rPr>
          <w:rFonts w:ascii="Times New Roman" w:hAnsi="Times New Roman"/>
          <w:lang w:eastAsia="pl-PL"/>
        </w:rPr>
        <w:t xml:space="preserve">według </w:t>
      </w:r>
      <w:r w:rsidRPr="00470C09">
        <w:rPr>
          <w:rFonts w:ascii="Times New Roman" w:hAnsi="Times New Roman"/>
          <w:b/>
          <w:bCs/>
          <w:lang w:eastAsia="pl-PL"/>
        </w:rPr>
        <w:t xml:space="preserve">załącznika nr 6 </w:t>
      </w:r>
      <w:r w:rsidRPr="00470C09">
        <w:rPr>
          <w:rFonts w:ascii="Times New Roman" w:hAnsi="Times New Roman"/>
          <w:bCs/>
          <w:lang w:eastAsia="pl-PL"/>
        </w:rPr>
        <w:t>do SIWZ</w:t>
      </w:r>
      <w:r w:rsidRPr="00470C09">
        <w:rPr>
          <w:rFonts w:ascii="Times New Roman" w:hAnsi="Times New Roman"/>
          <w:b/>
          <w:bCs/>
          <w:lang w:eastAsia="pl-PL"/>
        </w:rPr>
        <w:t xml:space="preserve">. </w:t>
      </w:r>
      <w:r w:rsidRPr="00470C09">
        <w:rPr>
          <w:rFonts w:ascii="Times New Roman" w:hAnsi="Times New Roman"/>
          <w:lang w:eastAsia="pl-PL"/>
        </w:rPr>
        <w:t>W przypadku przynależności do grupy kapitałowej należy przedłożyć listę podmiotów należących do tej samej grupy kapitałowej w rozumieniu ustawy z dnia 16 lutego 2007 r. o ochronie konkurencji i konsumentów.</w:t>
      </w:r>
    </w:p>
    <w:p w:rsidR="00732F3F" w:rsidRPr="00F84E21" w:rsidRDefault="00732F3F" w:rsidP="00F84E21">
      <w:pPr>
        <w:suppressAutoHyphens/>
        <w:spacing w:after="0" w:line="80" w:lineRule="atLeast"/>
        <w:ind w:right="4"/>
        <w:jc w:val="both"/>
        <w:rPr>
          <w:rFonts w:ascii="Times New Roman" w:hAnsi="Times New Roman"/>
          <w:b/>
          <w:sz w:val="20"/>
          <w:szCs w:val="20"/>
          <w:lang w:eastAsia="ar-SA"/>
        </w:rPr>
      </w:pPr>
    </w:p>
    <w:p w:rsidR="00732F3F" w:rsidRPr="00F84E21" w:rsidRDefault="00732F3F" w:rsidP="00F84E21">
      <w:pPr>
        <w:suppressAutoHyphens/>
        <w:spacing w:after="0" w:line="80" w:lineRule="atLeast"/>
        <w:ind w:right="4"/>
        <w:jc w:val="both"/>
        <w:rPr>
          <w:rFonts w:ascii="Times New Roman" w:hAnsi="Times New Roman"/>
          <w:b/>
          <w:bCs/>
          <w:sz w:val="24"/>
          <w:szCs w:val="24"/>
          <w:lang w:eastAsia="ar-SA"/>
        </w:rPr>
      </w:pPr>
      <w:r>
        <w:rPr>
          <w:rFonts w:ascii="Times New Roman" w:hAnsi="Times New Roman"/>
          <w:b/>
          <w:sz w:val="24"/>
          <w:szCs w:val="24"/>
          <w:lang w:eastAsia="ar-SA"/>
        </w:rPr>
        <w:t>6.5</w:t>
      </w:r>
      <w:r w:rsidRPr="00F84E21">
        <w:rPr>
          <w:rFonts w:ascii="Times New Roman" w:hAnsi="Times New Roman"/>
          <w:b/>
          <w:sz w:val="24"/>
          <w:szCs w:val="24"/>
          <w:lang w:eastAsia="ar-SA"/>
        </w:rPr>
        <w:t xml:space="preserve">. Poza oświadczeniami i dokumentami, jakie mają dostarczyć Wykonawcy w celu potwierdzenia spełnienia warunków udziału w postępowaniu </w:t>
      </w:r>
      <w:r w:rsidRPr="00F84E21">
        <w:rPr>
          <w:rFonts w:ascii="Times New Roman" w:hAnsi="Times New Roman"/>
          <w:b/>
          <w:bCs/>
          <w:sz w:val="24"/>
          <w:szCs w:val="24"/>
          <w:lang w:eastAsia="ar-SA"/>
        </w:rPr>
        <w:t>oferta Wykonawcy musi  zawierać także:</w:t>
      </w:r>
    </w:p>
    <w:p w:rsidR="00732F3F" w:rsidRPr="00F84E21" w:rsidRDefault="00732F3F" w:rsidP="00F84E21">
      <w:pPr>
        <w:suppressAutoHyphens/>
        <w:spacing w:after="0" w:line="80" w:lineRule="atLeast"/>
        <w:ind w:right="4"/>
        <w:jc w:val="both"/>
        <w:rPr>
          <w:rFonts w:ascii="Times New Roman" w:hAnsi="Times New Roman"/>
          <w:b/>
          <w:bCs/>
          <w:sz w:val="24"/>
          <w:szCs w:val="24"/>
          <w:lang w:eastAsia="ar-SA"/>
        </w:rPr>
      </w:pPr>
      <w:r>
        <w:rPr>
          <w:rFonts w:ascii="Times New Roman" w:hAnsi="Times New Roman"/>
          <w:b/>
          <w:sz w:val="24"/>
          <w:szCs w:val="24"/>
          <w:lang w:eastAsia="ar-SA"/>
        </w:rPr>
        <w:t>6.5</w:t>
      </w:r>
      <w:r w:rsidRPr="00F84E21">
        <w:rPr>
          <w:rFonts w:ascii="Times New Roman" w:hAnsi="Times New Roman"/>
          <w:b/>
          <w:sz w:val="24"/>
          <w:szCs w:val="24"/>
          <w:lang w:eastAsia="ar-SA"/>
        </w:rPr>
        <w:t>.1.</w:t>
      </w:r>
      <w:r w:rsidRPr="00F84E21">
        <w:rPr>
          <w:rFonts w:ascii="Times New Roman" w:hAnsi="Times New Roman"/>
          <w:sz w:val="24"/>
          <w:szCs w:val="24"/>
          <w:lang w:eastAsia="ar-SA"/>
        </w:rPr>
        <w:t xml:space="preserve"> </w:t>
      </w:r>
      <w:r w:rsidRPr="00F84E21">
        <w:rPr>
          <w:rFonts w:ascii="Times New Roman" w:hAnsi="Times New Roman"/>
          <w:color w:val="000000"/>
          <w:sz w:val="24"/>
          <w:szCs w:val="24"/>
          <w:lang w:eastAsia="ar-SA"/>
        </w:rPr>
        <w:t>wypełnione załączniki dotyczące opisu przedmiotu zamówienia w zależności od części, w której Wykonawca składa ofer</w:t>
      </w:r>
      <w:r>
        <w:rPr>
          <w:rFonts w:ascii="Times New Roman" w:hAnsi="Times New Roman"/>
          <w:color w:val="000000"/>
          <w:sz w:val="24"/>
          <w:szCs w:val="24"/>
          <w:lang w:eastAsia="ar-SA"/>
        </w:rPr>
        <w:t>tę zgodnych z załącznikami nr 1, 1A lub/i 2</w:t>
      </w:r>
      <w:r w:rsidRPr="00F84E21">
        <w:rPr>
          <w:rFonts w:ascii="Times New Roman" w:hAnsi="Times New Roman"/>
          <w:color w:val="000000"/>
          <w:sz w:val="24"/>
          <w:szCs w:val="24"/>
          <w:lang w:eastAsia="ar-SA"/>
        </w:rPr>
        <w:t xml:space="preserve"> do SIWZ,</w:t>
      </w:r>
    </w:p>
    <w:p w:rsidR="00732F3F" w:rsidRPr="00F84E21" w:rsidRDefault="00732F3F" w:rsidP="00F84E21">
      <w:pPr>
        <w:suppressAutoHyphens/>
        <w:spacing w:after="0" w:line="80" w:lineRule="atLeast"/>
        <w:ind w:right="4"/>
        <w:jc w:val="both"/>
        <w:rPr>
          <w:rFonts w:ascii="Times New Roman" w:hAnsi="Times New Roman"/>
          <w:sz w:val="24"/>
          <w:szCs w:val="24"/>
          <w:lang w:eastAsia="ar-SA"/>
        </w:rPr>
      </w:pPr>
      <w:r w:rsidRPr="00F84E21">
        <w:rPr>
          <w:rFonts w:ascii="Times New Roman" w:hAnsi="Times New Roman"/>
          <w:b/>
          <w:sz w:val="24"/>
          <w:szCs w:val="24"/>
          <w:lang w:eastAsia="ar-SA"/>
        </w:rPr>
        <w:t>6.</w:t>
      </w:r>
      <w:r>
        <w:rPr>
          <w:rFonts w:ascii="Times New Roman" w:hAnsi="Times New Roman"/>
          <w:b/>
          <w:sz w:val="24"/>
          <w:szCs w:val="24"/>
          <w:lang w:eastAsia="ar-SA"/>
        </w:rPr>
        <w:t>5</w:t>
      </w:r>
      <w:r w:rsidRPr="00F84E21">
        <w:rPr>
          <w:rFonts w:ascii="Times New Roman" w:hAnsi="Times New Roman"/>
          <w:b/>
          <w:sz w:val="24"/>
          <w:szCs w:val="24"/>
          <w:lang w:eastAsia="ar-SA"/>
        </w:rPr>
        <w:t>.2.</w:t>
      </w:r>
      <w:r w:rsidRPr="00F84E21">
        <w:rPr>
          <w:rFonts w:ascii="Times New Roman" w:hAnsi="Times New Roman"/>
          <w:sz w:val="24"/>
          <w:szCs w:val="24"/>
          <w:lang w:eastAsia="ar-SA"/>
        </w:rPr>
        <w:t xml:space="preserve"> wypełniony formularz „</w:t>
      </w:r>
      <w:r w:rsidRPr="00F84E21">
        <w:rPr>
          <w:rFonts w:ascii="Times New Roman" w:hAnsi="Times New Roman"/>
          <w:b/>
          <w:bCs/>
          <w:sz w:val="24"/>
          <w:szCs w:val="24"/>
          <w:lang w:eastAsia="ar-SA"/>
        </w:rPr>
        <w:t>Oferta wykonawcy”</w:t>
      </w:r>
      <w:r w:rsidRPr="00F84E21">
        <w:rPr>
          <w:rFonts w:ascii="Times New Roman" w:hAnsi="Times New Roman"/>
          <w:sz w:val="24"/>
          <w:szCs w:val="24"/>
          <w:lang w:eastAsia="ar-SA"/>
        </w:rPr>
        <w:t xml:space="preserve"> zgodnie ze wzorem stanowiącym </w:t>
      </w:r>
      <w:r w:rsidRPr="00F84E21">
        <w:rPr>
          <w:rFonts w:ascii="Times New Roman" w:hAnsi="Times New Roman"/>
          <w:b/>
          <w:sz w:val="24"/>
          <w:szCs w:val="24"/>
          <w:lang w:eastAsia="ar-SA"/>
        </w:rPr>
        <w:t xml:space="preserve">załącznik nr </w:t>
      </w:r>
      <w:r>
        <w:rPr>
          <w:rFonts w:ascii="Times New Roman" w:hAnsi="Times New Roman"/>
          <w:b/>
          <w:sz w:val="24"/>
          <w:szCs w:val="24"/>
          <w:lang w:eastAsia="ar-SA"/>
        </w:rPr>
        <w:t>3</w:t>
      </w:r>
      <w:r w:rsidRPr="00F84E21">
        <w:rPr>
          <w:rFonts w:ascii="Times New Roman" w:hAnsi="Times New Roman"/>
          <w:sz w:val="24"/>
          <w:szCs w:val="24"/>
          <w:lang w:eastAsia="ar-SA"/>
        </w:rPr>
        <w:t xml:space="preserve"> do SIWZ,</w:t>
      </w:r>
    </w:p>
    <w:p w:rsidR="00732F3F" w:rsidRPr="00F84E21" w:rsidRDefault="00732F3F" w:rsidP="0017196D">
      <w:pPr>
        <w:autoSpaceDE w:val="0"/>
        <w:autoSpaceDN w:val="0"/>
        <w:adjustRightInd w:val="0"/>
        <w:spacing w:after="0"/>
        <w:jc w:val="both"/>
        <w:rPr>
          <w:rFonts w:ascii="Times New Roman" w:hAnsi="Times New Roman"/>
          <w:color w:val="000000"/>
          <w:lang w:eastAsia="pl-PL"/>
        </w:rPr>
      </w:pPr>
      <w:r w:rsidRPr="00F84E21">
        <w:rPr>
          <w:rFonts w:ascii="Times New Roman" w:hAnsi="Times New Roman"/>
          <w:b/>
          <w:sz w:val="24"/>
          <w:szCs w:val="24"/>
          <w:lang w:eastAsia="ar-SA"/>
        </w:rPr>
        <w:t>6.</w:t>
      </w:r>
      <w:r>
        <w:rPr>
          <w:rFonts w:ascii="Times New Roman" w:hAnsi="Times New Roman"/>
          <w:b/>
          <w:sz w:val="24"/>
          <w:szCs w:val="24"/>
          <w:lang w:eastAsia="ar-SA"/>
        </w:rPr>
        <w:t>5.3</w:t>
      </w:r>
      <w:r w:rsidRPr="00F84E21">
        <w:rPr>
          <w:rFonts w:ascii="Times New Roman" w:hAnsi="Times New Roman"/>
          <w:b/>
          <w:sz w:val="24"/>
          <w:szCs w:val="24"/>
          <w:lang w:eastAsia="ar-SA"/>
        </w:rPr>
        <w:t>.</w:t>
      </w:r>
      <w:r w:rsidRPr="00F84E21">
        <w:rPr>
          <w:rFonts w:ascii="Times New Roman" w:hAnsi="Times New Roman"/>
          <w:sz w:val="24"/>
          <w:szCs w:val="24"/>
          <w:lang w:eastAsia="ar-SA"/>
        </w:rPr>
        <w:t xml:space="preserve"> pełnomocnictwo do reprezentowania Wykonawcy, zgodnie z postanowieniami zawartymi w Rozdziale X pkt 10.12. SIWZ, jeśli z przedstawionych w ofercie dokumentów nie wynika sposób reprezentacji osoby/osób podpisujących ofertę.</w:t>
      </w:r>
    </w:p>
    <w:p w:rsidR="00732F3F" w:rsidRPr="00F84E21" w:rsidRDefault="00732F3F" w:rsidP="00F84E21">
      <w:pPr>
        <w:suppressAutoHyphens/>
        <w:spacing w:after="0" w:line="80" w:lineRule="atLeast"/>
        <w:ind w:right="4"/>
        <w:jc w:val="both"/>
        <w:rPr>
          <w:rFonts w:ascii="Times New Roman" w:hAnsi="Times New Roman"/>
          <w:sz w:val="24"/>
          <w:szCs w:val="24"/>
          <w:lang w:eastAsia="ar-SA"/>
        </w:rPr>
      </w:pPr>
      <w:r>
        <w:rPr>
          <w:rFonts w:ascii="Times New Roman" w:hAnsi="Times New Roman"/>
          <w:b/>
          <w:sz w:val="24"/>
          <w:szCs w:val="24"/>
          <w:lang w:eastAsia="ar-SA"/>
        </w:rPr>
        <w:br/>
        <w:t>6.6</w:t>
      </w:r>
      <w:r w:rsidRPr="00F84E21">
        <w:rPr>
          <w:rFonts w:ascii="Times New Roman" w:hAnsi="Times New Roman"/>
          <w:b/>
          <w:sz w:val="24"/>
          <w:szCs w:val="24"/>
          <w:lang w:eastAsia="ar-SA"/>
        </w:rPr>
        <w:t>. Pozostałe informacje dla Wykonawców wspólnie ubiegających się o udzielenie zamówienia publicznego</w:t>
      </w:r>
      <w:r w:rsidRPr="00F84E21">
        <w:rPr>
          <w:rFonts w:ascii="Times New Roman" w:hAnsi="Times New Roman"/>
          <w:sz w:val="24"/>
          <w:szCs w:val="24"/>
          <w:lang w:eastAsia="ar-SA"/>
        </w:rPr>
        <w:t xml:space="preserve"> </w:t>
      </w:r>
      <w:r w:rsidRPr="00F84E21">
        <w:rPr>
          <w:rFonts w:ascii="Times New Roman" w:hAnsi="Times New Roman"/>
          <w:b/>
          <w:sz w:val="24"/>
          <w:szCs w:val="24"/>
          <w:lang w:eastAsia="ar-SA"/>
        </w:rPr>
        <w:t xml:space="preserve">na podstawie art. 23 ustawy Pzp: </w:t>
      </w:r>
    </w:p>
    <w:p w:rsidR="00732F3F" w:rsidRPr="00F84E21" w:rsidRDefault="00732F3F" w:rsidP="00F84E21">
      <w:pPr>
        <w:suppressAutoHyphens/>
        <w:spacing w:after="0" w:line="80" w:lineRule="atLeast"/>
        <w:ind w:right="4"/>
        <w:jc w:val="both"/>
        <w:rPr>
          <w:rFonts w:ascii="Times New Roman" w:hAnsi="Times New Roman"/>
          <w:sz w:val="24"/>
          <w:szCs w:val="24"/>
          <w:lang w:eastAsia="ar-SA"/>
        </w:rPr>
      </w:pPr>
      <w:r>
        <w:rPr>
          <w:rFonts w:ascii="Times New Roman" w:hAnsi="Times New Roman"/>
          <w:b/>
          <w:sz w:val="24"/>
          <w:szCs w:val="24"/>
          <w:lang w:eastAsia="ar-SA"/>
        </w:rPr>
        <w:t>6.6</w:t>
      </w:r>
      <w:r w:rsidRPr="00F84E21">
        <w:rPr>
          <w:rFonts w:ascii="Times New Roman" w:hAnsi="Times New Roman"/>
          <w:b/>
          <w:sz w:val="24"/>
          <w:szCs w:val="24"/>
          <w:lang w:eastAsia="ar-SA"/>
        </w:rPr>
        <w:t xml:space="preserve">.1. </w:t>
      </w:r>
      <w:r w:rsidRPr="00F84E21">
        <w:rPr>
          <w:rFonts w:ascii="Times New Roman" w:hAnsi="Times New Roman"/>
          <w:sz w:val="24"/>
          <w:szCs w:val="24"/>
          <w:lang w:eastAsia="ar-SA"/>
        </w:rPr>
        <w:t xml:space="preserve"> żaden z Wykonawców występujących wspólnie nie może podlegać wykluczeniu z postępowania na podstawie art. 24 ust. 1 i ust. 2 ustawy Pzp.</w:t>
      </w:r>
    </w:p>
    <w:p w:rsidR="00732F3F" w:rsidRPr="00F84E21" w:rsidRDefault="00732F3F" w:rsidP="00F84E21">
      <w:pPr>
        <w:suppressAutoHyphens/>
        <w:spacing w:after="0" w:line="80" w:lineRule="atLeast"/>
        <w:ind w:right="4"/>
        <w:jc w:val="both"/>
        <w:rPr>
          <w:rFonts w:ascii="Times New Roman" w:hAnsi="Times New Roman"/>
          <w:sz w:val="24"/>
          <w:szCs w:val="24"/>
          <w:lang w:eastAsia="ar-SA"/>
        </w:rPr>
      </w:pPr>
      <w:r>
        <w:rPr>
          <w:rFonts w:ascii="Times New Roman" w:hAnsi="Times New Roman"/>
          <w:b/>
          <w:sz w:val="24"/>
          <w:szCs w:val="24"/>
          <w:lang w:eastAsia="ar-SA"/>
        </w:rPr>
        <w:t>6.6</w:t>
      </w:r>
      <w:r w:rsidRPr="00F84E21">
        <w:rPr>
          <w:rFonts w:ascii="Times New Roman" w:hAnsi="Times New Roman"/>
          <w:b/>
          <w:sz w:val="24"/>
          <w:szCs w:val="24"/>
          <w:lang w:eastAsia="ar-SA"/>
        </w:rPr>
        <w:t xml:space="preserve">.2. </w:t>
      </w:r>
      <w:r w:rsidRPr="00F84E21">
        <w:rPr>
          <w:rFonts w:ascii="Times New Roman" w:hAnsi="Times New Roman"/>
          <w:sz w:val="24"/>
          <w:szCs w:val="24"/>
          <w:lang w:eastAsia="ar-SA"/>
        </w:rPr>
        <w:t>Wykonawcy ustanawiają pełnomocnika do reprezentowania ich w postępowaniu o udzielenie zamówienia albo reprezentowania w postępowaniu</w:t>
      </w:r>
      <w:r w:rsidRPr="00F84E21">
        <w:rPr>
          <w:rFonts w:ascii="Times New Roman" w:hAnsi="Times New Roman"/>
          <w:b/>
          <w:sz w:val="24"/>
          <w:szCs w:val="24"/>
          <w:lang w:eastAsia="ar-SA"/>
        </w:rPr>
        <w:t xml:space="preserve"> </w:t>
      </w:r>
      <w:r w:rsidRPr="00F84E21">
        <w:rPr>
          <w:rFonts w:ascii="Times New Roman" w:hAnsi="Times New Roman"/>
          <w:sz w:val="24"/>
          <w:szCs w:val="24"/>
          <w:lang w:eastAsia="ar-SA"/>
        </w:rPr>
        <w:t xml:space="preserve">i do zawarcia umowy w sprawie zamówienia publicznego. </w:t>
      </w:r>
    </w:p>
    <w:p w:rsidR="00732F3F" w:rsidRPr="00F84E21" w:rsidRDefault="00732F3F" w:rsidP="00F84E21">
      <w:pPr>
        <w:suppressAutoHyphens/>
        <w:spacing w:after="0" w:line="80" w:lineRule="atLeast"/>
        <w:ind w:right="4"/>
        <w:jc w:val="both"/>
        <w:rPr>
          <w:rFonts w:ascii="Times New Roman" w:hAnsi="Times New Roman"/>
          <w:sz w:val="24"/>
          <w:szCs w:val="24"/>
          <w:lang w:eastAsia="ar-SA"/>
        </w:rPr>
      </w:pPr>
      <w:r>
        <w:rPr>
          <w:rFonts w:ascii="Times New Roman" w:hAnsi="Times New Roman"/>
          <w:b/>
          <w:sz w:val="24"/>
          <w:szCs w:val="24"/>
          <w:lang w:eastAsia="ar-SA"/>
        </w:rPr>
        <w:t>6.6</w:t>
      </w:r>
      <w:r w:rsidRPr="00F84E21">
        <w:rPr>
          <w:rFonts w:ascii="Times New Roman" w:hAnsi="Times New Roman"/>
          <w:b/>
          <w:sz w:val="24"/>
          <w:szCs w:val="24"/>
          <w:lang w:eastAsia="ar-SA"/>
        </w:rPr>
        <w:t>.3.</w:t>
      </w:r>
      <w:r>
        <w:rPr>
          <w:rFonts w:ascii="Times New Roman" w:hAnsi="Times New Roman"/>
          <w:sz w:val="24"/>
          <w:szCs w:val="24"/>
          <w:lang w:eastAsia="ar-SA"/>
        </w:rPr>
        <w:t xml:space="preserve"> P</w:t>
      </w:r>
      <w:r w:rsidRPr="00F84E21">
        <w:rPr>
          <w:rFonts w:ascii="Times New Roman" w:hAnsi="Times New Roman"/>
          <w:sz w:val="24"/>
          <w:szCs w:val="24"/>
          <w:lang w:eastAsia="ar-SA"/>
        </w:rPr>
        <w:t>ełnomocnictwo musi wskazywać pełnomocnika, którym będzie jeden z przedsiębiorców występujących wspólnie, tak zwany „Lider”. Ponadto dokument ten winien wymieniać wszystkich Wykonawców „Partnerów” wspólnie ubiegających się o zamówienie (nazwa firmy, siedziba, imię i nazwisko przedsiębiorcy lub zarządu firmy).</w:t>
      </w:r>
    </w:p>
    <w:p w:rsidR="00732F3F" w:rsidRPr="00F84E21" w:rsidRDefault="00732F3F" w:rsidP="00F84E21">
      <w:pPr>
        <w:suppressAutoHyphens/>
        <w:spacing w:after="0" w:line="80" w:lineRule="atLeast"/>
        <w:ind w:right="4"/>
        <w:jc w:val="both"/>
        <w:rPr>
          <w:rFonts w:ascii="Times New Roman" w:hAnsi="Times New Roman"/>
          <w:sz w:val="24"/>
          <w:szCs w:val="24"/>
          <w:lang w:eastAsia="ar-SA"/>
        </w:rPr>
      </w:pPr>
      <w:r w:rsidRPr="00F84E21">
        <w:rPr>
          <w:rFonts w:ascii="Times New Roman" w:hAnsi="Times New Roman"/>
          <w:sz w:val="24"/>
          <w:szCs w:val="24"/>
          <w:lang w:eastAsia="ar-SA"/>
        </w:rPr>
        <w:t xml:space="preserve">Każdy z Wykonawców winien się pod pełnomocnictwem podpisać (podpis składa osoba/y do tego upoważniona/e). </w:t>
      </w:r>
    </w:p>
    <w:p w:rsidR="00732F3F" w:rsidRPr="00F84E21" w:rsidRDefault="00732F3F" w:rsidP="00F84E21">
      <w:pPr>
        <w:autoSpaceDE w:val="0"/>
        <w:spacing w:after="0" w:line="240" w:lineRule="auto"/>
        <w:jc w:val="both"/>
        <w:rPr>
          <w:rFonts w:ascii="Times New Roman" w:hAnsi="Times New Roman"/>
          <w:color w:val="000000"/>
          <w:sz w:val="24"/>
          <w:szCs w:val="24"/>
          <w:lang w:eastAsia="ar-SA"/>
        </w:rPr>
      </w:pPr>
      <w:r>
        <w:rPr>
          <w:rFonts w:ascii="Times New Roman" w:hAnsi="Times New Roman"/>
          <w:b/>
          <w:color w:val="000000"/>
          <w:sz w:val="24"/>
          <w:szCs w:val="24"/>
          <w:lang w:eastAsia="ar-SA"/>
        </w:rPr>
        <w:t>6.7</w:t>
      </w:r>
      <w:r w:rsidRPr="00F84E21">
        <w:rPr>
          <w:rFonts w:ascii="Times New Roman" w:hAnsi="Times New Roman"/>
          <w:b/>
          <w:color w:val="000000"/>
          <w:sz w:val="24"/>
          <w:szCs w:val="24"/>
          <w:lang w:eastAsia="ar-SA"/>
        </w:rPr>
        <w:t xml:space="preserve">. </w:t>
      </w:r>
      <w:r w:rsidRPr="00F84E21">
        <w:rPr>
          <w:rFonts w:ascii="Times New Roman" w:hAnsi="Times New Roman"/>
          <w:color w:val="000000"/>
          <w:sz w:val="24"/>
          <w:szCs w:val="24"/>
          <w:lang w:eastAsia="ar-SA"/>
        </w:rPr>
        <w:t>Wymagane dokumenty mogą być złożone w formie oryginału lub kserokopii poświadczonej za zgodność z oryginałem przez Wykonawcę. W przypadku, gdy przedstawiona kserokopia dokumentu jest nieczytelna lub budzi uzasadnione wątpliwości, co do jej prawidłowości Zamawiający może żądać przedstawienia oryginału lub notarialnie potwierdzonej kopii dokumentu.</w:t>
      </w:r>
    </w:p>
    <w:p w:rsidR="00732F3F" w:rsidRPr="00F84E21" w:rsidRDefault="00732F3F" w:rsidP="00F84E21">
      <w:pPr>
        <w:suppressAutoHyphens/>
        <w:spacing w:after="0" w:line="80" w:lineRule="atLeast"/>
        <w:ind w:right="4"/>
        <w:jc w:val="both"/>
        <w:rPr>
          <w:rFonts w:ascii="Times New Roman" w:hAnsi="Times New Roman"/>
          <w:color w:val="000000"/>
          <w:sz w:val="24"/>
          <w:szCs w:val="24"/>
          <w:lang w:eastAsia="ar-SA"/>
        </w:rPr>
      </w:pPr>
      <w:r>
        <w:rPr>
          <w:rFonts w:ascii="Times New Roman" w:hAnsi="Times New Roman"/>
          <w:b/>
          <w:color w:val="000000"/>
          <w:sz w:val="24"/>
          <w:szCs w:val="24"/>
          <w:lang w:eastAsia="ar-SA"/>
        </w:rPr>
        <w:t>6.8</w:t>
      </w:r>
      <w:r w:rsidRPr="00F84E21">
        <w:rPr>
          <w:rFonts w:ascii="Times New Roman" w:hAnsi="Times New Roman"/>
          <w:b/>
          <w:color w:val="000000"/>
          <w:sz w:val="24"/>
          <w:szCs w:val="24"/>
          <w:lang w:eastAsia="ar-SA"/>
        </w:rPr>
        <w:t>.</w:t>
      </w:r>
      <w:r w:rsidRPr="00F84E21">
        <w:rPr>
          <w:rFonts w:ascii="Times New Roman" w:hAnsi="Times New Roman"/>
          <w:color w:val="000000"/>
          <w:sz w:val="24"/>
          <w:szCs w:val="24"/>
          <w:lang w:eastAsia="ar-SA"/>
        </w:rPr>
        <w:t xml:space="preserve"> Wszystkie dokumenty muszą być złożone w języku polskim.</w:t>
      </w:r>
    </w:p>
    <w:p w:rsidR="00732F3F" w:rsidRPr="00F84E21" w:rsidRDefault="00732F3F" w:rsidP="00F84E21">
      <w:pPr>
        <w:autoSpaceDE w:val="0"/>
        <w:spacing w:after="0" w:line="240" w:lineRule="auto"/>
        <w:jc w:val="both"/>
        <w:rPr>
          <w:rFonts w:ascii="Times New Roman" w:hAnsi="Times New Roman"/>
          <w:color w:val="000000"/>
          <w:sz w:val="24"/>
          <w:szCs w:val="24"/>
          <w:lang w:eastAsia="ar-SA"/>
        </w:rPr>
      </w:pPr>
      <w:r>
        <w:rPr>
          <w:rFonts w:ascii="Times New Roman" w:hAnsi="Times New Roman"/>
          <w:b/>
          <w:color w:val="000000"/>
          <w:sz w:val="24"/>
          <w:szCs w:val="24"/>
          <w:lang w:eastAsia="ar-SA"/>
        </w:rPr>
        <w:t>6.9</w:t>
      </w:r>
      <w:r w:rsidRPr="00F84E21">
        <w:rPr>
          <w:rFonts w:ascii="Times New Roman" w:hAnsi="Times New Roman"/>
          <w:b/>
          <w:color w:val="000000"/>
          <w:sz w:val="24"/>
          <w:szCs w:val="24"/>
          <w:lang w:eastAsia="ar-SA"/>
        </w:rPr>
        <w:t>.</w:t>
      </w:r>
      <w:r w:rsidRPr="00F84E21">
        <w:rPr>
          <w:rFonts w:ascii="Times New Roman" w:hAnsi="Times New Roman"/>
          <w:color w:val="000000"/>
          <w:sz w:val="24"/>
          <w:szCs w:val="24"/>
          <w:lang w:eastAsia="ar-SA"/>
        </w:rPr>
        <w:t xml:space="preserve"> Oświadczenia i dokumenty sporządzone w języku obcym należy złożyć wraz z tłumaczeniem na język polski.</w:t>
      </w:r>
    </w:p>
    <w:p w:rsidR="00732F3F" w:rsidRDefault="00732F3F" w:rsidP="007C466E">
      <w:pPr>
        <w:spacing w:after="0" w:line="80" w:lineRule="atLeast"/>
        <w:ind w:right="4"/>
        <w:jc w:val="both"/>
        <w:rPr>
          <w:rFonts w:ascii="Times New Roman" w:hAnsi="Times New Roman"/>
          <w:b/>
          <w:sz w:val="28"/>
          <w:szCs w:val="28"/>
          <w:u w:val="single"/>
          <w:lang w:eastAsia="ar-SA"/>
        </w:rPr>
      </w:pPr>
    </w:p>
    <w:p w:rsidR="00732F3F" w:rsidRDefault="00732F3F" w:rsidP="007C466E">
      <w:pPr>
        <w:spacing w:after="0" w:line="80" w:lineRule="atLeast"/>
        <w:ind w:right="4"/>
        <w:jc w:val="both"/>
        <w:rPr>
          <w:rFonts w:ascii="Times New Roman" w:hAnsi="Times New Roman"/>
          <w:b/>
          <w:sz w:val="28"/>
          <w:szCs w:val="28"/>
          <w:u w:val="single"/>
          <w:lang w:eastAsia="ar-SA"/>
        </w:rPr>
      </w:pPr>
      <w:r w:rsidRPr="00DB49A6">
        <w:rPr>
          <w:rFonts w:ascii="Times New Roman" w:hAnsi="Times New Roman"/>
          <w:b/>
          <w:sz w:val="28"/>
          <w:szCs w:val="28"/>
          <w:u w:val="single"/>
          <w:lang w:eastAsia="ar-SA"/>
        </w:rPr>
        <w:t>VII. Informacje  o  sposobie  porozumiewania  się Zamawiającego  z Wykonawcami  oraz  przekazywania  oświadczeń  i  dokumentów, a także wskazanie osób uprawnionych do porozumiewania się z Wykonawcami.</w:t>
      </w:r>
      <w:r>
        <w:rPr>
          <w:rFonts w:ascii="Times New Roman" w:hAnsi="Times New Roman"/>
          <w:b/>
          <w:sz w:val="28"/>
          <w:szCs w:val="28"/>
          <w:u w:val="single"/>
          <w:lang w:eastAsia="ar-SA"/>
        </w:rPr>
        <w:br/>
      </w:r>
      <w:r w:rsidRPr="00DB49A6">
        <w:rPr>
          <w:rFonts w:ascii="Times New Roman" w:hAnsi="Times New Roman"/>
          <w:b/>
          <w:color w:val="000000"/>
          <w:sz w:val="24"/>
          <w:szCs w:val="24"/>
          <w:lang w:eastAsia="ar-SA"/>
        </w:rPr>
        <w:t xml:space="preserve">7.1. </w:t>
      </w:r>
      <w:r w:rsidRPr="00DB49A6">
        <w:rPr>
          <w:rFonts w:ascii="Times New Roman" w:hAnsi="Times New Roman"/>
          <w:color w:val="000000"/>
          <w:sz w:val="24"/>
          <w:szCs w:val="24"/>
          <w:lang w:eastAsia="ar-SA"/>
        </w:rPr>
        <w:t>Postępowanie o udzielenie zamówienia publicznego, z zastrzeżeniem wyjątków określonych w ustawie Pzp, prowadzi się z zachowaniem formy pisemnej.</w:t>
      </w:r>
      <w:r>
        <w:rPr>
          <w:rFonts w:ascii="Times New Roman" w:hAnsi="Times New Roman"/>
          <w:b/>
          <w:sz w:val="28"/>
          <w:szCs w:val="28"/>
          <w:u w:val="single"/>
          <w:lang w:eastAsia="ar-SA"/>
        </w:rPr>
        <w:br/>
      </w:r>
      <w:r w:rsidRPr="00DB49A6">
        <w:rPr>
          <w:rFonts w:ascii="Times New Roman" w:hAnsi="Times New Roman"/>
          <w:b/>
          <w:color w:val="000000"/>
          <w:sz w:val="24"/>
          <w:szCs w:val="24"/>
          <w:lang w:eastAsia="ar-SA"/>
        </w:rPr>
        <w:t>7.2.</w:t>
      </w:r>
      <w:r w:rsidRPr="00DB49A6">
        <w:rPr>
          <w:rFonts w:ascii="Times New Roman" w:hAnsi="Times New Roman"/>
          <w:color w:val="000000"/>
          <w:sz w:val="24"/>
          <w:szCs w:val="24"/>
          <w:lang w:eastAsia="ar-SA"/>
        </w:rPr>
        <w:t xml:space="preserve"> Wszelkie oświadczenia, zapytania, wnioski, zawiadomienia, wyjaśnienia, wezwania oraz inne informacje Zamawiający oraz Wykonawcy będą przekazywać pisemnie faksem numer (0-81) 445-67-30 lub e-mail  </w:t>
      </w:r>
      <w:hyperlink r:id="rId7" w:history="1">
        <w:r w:rsidRPr="00DB49A6">
          <w:rPr>
            <w:rFonts w:ascii="Times New Roman" w:hAnsi="Times New Roman"/>
            <w:color w:val="0000FF"/>
            <w:sz w:val="24"/>
            <w:szCs w:val="24"/>
            <w:u w:val="single"/>
            <w:lang w:eastAsia="ar-SA"/>
          </w:rPr>
          <w:t>zamowienia@up.lublin.pl</w:t>
        </w:r>
      </w:hyperlink>
      <w:r w:rsidRPr="00DB49A6">
        <w:rPr>
          <w:rFonts w:ascii="Times New Roman" w:hAnsi="Times New Roman"/>
          <w:color w:val="000000"/>
          <w:sz w:val="24"/>
          <w:szCs w:val="24"/>
          <w:lang w:eastAsia="ar-SA"/>
        </w:rPr>
        <w:t>.</w:t>
      </w:r>
    </w:p>
    <w:p w:rsidR="00732F3F" w:rsidRDefault="00732F3F" w:rsidP="007C466E">
      <w:pPr>
        <w:spacing w:after="0" w:line="80" w:lineRule="atLeast"/>
        <w:ind w:right="4"/>
        <w:jc w:val="both"/>
        <w:rPr>
          <w:rFonts w:ascii="Times New Roman" w:hAnsi="Times New Roman"/>
          <w:b/>
          <w:sz w:val="28"/>
          <w:szCs w:val="28"/>
          <w:u w:val="single"/>
          <w:lang w:eastAsia="ar-SA"/>
        </w:rPr>
      </w:pPr>
      <w:r w:rsidRPr="00DB49A6">
        <w:rPr>
          <w:rFonts w:ascii="Times New Roman" w:hAnsi="Times New Roman"/>
          <w:b/>
          <w:color w:val="000000"/>
          <w:sz w:val="24"/>
          <w:szCs w:val="24"/>
          <w:lang w:eastAsia="ar-SA"/>
        </w:rPr>
        <w:t>7.3.</w:t>
      </w:r>
      <w:r w:rsidRPr="00DB49A6">
        <w:rPr>
          <w:rFonts w:ascii="Times New Roman" w:hAnsi="Times New Roman"/>
          <w:color w:val="000000"/>
          <w:sz w:val="24"/>
          <w:szCs w:val="24"/>
          <w:lang w:eastAsia="ar-SA"/>
        </w:rPr>
        <w:t xml:space="preserve"> W przypadku oświadczeń,  zapytań, wniosków, zawiadomień, wyjaśnień, wezwań lub innych informacji przekazanych faksem lub pocztą elektroniczną, każda ze stron na żądanie drugiej niezwłocznie potwierdza fakt ich otrzymania.</w:t>
      </w:r>
    </w:p>
    <w:p w:rsidR="00732F3F" w:rsidRPr="00DB49A6" w:rsidRDefault="00732F3F" w:rsidP="007C466E">
      <w:pPr>
        <w:spacing w:after="0" w:line="80" w:lineRule="atLeast"/>
        <w:ind w:right="4"/>
        <w:jc w:val="both"/>
        <w:rPr>
          <w:rFonts w:ascii="Times New Roman" w:hAnsi="Times New Roman"/>
          <w:b/>
          <w:sz w:val="28"/>
          <w:szCs w:val="28"/>
          <w:u w:val="single"/>
          <w:lang w:eastAsia="ar-SA"/>
        </w:rPr>
      </w:pPr>
      <w:r w:rsidRPr="00DB49A6">
        <w:rPr>
          <w:rFonts w:ascii="Times New Roman" w:hAnsi="Times New Roman"/>
          <w:b/>
          <w:color w:val="000000"/>
          <w:sz w:val="24"/>
          <w:szCs w:val="24"/>
          <w:lang w:eastAsia="ar-SA"/>
        </w:rPr>
        <w:t>7.4.</w:t>
      </w:r>
      <w:r w:rsidRPr="00DB49A6">
        <w:rPr>
          <w:rFonts w:ascii="Times New Roman" w:hAnsi="Times New Roman"/>
          <w:color w:val="000000"/>
          <w:sz w:val="24"/>
          <w:szCs w:val="24"/>
          <w:lang w:eastAsia="ar-SA"/>
        </w:rPr>
        <w:t xml:space="preserve"> Zamawiający zastrzega także, iż w przypadku odwołań oraz przystąpień do odwołań jedyną właściwą formą porozumienia się jest forma pisemna przesłana faksem oraz przesłana także droga pocztową za zwrotnym potwierdzeniem odbioru.</w:t>
      </w:r>
    </w:p>
    <w:p w:rsidR="00732F3F" w:rsidRPr="00DB49A6" w:rsidRDefault="00732F3F" w:rsidP="00DB49A6">
      <w:pPr>
        <w:suppressAutoHyphens/>
        <w:autoSpaceDE w:val="0"/>
        <w:spacing w:after="0" w:line="240" w:lineRule="auto"/>
        <w:jc w:val="both"/>
        <w:rPr>
          <w:rFonts w:ascii="Times New Roman" w:hAnsi="Times New Roman"/>
          <w:color w:val="000000"/>
          <w:sz w:val="24"/>
          <w:szCs w:val="24"/>
          <w:lang w:eastAsia="ar-SA"/>
        </w:rPr>
      </w:pPr>
      <w:r w:rsidRPr="00DB49A6">
        <w:rPr>
          <w:rFonts w:ascii="Times New Roman" w:hAnsi="Times New Roman"/>
          <w:b/>
          <w:color w:val="000000"/>
          <w:sz w:val="24"/>
          <w:szCs w:val="24"/>
          <w:lang w:eastAsia="ar-SA"/>
        </w:rPr>
        <w:t xml:space="preserve">7.5. </w:t>
      </w:r>
      <w:r w:rsidRPr="00DB49A6">
        <w:rPr>
          <w:rFonts w:ascii="Times New Roman" w:hAnsi="Times New Roman"/>
          <w:color w:val="000000"/>
          <w:sz w:val="24"/>
          <w:szCs w:val="24"/>
          <w:lang w:eastAsia="ar-SA"/>
        </w:rPr>
        <w:t>W przypadku Wykonawców występujących wspólnie wszelka korespondencja, oświadczenia,  pytania, wnioski, zawiadomienia oraz inne informacje  adresowane będą do pełnomocnika ze skutkiem wobec wszystkich Wykonawców występujących wspólnie.</w:t>
      </w:r>
    </w:p>
    <w:p w:rsidR="00732F3F" w:rsidRPr="00DB49A6" w:rsidRDefault="00732F3F" w:rsidP="00DB49A6">
      <w:pPr>
        <w:suppressAutoHyphens/>
        <w:autoSpaceDE w:val="0"/>
        <w:spacing w:after="0" w:line="240" w:lineRule="auto"/>
        <w:jc w:val="both"/>
        <w:rPr>
          <w:rFonts w:ascii="Times New Roman" w:hAnsi="Times New Roman"/>
          <w:color w:val="000000"/>
          <w:sz w:val="24"/>
          <w:szCs w:val="24"/>
          <w:lang w:eastAsia="ar-SA"/>
        </w:rPr>
      </w:pPr>
      <w:r w:rsidRPr="00DB49A6">
        <w:rPr>
          <w:rFonts w:ascii="Times New Roman" w:hAnsi="Times New Roman"/>
          <w:b/>
          <w:color w:val="000000"/>
          <w:sz w:val="24"/>
          <w:szCs w:val="24"/>
          <w:lang w:eastAsia="ar-SA"/>
        </w:rPr>
        <w:t>7.6.</w:t>
      </w:r>
      <w:r w:rsidRPr="00DB49A6">
        <w:rPr>
          <w:rFonts w:ascii="Times New Roman" w:hAnsi="Times New Roman"/>
          <w:color w:val="000000"/>
          <w:sz w:val="24"/>
          <w:szCs w:val="24"/>
          <w:lang w:eastAsia="ar-SA"/>
        </w:rPr>
        <w:t xml:space="preserve"> Zamawiający nie przewiduje zebrania informacyjnego z Wykonawcami, o którym mowa w art. 38 ust. 3 ustawy Pzp.</w:t>
      </w:r>
    </w:p>
    <w:p w:rsidR="00732F3F" w:rsidRPr="00DB49A6" w:rsidRDefault="00732F3F" w:rsidP="00DB49A6">
      <w:pPr>
        <w:suppressAutoHyphens/>
        <w:autoSpaceDE w:val="0"/>
        <w:spacing w:after="0" w:line="240" w:lineRule="auto"/>
        <w:jc w:val="both"/>
        <w:rPr>
          <w:rFonts w:ascii="Times New Roman" w:hAnsi="Times New Roman"/>
          <w:color w:val="000000"/>
          <w:sz w:val="24"/>
          <w:szCs w:val="24"/>
          <w:lang w:eastAsia="ar-SA"/>
        </w:rPr>
      </w:pPr>
      <w:r w:rsidRPr="00DB49A6">
        <w:rPr>
          <w:rFonts w:ascii="Times New Roman" w:hAnsi="Times New Roman"/>
          <w:b/>
          <w:color w:val="000000"/>
          <w:sz w:val="24"/>
          <w:szCs w:val="24"/>
          <w:lang w:eastAsia="ar-SA"/>
        </w:rPr>
        <w:t>7.7.</w:t>
      </w:r>
      <w:r w:rsidRPr="00DB49A6">
        <w:rPr>
          <w:rFonts w:ascii="Times New Roman" w:hAnsi="Times New Roman"/>
          <w:color w:val="000000"/>
          <w:sz w:val="24"/>
          <w:szCs w:val="24"/>
          <w:lang w:eastAsia="ar-SA"/>
        </w:rPr>
        <w:t xml:space="preserve"> W przypadku rozbieżności pomiędzy treścią niniejszej </w:t>
      </w:r>
      <w:r>
        <w:rPr>
          <w:rFonts w:ascii="Times New Roman" w:hAnsi="Times New Roman"/>
          <w:color w:val="000000"/>
          <w:sz w:val="24"/>
          <w:szCs w:val="24"/>
          <w:lang w:eastAsia="ar-SA"/>
        </w:rPr>
        <w:t>SIWZ</w:t>
      </w:r>
      <w:r w:rsidRPr="00DB49A6">
        <w:rPr>
          <w:rFonts w:ascii="Times New Roman" w:hAnsi="Times New Roman"/>
          <w:color w:val="000000"/>
          <w:sz w:val="24"/>
          <w:szCs w:val="24"/>
          <w:lang w:eastAsia="ar-SA"/>
        </w:rPr>
        <w:t xml:space="preserve"> a treścią udzielonych odpowiedzi, jako obowiązującą należy przyjąć treść pisma zawierającego późniejsze oświadczenie Zamawiającego.</w:t>
      </w:r>
    </w:p>
    <w:p w:rsidR="00732F3F" w:rsidRPr="00DB49A6" w:rsidRDefault="00732F3F" w:rsidP="00DB49A6">
      <w:pPr>
        <w:suppressAutoHyphens/>
        <w:autoSpaceDE w:val="0"/>
        <w:spacing w:after="0" w:line="240" w:lineRule="auto"/>
        <w:jc w:val="both"/>
        <w:rPr>
          <w:rFonts w:ascii="Times New Roman" w:hAnsi="Times New Roman"/>
          <w:b/>
          <w:color w:val="000000"/>
          <w:sz w:val="24"/>
          <w:szCs w:val="24"/>
          <w:u w:val="single"/>
          <w:lang w:eastAsia="ar-SA"/>
        </w:rPr>
      </w:pPr>
      <w:r w:rsidRPr="00DB49A6">
        <w:rPr>
          <w:rFonts w:ascii="Times New Roman" w:hAnsi="Times New Roman"/>
          <w:b/>
          <w:color w:val="000000"/>
          <w:sz w:val="24"/>
          <w:szCs w:val="24"/>
          <w:lang w:eastAsia="ar-SA"/>
        </w:rPr>
        <w:t xml:space="preserve">7.8. </w:t>
      </w:r>
      <w:r w:rsidRPr="00DB49A6">
        <w:rPr>
          <w:rFonts w:ascii="Times New Roman" w:hAnsi="Times New Roman"/>
          <w:b/>
          <w:color w:val="000000"/>
          <w:sz w:val="24"/>
          <w:szCs w:val="24"/>
          <w:u w:val="single"/>
          <w:lang w:eastAsia="ar-SA"/>
        </w:rPr>
        <w:t>Dane adresowe Zamawiającego:</w:t>
      </w:r>
    </w:p>
    <w:p w:rsidR="00732F3F" w:rsidRPr="00DB49A6" w:rsidRDefault="00732F3F" w:rsidP="00DB49A6">
      <w:pPr>
        <w:suppressAutoHyphens/>
        <w:autoSpaceDE w:val="0"/>
        <w:spacing w:after="0" w:line="240" w:lineRule="auto"/>
        <w:jc w:val="both"/>
        <w:rPr>
          <w:rFonts w:ascii="Times New Roman" w:hAnsi="Times New Roman"/>
          <w:color w:val="000000"/>
          <w:sz w:val="24"/>
          <w:szCs w:val="24"/>
          <w:lang w:val="de-DE" w:eastAsia="ar-SA"/>
        </w:rPr>
      </w:pPr>
      <w:r w:rsidRPr="00DB49A6">
        <w:rPr>
          <w:rFonts w:ascii="Times New Roman" w:hAnsi="Times New Roman"/>
          <w:bCs/>
          <w:sz w:val="24"/>
          <w:szCs w:val="24"/>
          <w:lang w:eastAsia="ar-SA"/>
        </w:rPr>
        <w:t>Sekcja ds. Zamówień Publicznych, Uniwersytet Przyrodniczy  w  Lublinie,  ul. Akademicka 13</w:t>
      </w:r>
      <w:r>
        <w:rPr>
          <w:rFonts w:ascii="Times New Roman" w:hAnsi="Times New Roman"/>
          <w:bCs/>
          <w:sz w:val="24"/>
          <w:szCs w:val="24"/>
          <w:lang w:eastAsia="ar-SA"/>
        </w:rPr>
        <w:t>,</w:t>
      </w:r>
      <w:r w:rsidRPr="00DB49A6">
        <w:rPr>
          <w:rFonts w:ascii="Times New Roman" w:hAnsi="Times New Roman"/>
          <w:bCs/>
          <w:sz w:val="24"/>
          <w:szCs w:val="24"/>
          <w:lang w:eastAsia="ar-SA"/>
        </w:rPr>
        <w:t xml:space="preserve">  pok. 54, 20-950 Lublin, tel.</w:t>
      </w:r>
      <w:r>
        <w:rPr>
          <w:rFonts w:ascii="Times New Roman" w:hAnsi="Times New Roman"/>
          <w:bCs/>
          <w:sz w:val="24"/>
          <w:szCs w:val="24"/>
          <w:lang w:eastAsia="ar-SA"/>
        </w:rPr>
        <w:t>:</w:t>
      </w:r>
      <w:r w:rsidRPr="00DB49A6">
        <w:rPr>
          <w:rFonts w:ascii="Times New Roman" w:hAnsi="Times New Roman"/>
          <w:color w:val="000000"/>
          <w:sz w:val="24"/>
          <w:szCs w:val="24"/>
          <w:lang w:eastAsia="ar-SA"/>
        </w:rPr>
        <w:t xml:space="preserve"> </w:t>
      </w:r>
      <w:r w:rsidRPr="00DB49A6">
        <w:rPr>
          <w:rFonts w:ascii="Times New Roman" w:hAnsi="Times New Roman"/>
          <w:color w:val="000000"/>
          <w:sz w:val="24"/>
          <w:szCs w:val="24"/>
          <w:lang w:val="de-DE" w:eastAsia="ar-SA"/>
        </w:rPr>
        <w:t>(0-81) 445-66-03, 445-60-73, faks nr</w:t>
      </w:r>
      <w:r>
        <w:rPr>
          <w:rFonts w:ascii="Times New Roman" w:hAnsi="Times New Roman"/>
          <w:color w:val="000000"/>
          <w:sz w:val="24"/>
          <w:szCs w:val="24"/>
          <w:lang w:val="de-DE" w:eastAsia="ar-SA"/>
        </w:rPr>
        <w:t>:</w:t>
      </w:r>
      <w:r w:rsidRPr="00DB49A6">
        <w:rPr>
          <w:rFonts w:ascii="Times New Roman" w:hAnsi="Times New Roman"/>
          <w:color w:val="000000"/>
          <w:sz w:val="24"/>
          <w:szCs w:val="24"/>
          <w:lang w:val="de-DE" w:eastAsia="ar-SA"/>
        </w:rPr>
        <w:t xml:space="preserve"> (0-81) 445-67-30,</w:t>
      </w:r>
    </w:p>
    <w:p w:rsidR="00732F3F" w:rsidRPr="00DB49A6" w:rsidRDefault="00732F3F" w:rsidP="00DB49A6">
      <w:pPr>
        <w:suppressAutoHyphens/>
        <w:autoSpaceDE w:val="0"/>
        <w:spacing w:after="0" w:line="240" w:lineRule="auto"/>
        <w:jc w:val="both"/>
        <w:rPr>
          <w:rFonts w:ascii="Times New Roman" w:hAnsi="Times New Roman"/>
          <w:color w:val="000000"/>
          <w:sz w:val="24"/>
          <w:szCs w:val="24"/>
          <w:lang w:val="de-DE" w:eastAsia="ar-SA"/>
        </w:rPr>
      </w:pPr>
      <w:r w:rsidRPr="00DB49A6">
        <w:rPr>
          <w:rFonts w:ascii="Times New Roman" w:hAnsi="Times New Roman"/>
          <w:color w:val="000000"/>
          <w:sz w:val="24"/>
          <w:szCs w:val="24"/>
          <w:lang w:val="de-DE" w:eastAsia="ar-SA"/>
        </w:rPr>
        <w:t>e-mail</w:t>
      </w:r>
      <w:r>
        <w:rPr>
          <w:rFonts w:ascii="Times New Roman" w:hAnsi="Times New Roman"/>
          <w:color w:val="000000"/>
          <w:sz w:val="24"/>
          <w:szCs w:val="24"/>
          <w:lang w:val="de-DE" w:eastAsia="ar-SA"/>
        </w:rPr>
        <w:t xml:space="preserve">: </w:t>
      </w:r>
      <w:hyperlink r:id="rId8" w:history="1">
        <w:r w:rsidRPr="00DB49A6">
          <w:rPr>
            <w:rFonts w:ascii="Times New Roman" w:hAnsi="Times New Roman"/>
            <w:color w:val="0000FF"/>
            <w:sz w:val="24"/>
            <w:szCs w:val="24"/>
            <w:u w:val="single"/>
            <w:lang w:val="de-DE" w:eastAsia="ar-SA"/>
          </w:rPr>
          <w:t>zamowienia@up.lublin.pl</w:t>
        </w:r>
      </w:hyperlink>
      <w:r w:rsidRPr="00DB49A6">
        <w:rPr>
          <w:rFonts w:ascii="Times New Roman" w:hAnsi="Times New Roman"/>
          <w:color w:val="000000"/>
          <w:sz w:val="24"/>
          <w:szCs w:val="24"/>
          <w:lang w:val="de-DE" w:eastAsia="ar-SA"/>
        </w:rPr>
        <w:t xml:space="preserve">, </w:t>
      </w:r>
    </w:p>
    <w:p w:rsidR="00732F3F" w:rsidRPr="00DB49A6" w:rsidRDefault="00732F3F" w:rsidP="00DB49A6">
      <w:pPr>
        <w:suppressAutoHyphens/>
        <w:autoSpaceDE w:val="0"/>
        <w:spacing w:after="0" w:line="240" w:lineRule="auto"/>
        <w:jc w:val="both"/>
        <w:rPr>
          <w:rFonts w:ascii="Times New Roman" w:hAnsi="Times New Roman"/>
          <w:sz w:val="24"/>
          <w:szCs w:val="24"/>
          <w:lang w:eastAsia="ar-SA"/>
        </w:rPr>
      </w:pPr>
      <w:r w:rsidRPr="00DB49A6">
        <w:rPr>
          <w:rFonts w:ascii="Times New Roman" w:hAnsi="Times New Roman"/>
          <w:sz w:val="24"/>
          <w:szCs w:val="24"/>
          <w:lang w:eastAsia="ar-SA"/>
        </w:rPr>
        <w:t xml:space="preserve">strona internetowa, na której umieszczona jest SIWZ wraz z innymi dokumentami </w:t>
      </w:r>
      <w:hyperlink r:id="rId9" w:history="1">
        <w:r w:rsidRPr="00DB49A6">
          <w:rPr>
            <w:rFonts w:ascii="Times New Roman" w:hAnsi="Times New Roman"/>
            <w:color w:val="0000FF"/>
            <w:sz w:val="24"/>
            <w:szCs w:val="24"/>
            <w:u w:val="single"/>
            <w:lang w:eastAsia="ar-SA"/>
          </w:rPr>
          <w:t>http://szp.up.lublin.pl</w:t>
        </w:r>
      </w:hyperlink>
    </w:p>
    <w:p w:rsidR="00732F3F" w:rsidRPr="00DB49A6" w:rsidRDefault="00732F3F" w:rsidP="00DB49A6">
      <w:pPr>
        <w:tabs>
          <w:tab w:val="left" w:pos="720"/>
        </w:tabs>
        <w:suppressAutoHyphens/>
        <w:spacing w:after="0" w:line="80" w:lineRule="atLeast"/>
        <w:ind w:right="4"/>
        <w:jc w:val="both"/>
        <w:rPr>
          <w:rFonts w:ascii="Times New Roman" w:hAnsi="Times New Roman"/>
          <w:bCs/>
          <w:sz w:val="24"/>
          <w:szCs w:val="24"/>
          <w:lang w:eastAsia="ar-SA"/>
        </w:rPr>
      </w:pPr>
      <w:r w:rsidRPr="00DB49A6">
        <w:rPr>
          <w:rFonts w:ascii="Times New Roman" w:hAnsi="Times New Roman"/>
          <w:b/>
          <w:bCs/>
          <w:sz w:val="24"/>
          <w:szCs w:val="24"/>
          <w:lang w:eastAsia="ar-SA"/>
        </w:rPr>
        <w:t>7.9.</w:t>
      </w:r>
      <w:r w:rsidRPr="00DB49A6">
        <w:rPr>
          <w:rFonts w:ascii="Times New Roman" w:hAnsi="Times New Roman"/>
          <w:bCs/>
          <w:sz w:val="24"/>
          <w:szCs w:val="24"/>
          <w:lang w:eastAsia="ar-SA"/>
        </w:rPr>
        <w:t xml:space="preserve"> Wykonawca ma prawo zwrócić się do Zamawiającego o wyjaśnienie treści SIWZ w formach opisanych w pkt 7.1.,7.2.,7.3</w:t>
      </w:r>
      <w:r>
        <w:rPr>
          <w:rFonts w:ascii="Times New Roman" w:hAnsi="Times New Roman"/>
          <w:bCs/>
          <w:sz w:val="24"/>
          <w:szCs w:val="24"/>
          <w:lang w:eastAsia="ar-SA"/>
        </w:rPr>
        <w:t>.</w:t>
      </w:r>
      <w:r w:rsidRPr="00DB49A6">
        <w:rPr>
          <w:rFonts w:ascii="Times New Roman" w:hAnsi="Times New Roman"/>
          <w:bCs/>
          <w:sz w:val="24"/>
          <w:szCs w:val="24"/>
          <w:lang w:eastAsia="ar-SA"/>
        </w:rPr>
        <w:t xml:space="preserve"> SIWZ.</w:t>
      </w:r>
    </w:p>
    <w:p w:rsidR="00732F3F" w:rsidRPr="00DB49A6" w:rsidRDefault="00732F3F" w:rsidP="00DB49A6">
      <w:pPr>
        <w:tabs>
          <w:tab w:val="left" w:pos="720"/>
        </w:tabs>
        <w:suppressAutoHyphens/>
        <w:spacing w:after="0" w:line="80" w:lineRule="atLeast"/>
        <w:ind w:right="4"/>
        <w:jc w:val="both"/>
        <w:rPr>
          <w:rFonts w:ascii="Times New Roman" w:hAnsi="Times New Roman"/>
          <w:bCs/>
          <w:sz w:val="24"/>
          <w:szCs w:val="24"/>
          <w:lang w:eastAsia="ar-SA"/>
        </w:rPr>
      </w:pPr>
      <w:r w:rsidRPr="00DB49A6">
        <w:rPr>
          <w:rFonts w:ascii="Times New Roman" w:hAnsi="Times New Roman"/>
          <w:bCs/>
          <w:sz w:val="24"/>
          <w:szCs w:val="24"/>
          <w:lang w:eastAsia="ar-SA"/>
        </w:rPr>
        <w:t>Zamawiający jest obowiązany udzielić wyjaśnień niezwłocznie, jednak nie później niż na 2 dni przed upływem terminu składania ofert pod warunkiem, że wniosek o wyjaśnienie treści SIWZ wpłynął do Zamawiającego nie później niż do końca dnia, w którym upływa połowa wyznaczonego terminu składania ofert.</w:t>
      </w:r>
    </w:p>
    <w:p w:rsidR="00732F3F" w:rsidRPr="00DB49A6" w:rsidRDefault="00732F3F" w:rsidP="00DB49A6">
      <w:pPr>
        <w:tabs>
          <w:tab w:val="left" w:pos="720"/>
        </w:tabs>
        <w:suppressAutoHyphens/>
        <w:spacing w:after="0" w:line="80" w:lineRule="atLeast"/>
        <w:ind w:right="4"/>
        <w:jc w:val="both"/>
        <w:rPr>
          <w:rFonts w:ascii="Times New Roman" w:hAnsi="Times New Roman"/>
          <w:bCs/>
          <w:sz w:val="24"/>
          <w:szCs w:val="24"/>
          <w:lang w:eastAsia="ar-SA"/>
        </w:rPr>
      </w:pPr>
      <w:r w:rsidRPr="00DB49A6">
        <w:rPr>
          <w:rFonts w:ascii="Times New Roman" w:hAnsi="Times New Roman"/>
          <w:bCs/>
          <w:sz w:val="24"/>
          <w:szCs w:val="24"/>
          <w:lang w:eastAsia="ar-SA"/>
        </w:rPr>
        <w:t>Jeśli wniosek o wyjaśnienie treści SIWZ wpłynął do Zamawiającego po terminie, o którym mowa wyżej lub dotyczy udzielonych wyjaśnień, Zamawiający może udzielić wyjaśnień albo pozostawić wniosek Wykonawcy bez rozpatrzenia.</w:t>
      </w:r>
    </w:p>
    <w:p w:rsidR="00732F3F" w:rsidRPr="00DB49A6" w:rsidRDefault="00732F3F" w:rsidP="00DB49A6">
      <w:pPr>
        <w:tabs>
          <w:tab w:val="left" w:pos="720"/>
        </w:tabs>
        <w:suppressAutoHyphens/>
        <w:spacing w:after="0" w:line="80" w:lineRule="atLeast"/>
        <w:ind w:right="4"/>
        <w:jc w:val="both"/>
        <w:rPr>
          <w:rFonts w:ascii="Times New Roman" w:hAnsi="Times New Roman"/>
          <w:bCs/>
          <w:sz w:val="24"/>
          <w:szCs w:val="24"/>
          <w:lang w:eastAsia="ar-SA"/>
        </w:rPr>
      </w:pPr>
      <w:r w:rsidRPr="00DB49A6">
        <w:rPr>
          <w:rFonts w:ascii="Times New Roman" w:hAnsi="Times New Roman"/>
          <w:bCs/>
          <w:sz w:val="24"/>
          <w:szCs w:val="24"/>
          <w:lang w:eastAsia="ar-SA"/>
        </w:rPr>
        <w:t>Przedłużenie terminu składania ofert nie wpływa na bieg terminu składania wniosku o wyjaśnienia treści SIWZ.</w:t>
      </w:r>
    </w:p>
    <w:p w:rsidR="00732F3F" w:rsidRPr="00DB49A6" w:rsidRDefault="00732F3F" w:rsidP="00DB49A6">
      <w:pPr>
        <w:tabs>
          <w:tab w:val="left" w:pos="720"/>
        </w:tabs>
        <w:suppressAutoHyphens/>
        <w:spacing w:after="0" w:line="80" w:lineRule="atLeast"/>
        <w:ind w:right="4"/>
        <w:jc w:val="both"/>
        <w:rPr>
          <w:rFonts w:ascii="Times New Roman" w:hAnsi="Times New Roman"/>
          <w:bCs/>
          <w:sz w:val="24"/>
          <w:szCs w:val="24"/>
          <w:lang w:eastAsia="ar-SA"/>
        </w:rPr>
      </w:pPr>
      <w:r w:rsidRPr="00DB49A6">
        <w:rPr>
          <w:rFonts w:ascii="Times New Roman" w:hAnsi="Times New Roman"/>
          <w:bCs/>
          <w:sz w:val="24"/>
          <w:szCs w:val="24"/>
          <w:lang w:eastAsia="ar-SA"/>
        </w:rPr>
        <w:t xml:space="preserve">Treść zapytań wraz z wyjaśnieniami Zamawiający przekaże Wykonawcom, którym przekazał SIWZ bez ujawniania źródła zapytania, a jeśli SIWZ jest udostępniana na stronie internetowej, Zamawiający umieszcza zapytania wraz z odpowiedziami także na tej stronie. </w:t>
      </w:r>
    </w:p>
    <w:p w:rsidR="00732F3F" w:rsidRPr="00DB49A6" w:rsidRDefault="00732F3F" w:rsidP="00DB49A6">
      <w:pPr>
        <w:suppressAutoHyphens/>
        <w:spacing w:after="0" w:line="80" w:lineRule="atLeast"/>
        <w:ind w:right="4"/>
        <w:jc w:val="both"/>
        <w:rPr>
          <w:rFonts w:ascii="Times New Roman" w:hAnsi="Times New Roman"/>
          <w:bCs/>
          <w:sz w:val="24"/>
          <w:szCs w:val="24"/>
          <w:lang w:eastAsia="ar-SA"/>
        </w:rPr>
      </w:pPr>
      <w:r w:rsidRPr="00DB49A6">
        <w:rPr>
          <w:rFonts w:ascii="Times New Roman" w:hAnsi="Times New Roman"/>
          <w:b/>
          <w:bCs/>
          <w:sz w:val="24"/>
          <w:szCs w:val="24"/>
          <w:lang w:eastAsia="ar-SA"/>
        </w:rPr>
        <w:t>7.10.</w:t>
      </w:r>
      <w:r w:rsidRPr="00DB49A6">
        <w:rPr>
          <w:rFonts w:ascii="Times New Roman" w:hAnsi="Times New Roman"/>
          <w:bCs/>
          <w:sz w:val="24"/>
          <w:szCs w:val="24"/>
          <w:lang w:eastAsia="ar-SA"/>
        </w:rPr>
        <w:t xml:space="preserve"> Osoby uprawnione do porozumiewania się z Wykonawcami:</w:t>
      </w:r>
    </w:p>
    <w:p w:rsidR="00732F3F" w:rsidRPr="00DB49A6" w:rsidRDefault="00732F3F" w:rsidP="00DB49A6">
      <w:pPr>
        <w:numPr>
          <w:ilvl w:val="0"/>
          <w:numId w:val="7"/>
        </w:numPr>
        <w:tabs>
          <w:tab w:val="left" w:pos="360"/>
        </w:tabs>
        <w:suppressAutoHyphens/>
        <w:spacing w:after="0" w:line="240" w:lineRule="auto"/>
        <w:jc w:val="both"/>
        <w:rPr>
          <w:rFonts w:ascii="Times New Roman" w:hAnsi="Times New Roman"/>
          <w:b/>
          <w:sz w:val="24"/>
          <w:szCs w:val="24"/>
          <w:u w:val="single"/>
          <w:lang w:eastAsia="ar-SA"/>
        </w:rPr>
      </w:pPr>
      <w:r w:rsidRPr="00DB49A6">
        <w:rPr>
          <w:rFonts w:ascii="Times New Roman" w:hAnsi="Times New Roman"/>
          <w:b/>
          <w:sz w:val="24"/>
          <w:szCs w:val="24"/>
          <w:u w:val="single"/>
          <w:lang w:eastAsia="ar-SA"/>
        </w:rPr>
        <w:t>w zakresie zagadnień technicznych, dotyczących przedmiotu zamówienia:</w:t>
      </w:r>
    </w:p>
    <w:p w:rsidR="00732F3F" w:rsidRPr="00DB49A6" w:rsidRDefault="00732F3F" w:rsidP="00DB49A6">
      <w:pPr>
        <w:suppressAutoHyphens/>
        <w:spacing w:after="0" w:line="240" w:lineRule="exact"/>
        <w:jc w:val="both"/>
        <w:rPr>
          <w:rFonts w:ascii="Times New Roman" w:hAnsi="Times New Roman"/>
          <w:bCs/>
          <w:sz w:val="24"/>
          <w:szCs w:val="24"/>
          <w:lang w:eastAsia="ar-SA"/>
        </w:rPr>
      </w:pPr>
      <w:r w:rsidRPr="00DB49A6">
        <w:rPr>
          <w:rFonts w:ascii="Times New Roman" w:hAnsi="Times New Roman"/>
          <w:bCs/>
          <w:sz w:val="24"/>
          <w:szCs w:val="24"/>
          <w:lang w:eastAsia="ar-SA"/>
        </w:rPr>
        <w:t xml:space="preserve">mgr Barbara Maj – Dział Administracyjno-Gospodarczy, ul. Akademicka 13, 20-950 Lublin, </w:t>
      </w:r>
      <w:r w:rsidRPr="00DB49A6">
        <w:rPr>
          <w:rFonts w:ascii="Times New Roman" w:hAnsi="Times New Roman"/>
          <w:bCs/>
          <w:sz w:val="24"/>
          <w:szCs w:val="24"/>
          <w:lang w:eastAsia="ar-SA"/>
        </w:rPr>
        <w:br/>
        <w:t>tel.: 081 445-60-60,</w:t>
      </w:r>
    </w:p>
    <w:p w:rsidR="00732F3F" w:rsidRPr="00DB49A6" w:rsidRDefault="00732F3F" w:rsidP="00DB49A6">
      <w:pPr>
        <w:widowControl w:val="0"/>
        <w:suppressAutoHyphens/>
        <w:spacing w:after="0" w:line="240" w:lineRule="exact"/>
        <w:jc w:val="both"/>
        <w:rPr>
          <w:rFonts w:ascii="Times New Roman" w:hAnsi="Times New Roman"/>
          <w:b/>
          <w:sz w:val="24"/>
          <w:szCs w:val="24"/>
          <w:u w:val="single"/>
          <w:lang w:eastAsia="ar-SA"/>
        </w:rPr>
      </w:pPr>
      <w:r w:rsidRPr="00DB49A6">
        <w:rPr>
          <w:rFonts w:ascii="Times New Roman" w:hAnsi="Times New Roman"/>
          <w:b/>
          <w:sz w:val="24"/>
          <w:szCs w:val="24"/>
          <w:u w:val="single"/>
          <w:lang w:eastAsia="ar-SA"/>
        </w:rPr>
        <w:t>-   w zakresie zagadnień formalno-prawnych, dotyczących udzielenia zamówienia:</w:t>
      </w:r>
    </w:p>
    <w:p w:rsidR="00732F3F" w:rsidRPr="00DB49A6" w:rsidRDefault="00732F3F" w:rsidP="009F483D">
      <w:pPr>
        <w:suppressAutoHyphens/>
        <w:spacing w:after="0" w:line="80" w:lineRule="atLeast"/>
        <w:ind w:right="4"/>
        <w:rPr>
          <w:rFonts w:ascii="Times New Roman" w:hAnsi="Times New Roman"/>
          <w:b/>
          <w:bCs/>
          <w:sz w:val="24"/>
          <w:szCs w:val="24"/>
          <w:u w:val="single"/>
          <w:lang w:eastAsia="ar-SA"/>
        </w:rPr>
      </w:pPr>
      <w:r w:rsidRPr="0075562E">
        <w:rPr>
          <w:rFonts w:ascii="Times New Roman" w:hAnsi="Times New Roman"/>
          <w:sz w:val="24"/>
          <w:szCs w:val="24"/>
          <w:lang w:val="de-DE" w:eastAsia="ar-SA"/>
        </w:rPr>
        <w:t>mgr Justyna Muszyńska-Sadło</w:t>
      </w:r>
      <w:r w:rsidRPr="00D2286F">
        <w:rPr>
          <w:rFonts w:ascii="Times New Roman" w:hAnsi="Times New Roman"/>
          <w:color w:val="FF0000"/>
          <w:sz w:val="24"/>
          <w:szCs w:val="24"/>
          <w:lang w:val="de-DE" w:eastAsia="ar-SA"/>
        </w:rPr>
        <w:t xml:space="preserve"> </w:t>
      </w:r>
      <w:r w:rsidRPr="00DB49A6">
        <w:rPr>
          <w:rFonts w:ascii="Times New Roman" w:hAnsi="Times New Roman"/>
          <w:sz w:val="24"/>
          <w:szCs w:val="24"/>
          <w:lang w:val="de-DE" w:eastAsia="ar-SA"/>
        </w:rPr>
        <w:t xml:space="preserve">- </w:t>
      </w:r>
      <w:r w:rsidRPr="00DB49A6">
        <w:rPr>
          <w:rFonts w:ascii="Times New Roman" w:hAnsi="Times New Roman"/>
          <w:sz w:val="24"/>
          <w:szCs w:val="24"/>
          <w:lang w:eastAsia="ar-SA"/>
        </w:rPr>
        <w:t>Sekcja ds. Zamówień Public</w:t>
      </w:r>
      <w:r>
        <w:rPr>
          <w:rFonts w:ascii="Times New Roman" w:hAnsi="Times New Roman"/>
          <w:sz w:val="24"/>
          <w:szCs w:val="24"/>
          <w:lang w:eastAsia="ar-SA"/>
        </w:rPr>
        <w:t xml:space="preserve">znych, ul. Akademicka 13, pokój </w:t>
      </w:r>
      <w:r w:rsidRPr="00DB49A6">
        <w:rPr>
          <w:rFonts w:ascii="Times New Roman" w:hAnsi="Times New Roman"/>
          <w:sz w:val="24"/>
          <w:szCs w:val="24"/>
          <w:lang w:eastAsia="ar-SA"/>
        </w:rPr>
        <w:t xml:space="preserve">nr 54, tel.: 81 445-66-03, </w:t>
      </w:r>
      <w:r w:rsidRPr="00DB49A6">
        <w:rPr>
          <w:rFonts w:ascii="Times New Roman" w:hAnsi="Times New Roman"/>
          <w:sz w:val="24"/>
          <w:szCs w:val="24"/>
          <w:lang w:val="de-DE" w:eastAsia="ar-SA"/>
        </w:rPr>
        <w:t xml:space="preserve">e-mail: </w:t>
      </w:r>
      <w:hyperlink r:id="rId10" w:history="1">
        <w:r w:rsidRPr="00DB49A6">
          <w:rPr>
            <w:rFonts w:ascii="Times New Roman" w:hAnsi="Times New Roman"/>
            <w:color w:val="0000FF"/>
            <w:sz w:val="24"/>
            <w:szCs w:val="24"/>
            <w:u w:val="single"/>
            <w:lang w:val="de-DE" w:eastAsia="ar-SA"/>
          </w:rPr>
          <w:t>zamowienia@up.lublin.pl</w:t>
        </w:r>
      </w:hyperlink>
      <w:r>
        <w:rPr>
          <w:rFonts w:ascii="Times New Roman" w:hAnsi="Times New Roman"/>
          <w:sz w:val="24"/>
          <w:szCs w:val="24"/>
          <w:lang w:eastAsia="ar-SA"/>
        </w:rPr>
        <w:br/>
      </w:r>
      <w:r w:rsidRPr="00DB49A6">
        <w:rPr>
          <w:rFonts w:ascii="Times New Roman" w:hAnsi="Times New Roman"/>
          <w:b/>
          <w:sz w:val="24"/>
          <w:szCs w:val="24"/>
          <w:lang w:eastAsia="ar-SA"/>
        </w:rPr>
        <w:t>7.11.</w:t>
      </w:r>
      <w:r w:rsidRPr="00DB49A6">
        <w:rPr>
          <w:rFonts w:ascii="Times New Roman" w:hAnsi="Times New Roman"/>
          <w:sz w:val="24"/>
          <w:szCs w:val="24"/>
          <w:lang w:eastAsia="ar-SA"/>
        </w:rPr>
        <w:t xml:space="preserve"> SIWZ pobrana przez Wykonawców ze strony internetowej </w:t>
      </w:r>
      <w:hyperlink r:id="rId11" w:history="1">
        <w:r w:rsidRPr="00DB49A6">
          <w:rPr>
            <w:rFonts w:ascii="Times New Roman" w:hAnsi="Times New Roman"/>
            <w:color w:val="0000FF"/>
            <w:sz w:val="24"/>
            <w:szCs w:val="24"/>
            <w:u w:val="single"/>
            <w:lang w:eastAsia="ar-SA"/>
          </w:rPr>
          <w:t>http://szp.up.lublin.pl</w:t>
        </w:r>
      </w:hyperlink>
      <w:r w:rsidRPr="00DB49A6">
        <w:rPr>
          <w:rFonts w:ascii="Times New Roman" w:hAnsi="Times New Roman"/>
          <w:sz w:val="24"/>
          <w:szCs w:val="24"/>
          <w:lang w:eastAsia="ar-SA"/>
        </w:rPr>
        <w:t xml:space="preserve"> jest bezpłatna</w:t>
      </w:r>
      <w:r w:rsidRPr="00DB49A6">
        <w:rPr>
          <w:rFonts w:ascii="Times New Roman" w:hAnsi="Times New Roman"/>
          <w:bCs/>
          <w:sz w:val="24"/>
          <w:szCs w:val="24"/>
          <w:lang w:eastAsia="ar-SA"/>
        </w:rPr>
        <w:t>.</w:t>
      </w:r>
    </w:p>
    <w:p w:rsidR="00732F3F" w:rsidRPr="00DB49A6" w:rsidRDefault="00732F3F" w:rsidP="00DB49A6">
      <w:pPr>
        <w:suppressAutoHyphens/>
        <w:spacing w:after="0" w:line="80" w:lineRule="atLeast"/>
        <w:ind w:right="4"/>
        <w:jc w:val="both"/>
        <w:rPr>
          <w:rFonts w:ascii="Times New Roman" w:hAnsi="Times New Roman"/>
          <w:sz w:val="24"/>
          <w:szCs w:val="24"/>
          <w:lang w:eastAsia="ar-SA"/>
        </w:rPr>
      </w:pPr>
      <w:r w:rsidRPr="00DB49A6">
        <w:rPr>
          <w:rFonts w:ascii="Times New Roman" w:hAnsi="Times New Roman"/>
          <w:sz w:val="24"/>
          <w:szCs w:val="24"/>
          <w:lang w:eastAsia="ar-SA"/>
        </w:rPr>
        <w:t>Opłata, jakiej  można  żądać  Zamawiający za  SIWZ w formie papierowej, może pokrywać jedynie koszty jej druku oraz przekazania.</w:t>
      </w:r>
    </w:p>
    <w:p w:rsidR="00732F3F" w:rsidRPr="00DB49A6" w:rsidRDefault="00732F3F" w:rsidP="00DB49A6">
      <w:pPr>
        <w:suppressAutoHyphens/>
        <w:spacing w:after="0" w:line="80" w:lineRule="atLeast"/>
        <w:ind w:right="4"/>
        <w:jc w:val="both"/>
        <w:rPr>
          <w:rFonts w:ascii="Times New Roman" w:hAnsi="Times New Roman"/>
          <w:sz w:val="24"/>
          <w:szCs w:val="24"/>
          <w:lang w:eastAsia="ar-SA"/>
        </w:rPr>
      </w:pPr>
      <w:r w:rsidRPr="00DB49A6">
        <w:rPr>
          <w:rFonts w:ascii="Times New Roman" w:hAnsi="Times New Roman"/>
          <w:sz w:val="24"/>
          <w:szCs w:val="24"/>
          <w:lang w:eastAsia="ar-SA"/>
        </w:rPr>
        <w:t xml:space="preserve">Cena formularza SIWZ w formie papierowej wynosi </w:t>
      </w:r>
      <w:r>
        <w:rPr>
          <w:rFonts w:ascii="Times New Roman" w:hAnsi="Times New Roman"/>
          <w:sz w:val="24"/>
          <w:szCs w:val="24"/>
          <w:lang w:eastAsia="ar-SA"/>
        </w:rPr>
        <w:t>15</w:t>
      </w:r>
      <w:r w:rsidRPr="00DB49A6">
        <w:rPr>
          <w:rFonts w:ascii="Times New Roman" w:hAnsi="Times New Roman"/>
          <w:sz w:val="24"/>
          <w:szCs w:val="24"/>
          <w:lang w:eastAsia="ar-SA"/>
        </w:rPr>
        <w:t xml:space="preserve">,00 zł (słownie: </w:t>
      </w:r>
      <w:r>
        <w:rPr>
          <w:rFonts w:ascii="Times New Roman" w:hAnsi="Times New Roman"/>
          <w:sz w:val="24"/>
          <w:szCs w:val="24"/>
          <w:lang w:eastAsia="ar-SA"/>
        </w:rPr>
        <w:t xml:space="preserve">piętnaście </w:t>
      </w:r>
      <w:r w:rsidRPr="00DB49A6">
        <w:rPr>
          <w:rFonts w:ascii="Times New Roman" w:hAnsi="Times New Roman"/>
          <w:sz w:val="24"/>
          <w:szCs w:val="24"/>
          <w:lang w:eastAsia="ar-SA"/>
        </w:rPr>
        <w:t>zł).</w:t>
      </w:r>
    </w:p>
    <w:p w:rsidR="00732F3F" w:rsidRPr="00DB49A6" w:rsidRDefault="00732F3F" w:rsidP="00DB49A6">
      <w:pPr>
        <w:suppressAutoHyphens/>
        <w:spacing w:after="0" w:line="80" w:lineRule="atLeast"/>
        <w:ind w:right="4"/>
        <w:jc w:val="both"/>
        <w:rPr>
          <w:rFonts w:ascii="Times New Roman" w:hAnsi="Times New Roman"/>
          <w:b/>
          <w:sz w:val="24"/>
          <w:szCs w:val="24"/>
          <w:lang w:eastAsia="ar-SA"/>
        </w:rPr>
      </w:pPr>
      <w:r w:rsidRPr="00DB49A6">
        <w:rPr>
          <w:rFonts w:ascii="Times New Roman" w:hAnsi="Times New Roman"/>
          <w:sz w:val="24"/>
          <w:szCs w:val="24"/>
          <w:lang w:eastAsia="ar-SA"/>
        </w:rPr>
        <w:t xml:space="preserve">Powyższą kwotę Wykonawca winien wpłacić na konto Zamawiającego w </w:t>
      </w:r>
      <w:r w:rsidRPr="00DB49A6">
        <w:rPr>
          <w:rFonts w:ascii="Times New Roman" w:hAnsi="Times New Roman"/>
          <w:b/>
          <w:sz w:val="24"/>
          <w:szCs w:val="24"/>
          <w:lang w:eastAsia="ar-SA"/>
        </w:rPr>
        <w:t>Banku Pekao S.A. Oddział w Lublinie nr 69 1240 5497 1111 0000 5007 1353.</w:t>
      </w:r>
    </w:p>
    <w:p w:rsidR="00732F3F" w:rsidRPr="00DB49A6" w:rsidRDefault="00732F3F" w:rsidP="00DB49A6">
      <w:pPr>
        <w:suppressAutoHyphens/>
        <w:spacing w:after="0" w:line="80" w:lineRule="atLeast"/>
        <w:ind w:right="4"/>
        <w:jc w:val="both"/>
        <w:rPr>
          <w:rFonts w:ascii="Times New Roman" w:hAnsi="Times New Roman"/>
          <w:b/>
          <w:sz w:val="16"/>
          <w:szCs w:val="16"/>
          <w:u w:val="single"/>
          <w:lang w:eastAsia="ar-SA"/>
        </w:rPr>
      </w:pPr>
    </w:p>
    <w:p w:rsidR="00732F3F" w:rsidRPr="0075562E" w:rsidRDefault="00732F3F" w:rsidP="00DB49A6">
      <w:pPr>
        <w:suppressAutoHyphens/>
        <w:spacing w:after="0" w:line="80" w:lineRule="atLeast"/>
        <w:ind w:right="4"/>
        <w:jc w:val="both"/>
        <w:rPr>
          <w:rFonts w:ascii="Times New Roman" w:hAnsi="Times New Roman"/>
          <w:b/>
          <w:sz w:val="28"/>
          <w:szCs w:val="28"/>
          <w:u w:val="single"/>
          <w:lang w:eastAsia="ar-SA"/>
        </w:rPr>
      </w:pPr>
      <w:r w:rsidRPr="00DB49A6">
        <w:rPr>
          <w:rFonts w:ascii="Times New Roman" w:hAnsi="Times New Roman"/>
          <w:b/>
          <w:sz w:val="28"/>
          <w:szCs w:val="28"/>
          <w:u w:val="single"/>
          <w:lang w:eastAsia="ar-SA"/>
        </w:rPr>
        <w:t>VIII. Wymagania dotyczące wadium</w:t>
      </w:r>
      <w:r>
        <w:rPr>
          <w:rFonts w:ascii="Times New Roman" w:hAnsi="Times New Roman"/>
          <w:b/>
          <w:sz w:val="28"/>
          <w:szCs w:val="28"/>
          <w:u w:val="single"/>
          <w:lang w:eastAsia="ar-SA"/>
        </w:rPr>
        <w:t xml:space="preserve"> </w:t>
      </w:r>
      <w:r w:rsidRPr="0075562E">
        <w:rPr>
          <w:rFonts w:ascii="Times New Roman" w:hAnsi="Times New Roman"/>
          <w:b/>
          <w:sz w:val="28"/>
          <w:szCs w:val="28"/>
          <w:u w:val="single"/>
          <w:lang w:eastAsia="ar-SA"/>
        </w:rPr>
        <w:t>i zabezpieczenia zależytego wykonania umowy</w:t>
      </w:r>
    </w:p>
    <w:p w:rsidR="00732F3F" w:rsidRPr="00DB49A6" w:rsidRDefault="00732F3F" w:rsidP="00DB49A6">
      <w:pPr>
        <w:suppressAutoHyphens/>
        <w:spacing w:after="0" w:line="240" w:lineRule="exact"/>
        <w:jc w:val="both"/>
        <w:rPr>
          <w:rFonts w:ascii="Times New Roman" w:hAnsi="Times New Roman"/>
          <w:sz w:val="24"/>
          <w:szCs w:val="20"/>
          <w:lang w:eastAsia="ar-SA"/>
        </w:rPr>
      </w:pPr>
      <w:r w:rsidRPr="00DB49A6">
        <w:rPr>
          <w:rFonts w:ascii="Times New Roman" w:hAnsi="Times New Roman"/>
          <w:b/>
          <w:sz w:val="24"/>
          <w:szCs w:val="20"/>
          <w:lang w:eastAsia="ar-SA"/>
        </w:rPr>
        <w:t xml:space="preserve">8.1. </w:t>
      </w:r>
      <w:r w:rsidRPr="00DB49A6">
        <w:rPr>
          <w:rFonts w:ascii="Times New Roman" w:hAnsi="Times New Roman"/>
          <w:sz w:val="24"/>
          <w:szCs w:val="20"/>
          <w:lang w:eastAsia="ar-SA"/>
        </w:rPr>
        <w:t xml:space="preserve">Zamawiający nie wymaga w niniejszym postępowania wniesienia wadium. </w:t>
      </w:r>
    </w:p>
    <w:p w:rsidR="00732F3F" w:rsidRPr="00DB49A6" w:rsidRDefault="00732F3F" w:rsidP="00DB49A6">
      <w:pPr>
        <w:tabs>
          <w:tab w:val="left" w:pos="360"/>
        </w:tabs>
        <w:suppressAutoHyphens/>
        <w:spacing w:after="0" w:line="80" w:lineRule="atLeast"/>
        <w:ind w:right="4"/>
        <w:jc w:val="both"/>
        <w:rPr>
          <w:rFonts w:ascii="Times New Roman" w:hAnsi="Times New Roman"/>
          <w:sz w:val="24"/>
          <w:szCs w:val="20"/>
          <w:lang w:eastAsia="ar-SA"/>
        </w:rPr>
      </w:pPr>
      <w:r w:rsidRPr="00DB49A6">
        <w:rPr>
          <w:rFonts w:ascii="Times New Roman" w:hAnsi="Times New Roman"/>
          <w:b/>
          <w:bCs/>
          <w:sz w:val="24"/>
          <w:szCs w:val="20"/>
          <w:lang w:eastAsia="ar-SA"/>
        </w:rPr>
        <w:t xml:space="preserve">8.2. </w:t>
      </w:r>
      <w:r w:rsidRPr="00DB49A6">
        <w:rPr>
          <w:rFonts w:ascii="Times New Roman" w:hAnsi="Times New Roman"/>
          <w:sz w:val="24"/>
          <w:szCs w:val="20"/>
          <w:lang w:eastAsia="ar-SA"/>
        </w:rPr>
        <w:t xml:space="preserve">Zamawiający nie żąda wpłacenia lub wniesienia zabezpieczenia należytego wykonania umowy. </w:t>
      </w:r>
    </w:p>
    <w:p w:rsidR="00732F3F" w:rsidRPr="00DB49A6" w:rsidRDefault="00732F3F" w:rsidP="00DB49A6">
      <w:pPr>
        <w:suppressAutoHyphens/>
        <w:spacing w:after="0" w:line="80" w:lineRule="atLeast"/>
        <w:ind w:right="4"/>
        <w:jc w:val="both"/>
        <w:rPr>
          <w:rFonts w:ascii="Times New Roman" w:hAnsi="Times New Roman"/>
          <w:b/>
          <w:sz w:val="16"/>
          <w:szCs w:val="16"/>
          <w:u w:val="single"/>
          <w:lang w:eastAsia="ar-SA"/>
        </w:rPr>
      </w:pPr>
    </w:p>
    <w:p w:rsidR="00732F3F" w:rsidRPr="00DB49A6" w:rsidRDefault="00732F3F" w:rsidP="00DB49A6">
      <w:pPr>
        <w:suppressAutoHyphens/>
        <w:spacing w:after="0" w:line="80" w:lineRule="atLeast"/>
        <w:ind w:right="4"/>
        <w:jc w:val="both"/>
        <w:rPr>
          <w:rFonts w:ascii="Times New Roman" w:hAnsi="Times New Roman"/>
          <w:b/>
          <w:sz w:val="28"/>
          <w:szCs w:val="28"/>
          <w:u w:val="single"/>
          <w:lang w:eastAsia="ar-SA"/>
        </w:rPr>
      </w:pPr>
      <w:r w:rsidRPr="00DB49A6">
        <w:rPr>
          <w:rFonts w:ascii="Times New Roman" w:hAnsi="Times New Roman"/>
          <w:b/>
          <w:sz w:val="28"/>
          <w:szCs w:val="28"/>
          <w:u w:val="single"/>
          <w:lang w:eastAsia="ar-SA"/>
        </w:rPr>
        <w:t>IX. Termin związania ofertą</w:t>
      </w:r>
    </w:p>
    <w:p w:rsidR="00732F3F" w:rsidRPr="00DB49A6" w:rsidRDefault="00732F3F" w:rsidP="00DB49A6">
      <w:pPr>
        <w:suppressAutoHyphens/>
        <w:spacing w:after="0" w:line="80" w:lineRule="atLeast"/>
        <w:ind w:right="4"/>
        <w:jc w:val="both"/>
        <w:rPr>
          <w:rFonts w:ascii="Times New Roman" w:hAnsi="Times New Roman"/>
          <w:sz w:val="24"/>
          <w:szCs w:val="20"/>
          <w:lang w:eastAsia="ar-SA"/>
        </w:rPr>
      </w:pPr>
      <w:r w:rsidRPr="00DB49A6">
        <w:rPr>
          <w:rFonts w:ascii="Times New Roman" w:hAnsi="Times New Roman"/>
          <w:b/>
          <w:sz w:val="24"/>
          <w:szCs w:val="20"/>
          <w:lang w:eastAsia="ar-SA"/>
        </w:rPr>
        <w:t>9.1.</w:t>
      </w:r>
      <w:r w:rsidRPr="00DB49A6">
        <w:rPr>
          <w:rFonts w:ascii="Times New Roman" w:hAnsi="Times New Roman"/>
          <w:sz w:val="24"/>
          <w:szCs w:val="20"/>
          <w:lang w:eastAsia="ar-SA"/>
        </w:rPr>
        <w:t xml:space="preserve"> Wykonawca będzie związany swoją ofertą przez okres </w:t>
      </w:r>
      <w:r w:rsidRPr="00DB49A6">
        <w:rPr>
          <w:rFonts w:ascii="Times New Roman" w:hAnsi="Times New Roman"/>
          <w:b/>
          <w:bCs/>
          <w:sz w:val="24"/>
          <w:szCs w:val="20"/>
          <w:lang w:eastAsia="ar-SA"/>
        </w:rPr>
        <w:t>3</w:t>
      </w:r>
      <w:r w:rsidRPr="00DB49A6">
        <w:rPr>
          <w:rFonts w:ascii="Times New Roman" w:hAnsi="Times New Roman"/>
          <w:b/>
          <w:sz w:val="24"/>
          <w:szCs w:val="20"/>
          <w:lang w:eastAsia="ar-SA"/>
        </w:rPr>
        <w:t>0 dni</w:t>
      </w:r>
      <w:r w:rsidRPr="00DB49A6">
        <w:rPr>
          <w:rFonts w:ascii="Times New Roman" w:hAnsi="Times New Roman"/>
          <w:sz w:val="24"/>
          <w:szCs w:val="20"/>
          <w:lang w:eastAsia="ar-SA"/>
        </w:rPr>
        <w:t>, zgodnie z art. 85 ust. 1 pkt 1 ustawy Pzp.</w:t>
      </w:r>
    </w:p>
    <w:p w:rsidR="00732F3F" w:rsidRPr="00DB49A6" w:rsidRDefault="00732F3F" w:rsidP="00DB49A6">
      <w:pPr>
        <w:suppressAutoHyphens/>
        <w:spacing w:after="0" w:line="80" w:lineRule="atLeast"/>
        <w:ind w:right="4"/>
        <w:jc w:val="both"/>
        <w:rPr>
          <w:rFonts w:ascii="Times New Roman" w:hAnsi="Times New Roman"/>
          <w:sz w:val="24"/>
          <w:szCs w:val="20"/>
          <w:lang w:eastAsia="ar-SA"/>
        </w:rPr>
      </w:pPr>
      <w:r w:rsidRPr="00DB49A6">
        <w:rPr>
          <w:rFonts w:ascii="Times New Roman" w:hAnsi="Times New Roman"/>
          <w:b/>
          <w:sz w:val="24"/>
          <w:szCs w:val="20"/>
          <w:lang w:eastAsia="ar-SA"/>
        </w:rPr>
        <w:t>9.2.</w:t>
      </w:r>
      <w:r w:rsidRPr="00DB49A6">
        <w:rPr>
          <w:rFonts w:ascii="Times New Roman" w:hAnsi="Times New Roman"/>
          <w:sz w:val="24"/>
          <w:szCs w:val="20"/>
          <w:lang w:eastAsia="ar-SA"/>
        </w:rPr>
        <w:t xml:space="preserve"> Bieg terminu związania ofertą rozpoczyna się wraz z upływem terminu otwarcia ofert.</w:t>
      </w:r>
    </w:p>
    <w:p w:rsidR="00732F3F" w:rsidRPr="00DB49A6" w:rsidRDefault="00732F3F" w:rsidP="00DB49A6">
      <w:pPr>
        <w:suppressAutoHyphens/>
        <w:spacing w:after="0" w:line="80" w:lineRule="atLeast"/>
        <w:ind w:right="4"/>
        <w:jc w:val="both"/>
        <w:rPr>
          <w:rFonts w:ascii="Times New Roman" w:hAnsi="Times New Roman"/>
          <w:bCs/>
          <w:sz w:val="24"/>
          <w:szCs w:val="20"/>
          <w:lang w:eastAsia="ar-SA"/>
        </w:rPr>
      </w:pPr>
      <w:r w:rsidRPr="00DB49A6">
        <w:rPr>
          <w:rFonts w:ascii="Times New Roman" w:hAnsi="Times New Roman"/>
          <w:b/>
          <w:bCs/>
          <w:sz w:val="24"/>
          <w:szCs w:val="20"/>
          <w:lang w:eastAsia="ar-SA"/>
        </w:rPr>
        <w:t>9.3.</w:t>
      </w:r>
      <w:r w:rsidRPr="00DB49A6">
        <w:rPr>
          <w:rFonts w:ascii="Times New Roman" w:hAnsi="Times New Roman"/>
          <w:bCs/>
          <w:sz w:val="24"/>
          <w:szCs w:val="20"/>
          <w:lang w:eastAsia="ar-SA"/>
        </w:rPr>
        <w:t xml:space="preserve"> W uzasadnionych przypadkach zgodnie z art. 85 ust. 2 ustawy Pzp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rsidR="00732F3F" w:rsidRPr="00DB49A6" w:rsidRDefault="00732F3F" w:rsidP="00DB49A6">
      <w:pPr>
        <w:suppressAutoHyphens/>
        <w:spacing w:after="0" w:line="80" w:lineRule="atLeast"/>
        <w:ind w:right="4"/>
        <w:jc w:val="both"/>
        <w:rPr>
          <w:rFonts w:ascii="Times New Roman" w:hAnsi="Times New Roman"/>
          <w:sz w:val="16"/>
          <w:szCs w:val="16"/>
          <w:lang w:eastAsia="ar-SA"/>
        </w:rPr>
      </w:pPr>
    </w:p>
    <w:p w:rsidR="00732F3F" w:rsidRPr="005A1F21" w:rsidRDefault="00732F3F" w:rsidP="005A1F21">
      <w:pPr>
        <w:suppressAutoHyphens/>
        <w:spacing w:after="0" w:line="80" w:lineRule="atLeast"/>
        <w:ind w:right="4"/>
        <w:jc w:val="both"/>
        <w:rPr>
          <w:rFonts w:ascii="Times New Roman" w:hAnsi="Times New Roman"/>
          <w:b/>
          <w:sz w:val="28"/>
          <w:szCs w:val="28"/>
          <w:u w:val="single"/>
          <w:lang w:eastAsia="ar-SA"/>
        </w:rPr>
      </w:pPr>
      <w:r w:rsidRPr="005A1F21">
        <w:rPr>
          <w:rFonts w:ascii="Times New Roman" w:hAnsi="Times New Roman"/>
          <w:b/>
          <w:sz w:val="28"/>
          <w:szCs w:val="28"/>
          <w:u w:val="single"/>
          <w:lang w:eastAsia="ar-SA"/>
        </w:rPr>
        <w:t>X. Opis sposobu przygotowania ofert.</w:t>
      </w:r>
    </w:p>
    <w:p w:rsidR="00732F3F" w:rsidRPr="005A1F21" w:rsidRDefault="00732F3F" w:rsidP="005A1F21">
      <w:pPr>
        <w:suppressAutoHyphens/>
        <w:spacing w:after="0" w:line="80" w:lineRule="atLeast"/>
        <w:ind w:right="4"/>
        <w:jc w:val="both"/>
        <w:rPr>
          <w:rFonts w:ascii="Times New Roman" w:hAnsi="Times New Roman"/>
          <w:sz w:val="24"/>
          <w:szCs w:val="20"/>
          <w:lang w:eastAsia="ar-SA"/>
        </w:rPr>
      </w:pPr>
      <w:r w:rsidRPr="005A1F21">
        <w:rPr>
          <w:rFonts w:ascii="Times New Roman" w:hAnsi="Times New Roman"/>
          <w:b/>
          <w:bCs/>
          <w:sz w:val="24"/>
          <w:szCs w:val="20"/>
          <w:lang w:eastAsia="ar-SA"/>
        </w:rPr>
        <w:t>10.1.</w:t>
      </w:r>
      <w:r w:rsidRPr="005A1F21">
        <w:rPr>
          <w:rFonts w:ascii="Times New Roman" w:hAnsi="Times New Roman"/>
          <w:sz w:val="24"/>
          <w:szCs w:val="20"/>
          <w:lang w:eastAsia="ar-SA"/>
        </w:rPr>
        <w:t xml:space="preserve"> Wykonawca może złożyć w niniejszym postępowaniu tylko jedną ofertę. </w:t>
      </w:r>
    </w:p>
    <w:p w:rsidR="00732F3F" w:rsidRPr="005A1F21" w:rsidRDefault="00732F3F" w:rsidP="005A1F21">
      <w:pPr>
        <w:suppressAutoHyphens/>
        <w:spacing w:after="0" w:line="80" w:lineRule="atLeast"/>
        <w:ind w:right="4"/>
        <w:jc w:val="both"/>
        <w:rPr>
          <w:rFonts w:ascii="Times New Roman" w:hAnsi="Times New Roman"/>
          <w:sz w:val="24"/>
          <w:szCs w:val="20"/>
          <w:lang w:eastAsia="ar-SA"/>
        </w:rPr>
      </w:pPr>
      <w:r w:rsidRPr="005A1F21">
        <w:rPr>
          <w:rFonts w:ascii="Times New Roman" w:hAnsi="Times New Roman"/>
          <w:b/>
          <w:bCs/>
          <w:sz w:val="24"/>
          <w:szCs w:val="20"/>
          <w:lang w:eastAsia="ar-SA"/>
        </w:rPr>
        <w:t>10.2.</w:t>
      </w:r>
      <w:r w:rsidRPr="005A1F21">
        <w:rPr>
          <w:rFonts w:ascii="Times New Roman" w:hAnsi="Times New Roman"/>
          <w:sz w:val="24"/>
          <w:szCs w:val="20"/>
          <w:lang w:eastAsia="ar-SA"/>
        </w:rPr>
        <w:t xml:space="preserve"> Ofertę składa się pod rygorem nieważności w formie pisemnej. Treść oferty musi odpowiadać treści specyfikacji istotnych warunków zamówienia.</w:t>
      </w:r>
    </w:p>
    <w:p w:rsidR="00732F3F" w:rsidRPr="005A1F21" w:rsidRDefault="00732F3F" w:rsidP="005A1F21">
      <w:pPr>
        <w:suppressAutoHyphens/>
        <w:spacing w:after="0" w:line="80" w:lineRule="atLeast"/>
        <w:ind w:right="4"/>
        <w:jc w:val="both"/>
        <w:rPr>
          <w:rFonts w:ascii="Times New Roman" w:hAnsi="Times New Roman"/>
          <w:sz w:val="24"/>
          <w:szCs w:val="20"/>
          <w:lang w:eastAsia="ar-SA"/>
        </w:rPr>
      </w:pPr>
      <w:r w:rsidRPr="005A1F21">
        <w:rPr>
          <w:rFonts w:ascii="Times New Roman" w:hAnsi="Times New Roman"/>
          <w:b/>
          <w:bCs/>
          <w:sz w:val="24"/>
          <w:szCs w:val="20"/>
          <w:lang w:eastAsia="ar-SA"/>
        </w:rPr>
        <w:t>10.3.</w:t>
      </w:r>
      <w:r w:rsidRPr="005A1F21">
        <w:rPr>
          <w:rFonts w:ascii="Times New Roman" w:hAnsi="Times New Roman"/>
          <w:sz w:val="24"/>
          <w:szCs w:val="20"/>
          <w:lang w:eastAsia="ar-SA"/>
        </w:rPr>
        <w:t xml:space="preserve"> Zamawiający </w:t>
      </w:r>
      <w:r w:rsidRPr="005B0B15">
        <w:rPr>
          <w:rFonts w:ascii="Times New Roman" w:hAnsi="Times New Roman"/>
          <w:bCs/>
          <w:sz w:val="24"/>
          <w:szCs w:val="20"/>
          <w:lang w:eastAsia="ar-SA"/>
        </w:rPr>
        <w:t xml:space="preserve">dopuszcza </w:t>
      </w:r>
      <w:r w:rsidRPr="005B0B15">
        <w:rPr>
          <w:rFonts w:ascii="Times New Roman" w:hAnsi="Times New Roman"/>
          <w:sz w:val="24"/>
          <w:szCs w:val="20"/>
          <w:lang w:eastAsia="ar-SA"/>
        </w:rPr>
        <w:t>składanie ofert częściowych.</w:t>
      </w:r>
      <w:r w:rsidRPr="005A1F21">
        <w:rPr>
          <w:rFonts w:ascii="Times New Roman" w:hAnsi="Times New Roman"/>
          <w:b/>
          <w:sz w:val="24"/>
          <w:szCs w:val="20"/>
          <w:lang w:eastAsia="ar-SA"/>
        </w:rPr>
        <w:t xml:space="preserve"> </w:t>
      </w:r>
      <w:r w:rsidRPr="005A1F21">
        <w:rPr>
          <w:rFonts w:ascii="Times New Roman" w:hAnsi="Times New Roman"/>
          <w:sz w:val="24"/>
          <w:szCs w:val="20"/>
          <w:lang w:eastAsia="ar-SA"/>
        </w:rPr>
        <w:t xml:space="preserve"> </w:t>
      </w:r>
    </w:p>
    <w:p w:rsidR="00732F3F" w:rsidRPr="005A1F21" w:rsidRDefault="00732F3F" w:rsidP="005A1F21">
      <w:pPr>
        <w:suppressAutoHyphens/>
        <w:spacing w:after="0" w:line="80" w:lineRule="atLeast"/>
        <w:ind w:right="4"/>
        <w:jc w:val="both"/>
        <w:rPr>
          <w:rFonts w:ascii="Times New Roman" w:hAnsi="Times New Roman"/>
          <w:sz w:val="24"/>
          <w:szCs w:val="20"/>
          <w:lang w:eastAsia="ar-SA"/>
        </w:rPr>
      </w:pPr>
      <w:r w:rsidRPr="005A1F21">
        <w:rPr>
          <w:rFonts w:ascii="Times New Roman" w:hAnsi="Times New Roman"/>
          <w:b/>
          <w:bCs/>
          <w:sz w:val="24"/>
          <w:szCs w:val="20"/>
          <w:lang w:eastAsia="ar-SA"/>
        </w:rPr>
        <w:t>10.4.</w:t>
      </w:r>
      <w:r w:rsidRPr="005A1F21">
        <w:rPr>
          <w:rFonts w:ascii="Times New Roman" w:hAnsi="Times New Roman"/>
          <w:sz w:val="24"/>
          <w:szCs w:val="20"/>
          <w:lang w:eastAsia="ar-SA"/>
        </w:rPr>
        <w:t xml:space="preserve"> Zamawiający </w:t>
      </w:r>
      <w:r w:rsidRPr="00D2286F">
        <w:rPr>
          <w:rFonts w:ascii="Times New Roman" w:hAnsi="Times New Roman"/>
          <w:bCs/>
          <w:sz w:val="24"/>
          <w:szCs w:val="20"/>
          <w:lang w:eastAsia="ar-SA"/>
        </w:rPr>
        <w:t>nie dopuszcza</w:t>
      </w:r>
      <w:r w:rsidRPr="005A1F21">
        <w:rPr>
          <w:rFonts w:ascii="Times New Roman" w:hAnsi="Times New Roman"/>
          <w:sz w:val="24"/>
          <w:szCs w:val="20"/>
          <w:lang w:eastAsia="ar-SA"/>
        </w:rPr>
        <w:t xml:space="preserve"> złożeni </w:t>
      </w:r>
      <w:r w:rsidRPr="00D2286F">
        <w:rPr>
          <w:rFonts w:ascii="Times New Roman" w:hAnsi="Times New Roman"/>
          <w:sz w:val="24"/>
          <w:szCs w:val="20"/>
          <w:lang w:eastAsia="ar-SA"/>
        </w:rPr>
        <w:t>ofert wariantowych</w:t>
      </w:r>
      <w:r w:rsidRPr="005A1F21">
        <w:rPr>
          <w:rFonts w:ascii="Times New Roman" w:hAnsi="Times New Roman"/>
          <w:sz w:val="24"/>
          <w:szCs w:val="20"/>
          <w:lang w:eastAsia="ar-SA"/>
        </w:rPr>
        <w:t>.</w:t>
      </w:r>
    </w:p>
    <w:p w:rsidR="00732F3F" w:rsidRPr="005A1F21" w:rsidRDefault="00732F3F" w:rsidP="005A1F21">
      <w:pPr>
        <w:suppressAutoHyphens/>
        <w:spacing w:after="0" w:line="80" w:lineRule="atLeast"/>
        <w:ind w:right="4"/>
        <w:jc w:val="both"/>
        <w:rPr>
          <w:rFonts w:ascii="Times New Roman" w:hAnsi="Times New Roman"/>
          <w:b/>
          <w:sz w:val="24"/>
          <w:szCs w:val="20"/>
          <w:lang w:eastAsia="ar-SA"/>
        </w:rPr>
      </w:pPr>
      <w:r w:rsidRPr="005A1F21">
        <w:rPr>
          <w:rFonts w:ascii="Times New Roman" w:hAnsi="Times New Roman"/>
          <w:b/>
          <w:bCs/>
          <w:sz w:val="24"/>
          <w:szCs w:val="20"/>
          <w:lang w:eastAsia="ar-SA"/>
        </w:rPr>
        <w:t>10.5.</w:t>
      </w:r>
      <w:r w:rsidRPr="005A1F21">
        <w:rPr>
          <w:rFonts w:ascii="Times New Roman" w:hAnsi="Times New Roman"/>
          <w:sz w:val="24"/>
          <w:szCs w:val="20"/>
          <w:lang w:eastAsia="ar-SA"/>
        </w:rPr>
        <w:t xml:space="preserve"> Zamawiający nie dopuszcza</w:t>
      </w:r>
      <w:r w:rsidRPr="005A1F21">
        <w:rPr>
          <w:rFonts w:ascii="Times New Roman" w:hAnsi="Times New Roman"/>
          <w:bCs/>
          <w:sz w:val="24"/>
          <w:szCs w:val="20"/>
          <w:lang w:eastAsia="ar-SA"/>
        </w:rPr>
        <w:t xml:space="preserve"> składania</w:t>
      </w:r>
      <w:r w:rsidRPr="005A1F21">
        <w:rPr>
          <w:rFonts w:ascii="Times New Roman" w:hAnsi="Times New Roman"/>
          <w:sz w:val="24"/>
          <w:szCs w:val="20"/>
          <w:lang w:eastAsia="ar-SA"/>
        </w:rPr>
        <w:t xml:space="preserve"> ofert równoważnych.</w:t>
      </w:r>
    </w:p>
    <w:p w:rsidR="00732F3F" w:rsidRPr="005A1F21" w:rsidRDefault="00732F3F" w:rsidP="005A1F21">
      <w:pPr>
        <w:suppressAutoHyphens/>
        <w:spacing w:after="0" w:line="80" w:lineRule="atLeast"/>
        <w:ind w:right="4"/>
        <w:jc w:val="both"/>
        <w:rPr>
          <w:rFonts w:ascii="Times New Roman" w:hAnsi="Times New Roman"/>
          <w:b/>
          <w:sz w:val="24"/>
          <w:szCs w:val="20"/>
          <w:lang w:eastAsia="ar-SA"/>
        </w:rPr>
      </w:pPr>
      <w:r w:rsidRPr="005A1F21">
        <w:rPr>
          <w:rFonts w:ascii="Times New Roman" w:hAnsi="Times New Roman"/>
          <w:b/>
          <w:sz w:val="24"/>
          <w:szCs w:val="20"/>
          <w:lang w:eastAsia="ar-SA"/>
        </w:rPr>
        <w:t xml:space="preserve">10.6. </w:t>
      </w:r>
      <w:r w:rsidRPr="005A1F21">
        <w:rPr>
          <w:rFonts w:ascii="Times New Roman" w:hAnsi="Times New Roman"/>
          <w:bCs/>
          <w:sz w:val="24"/>
          <w:szCs w:val="20"/>
          <w:lang w:eastAsia="ar-SA"/>
        </w:rPr>
        <w:t>Zamawiający nie przewiduje zawarcia</w:t>
      </w:r>
      <w:r w:rsidRPr="005A1F21">
        <w:rPr>
          <w:rFonts w:ascii="Times New Roman" w:hAnsi="Times New Roman"/>
          <w:b/>
          <w:sz w:val="24"/>
          <w:szCs w:val="20"/>
          <w:lang w:eastAsia="ar-SA"/>
        </w:rPr>
        <w:t xml:space="preserve"> </w:t>
      </w:r>
      <w:r w:rsidRPr="00D2286F">
        <w:rPr>
          <w:rFonts w:ascii="Times New Roman" w:hAnsi="Times New Roman"/>
          <w:sz w:val="24"/>
          <w:szCs w:val="20"/>
          <w:lang w:eastAsia="ar-SA"/>
        </w:rPr>
        <w:t>umowy ramowej</w:t>
      </w:r>
      <w:r w:rsidRPr="005A1F21">
        <w:rPr>
          <w:rFonts w:ascii="Times New Roman" w:hAnsi="Times New Roman"/>
          <w:b/>
          <w:sz w:val="24"/>
          <w:szCs w:val="20"/>
          <w:lang w:eastAsia="ar-SA"/>
        </w:rPr>
        <w:t>.</w:t>
      </w:r>
    </w:p>
    <w:p w:rsidR="00732F3F" w:rsidRPr="005A1F21" w:rsidRDefault="00732F3F" w:rsidP="005A1F21">
      <w:pPr>
        <w:suppressAutoHyphens/>
        <w:spacing w:after="0" w:line="80" w:lineRule="atLeast"/>
        <w:ind w:right="4"/>
        <w:jc w:val="both"/>
        <w:rPr>
          <w:rFonts w:ascii="Times New Roman" w:hAnsi="Times New Roman"/>
          <w:b/>
          <w:sz w:val="24"/>
          <w:szCs w:val="20"/>
          <w:lang w:eastAsia="ar-SA"/>
        </w:rPr>
      </w:pPr>
      <w:r w:rsidRPr="005A1F21">
        <w:rPr>
          <w:rFonts w:ascii="Times New Roman" w:hAnsi="Times New Roman"/>
          <w:b/>
          <w:sz w:val="24"/>
          <w:szCs w:val="20"/>
          <w:lang w:eastAsia="ar-SA"/>
        </w:rPr>
        <w:t xml:space="preserve">10.7. </w:t>
      </w:r>
      <w:r w:rsidRPr="005A1F21">
        <w:rPr>
          <w:rFonts w:ascii="Times New Roman" w:hAnsi="Times New Roman"/>
          <w:bCs/>
          <w:sz w:val="24"/>
          <w:szCs w:val="20"/>
          <w:lang w:eastAsia="ar-SA"/>
        </w:rPr>
        <w:t>Zamawiający nie przewiduje ustanowienia</w:t>
      </w:r>
      <w:r w:rsidRPr="005A1F21">
        <w:rPr>
          <w:rFonts w:ascii="Times New Roman" w:hAnsi="Times New Roman"/>
          <w:b/>
          <w:sz w:val="24"/>
          <w:szCs w:val="20"/>
          <w:lang w:eastAsia="ar-SA"/>
        </w:rPr>
        <w:t xml:space="preserve"> </w:t>
      </w:r>
      <w:r w:rsidRPr="00D2286F">
        <w:rPr>
          <w:rFonts w:ascii="Times New Roman" w:hAnsi="Times New Roman"/>
          <w:sz w:val="24"/>
          <w:szCs w:val="20"/>
          <w:lang w:eastAsia="ar-SA"/>
        </w:rPr>
        <w:t>dynamicznego systemu zakupów</w:t>
      </w:r>
      <w:r w:rsidRPr="005A1F21">
        <w:rPr>
          <w:rFonts w:ascii="Times New Roman" w:hAnsi="Times New Roman"/>
          <w:b/>
          <w:sz w:val="24"/>
          <w:szCs w:val="20"/>
          <w:lang w:eastAsia="ar-SA"/>
        </w:rPr>
        <w:t>.</w:t>
      </w:r>
    </w:p>
    <w:p w:rsidR="00732F3F" w:rsidRPr="00D2286F" w:rsidRDefault="00732F3F" w:rsidP="005A1F21">
      <w:pPr>
        <w:suppressAutoHyphens/>
        <w:spacing w:after="0" w:line="80" w:lineRule="atLeast"/>
        <w:ind w:right="4"/>
        <w:jc w:val="both"/>
        <w:rPr>
          <w:rFonts w:ascii="Times New Roman" w:hAnsi="Times New Roman"/>
          <w:sz w:val="24"/>
          <w:szCs w:val="20"/>
          <w:lang w:eastAsia="ar-SA"/>
        </w:rPr>
      </w:pPr>
      <w:r w:rsidRPr="005A1F21">
        <w:rPr>
          <w:rFonts w:ascii="Times New Roman" w:hAnsi="Times New Roman"/>
          <w:b/>
          <w:bCs/>
          <w:sz w:val="24"/>
          <w:szCs w:val="20"/>
          <w:lang w:eastAsia="ar-SA"/>
        </w:rPr>
        <w:t xml:space="preserve">10.8. </w:t>
      </w:r>
      <w:r w:rsidRPr="005A1F21">
        <w:rPr>
          <w:rFonts w:ascii="Times New Roman" w:hAnsi="Times New Roman"/>
          <w:sz w:val="24"/>
          <w:szCs w:val="20"/>
          <w:lang w:eastAsia="ar-SA"/>
        </w:rPr>
        <w:t xml:space="preserve">Zamawiający nie przewiduje wyboru najkorzystniejszej oferty </w:t>
      </w:r>
      <w:r w:rsidRPr="00D2286F">
        <w:rPr>
          <w:rFonts w:ascii="Times New Roman" w:hAnsi="Times New Roman"/>
          <w:sz w:val="24"/>
          <w:szCs w:val="20"/>
          <w:lang w:eastAsia="ar-SA"/>
        </w:rPr>
        <w:t>z zastosowaniem aukcji elektronicznej.</w:t>
      </w:r>
    </w:p>
    <w:p w:rsidR="00732F3F" w:rsidRPr="005A1F21" w:rsidRDefault="00732F3F" w:rsidP="005A1F21">
      <w:pPr>
        <w:suppressAutoHyphens/>
        <w:spacing w:after="0" w:line="80" w:lineRule="atLeast"/>
        <w:ind w:right="4"/>
        <w:jc w:val="both"/>
        <w:rPr>
          <w:rFonts w:ascii="Times New Roman" w:hAnsi="Times New Roman"/>
          <w:sz w:val="24"/>
          <w:szCs w:val="20"/>
          <w:lang w:eastAsia="ar-SA"/>
        </w:rPr>
      </w:pPr>
      <w:r w:rsidRPr="005A1F21">
        <w:rPr>
          <w:rFonts w:ascii="Times New Roman" w:hAnsi="Times New Roman"/>
          <w:b/>
          <w:bCs/>
          <w:sz w:val="24"/>
          <w:szCs w:val="20"/>
          <w:lang w:eastAsia="ar-SA"/>
        </w:rPr>
        <w:t>10.9.</w:t>
      </w:r>
      <w:r w:rsidRPr="005A1F21">
        <w:rPr>
          <w:rFonts w:ascii="Times New Roman" w:hAnsi="Times New Roman"/>
          <w:sz w:val="24"/>
          <w:szCs w:val="20"/>
          <w:lang w:eastAsia="ar-SA"/>
        </w:rPr>
        <w:t xml:space="preserve"> Ofertę należy napisać czytelnie pismem maszynowym lub odręcznie w języku polskim.</w:t>
      </w:r>
    </w:p>
    <w:p w:rsidR="00732F3F" w:rsidRPr="005A1F21" w:rsidRDefault="00732F3F" w:rsidP="005A1F21">
      <w:pPr>
        <w:suppressAutoHyphens/>
        <w:spacing w:after="0" w:line="80" w:lineRule="atLeast"/>
        <w:ind w:right="4"/>
        <w:jc w:val="both"/>
        <w:rPr>
          <w:rFonts w:ascii="Times New Roman" w:hAnsi="Times New Roman"/>
          <w:sz w:val="24"/>
          <w:szCs w:val="20"/>
          <w:lang w:eastAsia="ar-SA"/>
        </w:rPr>
      </w:pPr>
      <w:r w:rsidRPr="005A1F21">
        <w:rPr>
          <w:rFonts w:ascii="Times New Roman" w:hAnsi="Times New Roman"/>
          <w:b/>
          <w:bCs/>
          <w:sz w:val="24"/>
          <w:szCs w:val="20"/>
          <w:lang w:eastAsia="ar-SA"/>
        </w:rPr>
        <w:t>10.10.</w:t>
      </w:r>
      <w:r w:rsidRPr="005A1F21">
        <w:rPr>
          <w:rFonts w:ascii="Times New Roman" w:hAnsi="Times New Roman"/>
          <w:sz w:val="24"/>
          <w:szCs w:val="20"/>
          <w:lang w:eastAsia="ar-SA"/>
        </w:rPr>
        <w:t xml:space="preserve"> Dokumenty sporządzone w języku obcym należy złożyć wraz z tłumaczeniem na język polski. </w:t>
      </w:r>
    </w:p>
    <w:p w:rsidR="00732F3F" w:rsidRPr="005A1F21" w:rsidRDefault="00732F3F" w:rsidP="005A1F21">
      <w:pPr>
        <w:suppressAutoHyphens/>
        <w:spacing w:after="0" w:line="80" w:lineRule="atLeast"/>
        <w:ind w:right="4"/>
        <w:jc w:val="both"/>
        <w:rPr>
          <w:rFonts w:ascii="Times New Roman" w:hAnsi="Times New Roman"/>
          <w:sz w:val="24"/>
          <w:szCs w:val="20"/>
          <w:lang w:eastAsia="ar-SA"/>
        </w:rPr>
      </w:pPr>
      <w:r w:rsidRPr="005A1F21">
        <w:rPr>
          <w:rFonts w:ascii="Times New Roman" w:hAnsi="Times New Roman"/>
          <w:b/>
          <w:bCs/>
          <w:sz w:val="24"/>
          <w:szCs w:val="20"/>
          <w:lang w:eastAsia="ar-SA"/>
        </w:rPr>
        <w:t>10.11.</w:t>
      </w:r>
      <w:r w:rsidRPr="005A1F21">
        <w:rPr>
          <w:rFonts w:ascii="Times New Roman" w:hAnsi="Times New Roman"/>
          <w:sz w:val="24"/>
          <w:szCs w:val="20"/>
          <w:lang w:eastAsia="ar-SA"/>
        </w:rPr>
        <w:t xml:space="preserve"> Wszystkie strony zapisane w ofercie powinny być kolejno ponumerowane, zapis ten służyć ma jedynie celom porządkowym, w przypadku gdy Wykonawca powołuje się na brak określonego dokumentu w swojej ofercie spowodowany czynnościami Zamawiającego polegającymi na zagubieniu lub jego usunięciu z oferty. W innym przypadku nie forma a treść oferty będzie przedmiotem oceny Zamawiającego.</w:t>
      </w:r>
    </w:p>
    <w:p w:rsidR="00732F3F" w:rsidRPr="005A1F21" w:rsidRDefault="00732F3F" w:rsidP="005A1F21">
      <w:pPr>
        <w:autoSpaceDE w:val="0"/>
        <w:spacing w:after="0" w:line="240" w:lineRule="auto"/>
        <w:jc w:val="both"/>
        <w:rPr>
          <w:rFonts w:ascii="Times New Roman" w:hAnsi="Times New Roman"/>
          <w:color w:val="000000"/>
          <w:sz w:val="24"/>
          <w:szCs w:val="24"/>
          <w:lang w:eastAsia="ar-SA"/>
        </w:rPr>
      </w:pPr>
      <w:r w:rsidRPr="005A1F21">
        <w:rPr>
          <w:rFonts w:ascii="Times New Roman" w:hAnsi="Times New Roman"/>
          <w:b/>
          <w:color w:val="000000"/>
          <w:sz w:val="24"/>
          <w:szCs w:val="24"/>
          <w:lang w:eastAsia="ar-SA"/>
        </w:rPr>
        <w:t>10.12</w:t>
      </w:r>
      <w:r w:rsidRPr="005A1F21">
        <w:rPr>
          <w:rFonts w:ascii="Times New Roman" w:hAnsi="Times New Roman"/>
          <w:color w:val="000000"/>
          <w:sz w:val="24"/>
          <w:szCs w:val="24"/>
          <w:lang w:eastAsia="ar-SA"/>
        </w:rPr>
        <w:t xml:space="preserve">. </w:t>
      </w:r>
      <w:r w:rsidRPr="006B49BE">
        <w:rPr>
          <w:rFonts w:ascii="Times New Roman" w:hAnsi="Times New Roman"/>
          <w:sz w:val="24"/>
          <w:szCs w:val="24"/>
          <w:lang w:eastAsia="ar-SA"/>
        </w:rPr>
        <w:t>Należy dołączyć pełnomocnictwo do podpisania oferty</w:t>
      </w:r>
      <w:r w:rsidRPr="005A1F21">
        <w:rPr>
          <w:rFonts w:ascii="Times New Roman" w:hAnsi="Times New Roman"/>
          <w:color w:val="000000"/>
          <w:sz w:val="24"/>
          <w:szCs w:val="24"/>
          <w:lang w:eastAsia="ar-SA"/>
        </w:rPr>
        <w:t>, o ile prawo do podpisania oferty nie wynika z innych dokumentów złożonych wraz z ofertą. Treść pełnomocnictwa musi jednoznacznie określać czynności, co do wykonywania których pełnomocnik jest upoważniony. Pełnomocnictwo należy dostarczyć w oryginale lub notarialnie poświadczonej kopii.</w:t>
      </w:r>
    </w:p>
    <w:p w:rsidR="00732F3F" w:rsidRPr="005A1F21" w:rsidRDefault="00732F3F" w:rsidP="005A1F21">
      <w:pPr>
        <w:autoSpaceDE w:val="0"/>
        <w:spacing w:after="0" w:line="240" w:lineRule="auto"/>
        <w:jc w:val="both"/>
        <w:rPr>
          <w:rFonts w:ascii="Times New Roman" w:hAnsi="Times New Roman"/>
          <w:color w:val="000000"/>
          <w:sz w:val="24"/>
          <w:szCs w:val="24"/>
          <w:lang w:eastAsia="ar-SA"/>
        </w:rPr>
      </w:pPr>
      <w:r w:rsidRPr="005A1F21">
        <w:rPr>
          <w:rFonts w:ascii="Times New Roman" w:hAnsi="Times New Roman"/>
          <w:color w:val="000000"/>
          <w:sz w:val="24"/>
          <w:szCs w:val="24"/>
          <w:lang w:eastAsia="ar-SA"/>
        </w:rPr>
        <w:t>W przypadku Wykonawców wspólnie ubiegających się o udzielenie zamówienia, winni oni ustanowić pełnomocnika do reprezentowania ich w postępowaniu o udzielenie zamówienia albo reprezentowania w postępowaniu i zawarcia umowy w sprawie zamówienia publicznego, ten zapis dotyczy także spółek cywilnych.</w:t>
      </w:r>
    </w:p>
    <w:p w:rsidR="00732F3F" w:rsidRPr="005A1F21" w:rsidRDefault="00732F3F" w:rsidP="005A1F21">
      <w:pPr>
        <w:autoSpaceDE w:val="0"/>
        <w:spacing w:after="0" w:line="240" w:lineRule="auto"/>
        <w:jc w:val="both"/>
        <w:rPr>
          <w:rFonts w:ascii="Times New Roman" w:hAnsi="Times New Roman"/>
          <w:color w:val="000000"/>
          <w:sz w:val="24"/>
          <w:szCs w:val="24"/>
          <w:lang w:eastAsia="ar-SA"/>
        </w:rPr>
      </w:pPr>
      <w:r w:rsidRPr="005A1F21">
        <w:rPr>
          <w:rFonts w:ascii="Times New Roman" w:hAnsi="Times New Roman"/>
          <w:b/>
          <w:color w:val="000000"/>
          <w:sz w:val="24"/>
          <w:szCs w:val="24"/>
          <w:lang w:eastAsia="ar-SA"/>
        </w:rPr>
        <w:t xml:space="preserve">10.13. </w:t>
      </w:r>
      <w:r w:rsidRPr="005A1F21">
        <w:rPr>
          <w:rFonts w:ascii="Times New Roman" w:hAnsi="Times New Roman"/>
          <w:color w:val="000000"/>
          <w:sz w:val="24"/>
          <w:szCs w:val="24"/>
          <w:lang w:eastAsia="ar-SA"/>
        </w:rPr>
        <w:t>W przypadku, gdyby oferta zawierała informacje, stanowiące tajemnicę przedsiębiorstwa w rozumieniu przepisów o zwalczaniu nieuczciwej konkurencji, Wykonawca winien w sposób niebudzący wątpliwości zastrzec, które spośród zawartych w ofercie informacji stanowią tajemnicę przedsiębiorstwa. Informacje te winny być umieszczone w osobnym wewnętrznym opakowaniu, trwale ze sobą połączone i ponumerowane z zachowaniem ciągłości numeracji stron oferty. Nie mogą stanowić tajemnicy przedsiębiorstwa informacje podawane do wiadomości podczas otwarcia ofert, tj. informacje dotyczące ceny, terminu wykonania zamówienia, okresu gwarancji i rękojmi oraz warunków płatności zawartych w ofercie.</w:t>
      </w:r>
    </w:p>
    <w:p w:rsidR="00732F3F" w:rsidRPr="005A1F21" w:rsidRDefault="00732F3F" w:rsidP="005A1F21">
      <w:pPr>
        <w:suppressAutoHyphens/>
        <w:spacing w:after="0" w:line="80" w:lineRule="atLeast"/>
        <w:ind w:right="4"/>
        <w:jc w:val="both"/>
        <w:rPr>
          <w:rFonts w:ascii="Times New Roman" w:hAnsi="Times New Roman"/>
          <w:sz w:val="24"/>
          <w:szCs w:val="20"/>
          <w:lang w:eastAsia="ar-SA"/>
        </w:rPr>
      </w:pPr>
      <w:r w:rsidRPr="005A1F21">
        <w:rPr>
          <w:rFonts w:ascii="Times New Roman" w:hAnsi="Times New Roman"/>
          <w:b/>
          <w:bCs/>
          <w:sz w:val="24"/>
          <w:szCs w:val="20"/>
          <w:lang w:eastAsia="ar-SA"/>
        </w:rPr>
        <w:t>10.14.</w:t>
      </w:r>
      <w:r w:rsidRPr="005A1F21">
        <w:rPr>
          <w:rFonts w:ascii="Times New Roman" w:hAnsi="Times New Roman"/>
          <w:sz w:val="24"/>
          <w:szCs w:val="20"/>
          <w:lang w:eastAsia="ar-SA"/>
        </w:rPr>
        <w:t xml:space="preserve"> Wykonawca może, przez upływem terminu do składania ofert, zmienić lub wycofać ofertę. Zmiany w ofercie powinny być naniesione czytelnie oraz opatrzone podpisem osoby upoważnionej do  podpisania oferty.</w:t>
      </w:r>
    </w:p>
    <w:p w:rsidR="00732F3F" w:rsidRPr="005A1F21" w:rsidRDefault="00732F3F" w:rsidP="005A1F21">
      <w:pPr>
        <w:suppressAutoHyphens/>
        <w:spacing w:after="0" w:line="80" w:lineRule="atLeast"/>
        <w:ind w:left="283" w:right="4" w:hanging="283"/>
        <w:jc w:val="both"/>
        <w:rPr>
          <w:rFonts w:ascii="Times New Roman" w:hAnsi="Times New Roman"/>
          <w:sz w:val="24"/>
          <w:szCs w:val="20"/>
          <w:lang w:eastAsia="ar-SA"/>
        </w:rPr>
      </w:pPr>
      <w:r w:rsidRPr="005A1F21">
        <w:rPr>
          <w:rFonts w:ascii="Times New Roman" w:hAnsi="Times New Roman"/>
          <w:b/>
          <w:bCs/>
          <w:sz w:val="24"/>
          <w:szCs w:val="20"/>
          <w:lang w:eastAsia="ar-SA"/>
        </w:rPr>
        <w:t>10.15.</w:t>
      </w:r>
      <w:r w:rsidRPr="005A1F21">
        <w:rPr>
          <w:rFonts w:ascii="Times New Roman" w:hAnsi="Times New Roman"/>
          <w:sz w:val="24"/>
          <w:szCs w:val="20"/>
          <w:lang w:eastAsia="ar-SA"/>
        </w:rPr>
        <w:t xml:space="preserve"> Wykonawcy ponoszą wszelkie koszty związane z przygotowaniem i złożeniem oferty. </w:t>
      </w:r>
    </w:p>
    <w:p w:rsidR="00732F3F" w:rsidRPr="005A1F21" w:rsidRDefault="00732F3F" w:rsidP="005A1F21">
      <w:pPr>
        <w:suppressAutoHyphens/>
        <w:spacing w:after="0" w:line="80" w:lineRule="atLeast"/>
        <w:ind w:left="283" w:right="4" w:hanging="283"/>
        <w:jc w:val="both"/>
        <w:rPr>
          <w:rFonts w:ascii="Times New Roman" w:hAnsi="Times New Roman"/>
          <w:sz w:val="24"/>
          <w:szCs w:val="20"/>
          <w:lang w:eastAsia="ar-SA"/>
        </w:rPr>
      </w:pPr>
      <w:r w:rsidRPr="005A1F21">
        <w:rPr>
          <w:rFonts w:ascii="Times New Roman" w:hAnsi="Times New Roman"/>
          <w:b/>
          <w:bCs/>
          <w:sz w:val="24"/>
          <w:szCs w:val="20"/>
          <w:lang w:eastAsia="ar-SA"/>
        </w:rPr>
        <w:t>10.16.</w:t>
      </w:r>
      <w:r w:rsidRPr="005A1F21">
        <w:rPr>
          <w:rFonts w:ascii="Times New Roman" w:hAnsi="Times New Roman"/>
          <w:sz w:val="24"/>
          <w:szCs w:val="20"/>
          <w:lang w:eastAsia="ar-SA"/>
        </w:rPr>
        <w:t xml:space="preserve"> Ofertę należy umieścić w jednej kopercie. </w:t>
      </w:r>
    </w:p>
    <w:p w:rsidR="00732F3F" w:rsidRPr="005A1F21" w:rsidRDefault="00732F3F" w:rsidP="005A1F21">
      <w:pPr>
        <w:tabs>
          <w:tab w:val="left" w:pos="0"/>
          <w:tab w:val="left" w:pos="283"/>
        </w:tabs>
        <w:suppressAutoHyphens/>
        <w:spacing w:after="0" w:line="80" w:lineRule="atLeast"/>
        <w:ind w:right="4"/>
        <w:jc w:val="both"/>
        <w:rPr>
          <w:rFonts w:ascii="Times New Roman" w:hAnsi="Times New Roman"/>
          <w:sz w:val="24"/>
          <w:szCs w:val="20"/>
          <w:lang w:eastAsia="ar-SA"/>
        </w:rPr>
      </w:pPr>
      <w:r w:rsidRPr="005A1F21">
        <w:rPr>
          <w:rFonts w:ascii="Times New Roman" w:hAnsi="Times New Roman"/>
          <w:b/>
          <w:sz w:val="24"/>
          <w:szCs w:val="20"/>
          <w:lang w:eastAsia="ar-SA"/>
        </w:rPr>
        <w:t xml:space="preserve">Koperta </w:t>
      </w:r>
      <w:r w:rsidRPr="005A1F21">
        <w:rPr>
          <w:rFonts w:ascii="Times New Roman" w:hAnsi="Times New Roman"/>
          <w:sz w:val="24"/>
          <w:szCs w:val="20"/>
          <w:lang w:eastAsia="ar-SA"/>
        </w:rPr>
        <w:t>powinna być zaadresowana na Zamawiającego:</w:t>
      </w:r>
    </w:p>
    <w:p w:rsidR="00732F3F" w:rsidRDefault="00732F3F" w:rsidP="005A1F21">
      <w:pPr>
        <w:suppressAutoHyphens/>
        <w:spacing w:after="0" w:line="80" w:lineRule="atLeast"/>
        <w:ind w:right="4"/>
        <w:jc w:val="center"/>
        <w:rPr>
          <w:rFonts w:ascii="Times New Roman" w:hAnsi="Times New Roman"/>
          <w:b/>
          <w:sz w:val="24"/>
          <w:szCs w:val="20"/>
          <w:lang w:eastAsia="ar-SA"/>
        </w:rPr>
      </w:pPr>
    </w:p>
    <w:p w:rsidR="00732F3F" w:rsidRPr="005A1F21" w:rsidRDefault="00732F3F" w:rsidP="005A1F21">
      <w:pPr>
        <w:suppressAutoHyphens/>
        <w:spacing w:after="0" w:line="80" w:lineRule="atLeast"/>
        <w:ind w:right="4"/>
        <w:jc w:val="center"/>
        <w:rPr>
          <w:rFonts w:ascii="Times New Roman" w:hAnsi="Times New Roman"/>
          <w:b/>
          <w:sz w:val="24"/>
          <w:szCs w:val="20"/>
          <w:lang w:eastAsia="ar-SA"/>
        </w:rPr>
      </w:pPr>
      <w:r w:rsidRPr="005A1F21">
        <w:rPr>
          <w:rFonts w:ascii="Times New Roman" w:hAnsi="Times New Roman"/>
          <w:b/>
          <w:sz w:val="24"/>
          <w:szCs w:val="20"/>
          <w:lang w:eastAsia="ar-SA"/>
        </w:rPr>
        <w:t>Sekcja ds. Zamówień Publicznych</w:t>
      </w:r>
    </w:p>
    <w:p w:rsidR="00732F3F" w:rsidRPr="005A1F21" w:rsidRDefault="00732F3F" w:rsidP="005A1F21">
      <w:pPr>
        <w:suppressAutoHyphens/>
        <w:spacing w:after="0" w:line="80" w:lineRule="atLeast"/>
        <w:ind w:right="4"/>
        <w:jc w:val="center"/>
        <w:rPr>
          <w:rFonts w:ascii="Times New Roman" w:hAnsi="Times New Roman"/>
          <w:b/>
          <w:sz w:val="24"/>
          <w:szCs w:val="20"/>
          <w:lang w:eastAsia="ar-SA"/>
        </w:rPr>
      </w:pPr>
      <w:r w:rsidRPr="005A1F21">
        <w:rPr>
          <w:rFonts w:ascii="Times New Roman" w:hAnsi="Times New Roman"/>
          <w:b/>
          <w:sz w:val="24"/>
          <w:szCs w:val="20"/>
          <w:lang w:eastAsia="ar-SA"/>
        </w:rPr>
        <w:t>Uniwersytet Przyrodniczy w Lublinie,</w:t>
      </w:r>
    </w:p>
    <w:p w:rsidR="00732F3F" w:rsidRPr="005A1F21" w:rsidRDefault="00732F3F" w:rsidP="005A1F21">
      <w:pPr>
        <w:suppressAutoHyphens/>
        <w:spacing w:after="0" w:line="80" w:lineRule="atLeast"/>
        <w:ind w:right="4"/>
        <w:jc w:val="center"/>
        <w:rPr>
          <w:rFonts w:ascii="Times New Roman" w:hAnsi="Times New Roman"/>
          <w:b/>
          <w:sz w:val="24"/>
          <w:szCs w:val="20"/>
          <w:lang w:eastAsia="ar-SA"/>
        </w:rPr>
      </w:pPr>
      <w:r w:rsidRPr="005A1F21">
        <w:rPr>
          <w:rFonts w:ascii="Times New Roman" w:hAnsi="Times New Roman"/>
          <w:b/>
          <w:sz w:val="24"/>
          <w:szCs w:val="20"/>
          <w:lang w:eastAsia="ar-SA"/>
        </w:rPr>
        <w:t>ul. Akademicka 13 pokój 54</w:t>
      </w:r>
    </w:p>
    <w:p w:rsidR="00732F3F" w:rsidRDefault="00732F3F" w:rsidP="005A1F21">
      <w:pPr>
        <w:suppressAutoHyphens/>
        <w:spacing w:after="0" w:line="80" w:lineRule="atLeast"/>
        <w:ind w:right="4"/>
        <w:jc w:val="center"/>
        <w:rPr>
          <w:rFonts w:ascii="Times New Roman" w:hAnsi="Times New Roman"/>
          <w:b/>
          <w:sz w:val="24"/>
          <w:szCs w:val="20"/>
          <w:lang w:eastAsia="ar-SA"/>
        </w:rPr>
      </w:pPr>
      <w:r w:rsidRPr="005A1F21">
        <w:rPr>
          <w:rFonts w:ascii="Times New Roman" w:hAnsi="Times New Roman"/>
          <w:b/>
          <w:sz w:val="24"/>
          <w:szCs w:val="20"/>
          <w:lang w:eastAsia="ar-SA"/>
        </w:rPr>
        <w:t>20-950 Lublin</w:t>
      </w:r>
    </w:p>
    <w:p w:rsidR="00732F3F" w:rsidRDefault="00732F3F" w:rsidP="005A1F21">
      <w:pPr>
        <w:suppressAutoHyphens/>
        <w:spacing w:after="0" w:line="80" w:lineRule="atLeast"/>
        <w:ind w:right="4"/>
        <w:rPr>
          <w:rFonts w:ascii="Times New Roman" w:hAnsi="Times New Roman"/>
          <w:b/>
          <w:sz w:val="24"/>
          <w:szCs w:val="20"/>
          <w:lang w:eastAsia="ar-SA"/>
        </w:rPr>
      </w:pPr>
      <w:r>
        <w:rPr>
          <w:rFonts w:ascii="Times New Roman" w:hAnsi="Times New Roman"/>
          <w:b/>
          <w:sz w:val="24"/>
          <w:szCs w:val="20"/>
          <w:lang w:eastAsia="ar-SA"/>
        </w:rPr>
        <w:t>oraz oznakowana:</w:t>
      </w:r>
    </w:p>
    <w:p w:rsidR="00732F3F" w:rsidRPr="005A1F21" w:rsidRDefault="00732F3F" w:rsidP="005A1F21">
      <w:pPr>
        <w:suppressAutoHyphens/>
        <w:spacing w:after="0" w:line="80" w:lineRule="atLeast"/>
        <w:ind w:right="4"/>
        <w:rPr>
          <w:rFonts w:ascii="Times New Roman" w:hAnsi="Times New Roman"/>
          <w:b/>
          <w:sz w:val="24"/>
          <w:szCs w:val="20"/>
          <w:lang w:eastAsia="ar-SA"/>
        </w:rPr>
      </w:pPr>
    </w:p>
    <w:tbl>
      <w:tblPr>
        <w:tblW w:w="8535"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535"/>
      </w:tblGrid>
      <w:tr w:rsidR="00732F3F" w:rsidRPr="009A37CD" w:rsidTr="005A1F21">
        <w:trPr>
          <w:trHeight w:val="2190"/>
        </w:trPr>
        <w:tc>
          <w:tcPr>
            <w:tcW w:w="8535" w:type="dxa"/>
          </w:tcPr>
          <w:p w:rsidR="00732F3F" w:rsidRPr="005A1F21" w:rsidRDefault="00732F3F" w:rsidP="005A1F21">
            <w:pPr>
              <w:suppressAutoHyphens/>
              <w:spacing w:after="0" w:line="80" w:lineRule="atLeast"/>
              <w:ind w:left="708" w:right="4"/>
              <w:jc w:val="both"/>
              <w:rPr>
                <w:rFonts w:ascii="Times New Roman" w:hAnsi="Times New Roman"/>
                <w:b/>
                <w:sz w:val="28"/>
                <w:szCs w:val="20"/>
                <w:lang w:eastAsia="ar-SA"/>
              </w:rPr>
            </w:pPr>
            <w:r w:rsidRPr="005A1F21">
              <w:rPr>
                <w:rFonts w:ascii="Times New Roman" w:hAnsi="Times New Roman"/>
                <w:b/>
                <w:sz w:val="24"/>
                <w:szCs w:val="20"/>
                <w:lang w:eastAsia="ar-SA"/>
              </w:rPr>
              <w:t xml:space="preserve">przetarg nieograniczony,  znak sprawy </w:t>
            </w:r>
            <w:r w:rsidRPr="005A1F21">
              <w:rPr>
                <w:rFonts w:ascii="Times New Roman" w:hAnsi="Times New Roman"/>
                <w:b/>
                <w:sz w:val="28"/>
                <w:szCs w:val="20"/>
                <w:lang w:eastAsia="ar-SA"/>
              </w:rPr>
              <w:t>AZP/PN/17/2013</w:t>
            </w:r>
          </w:p>
          <w:p w:rsidR="00732F3F" w:rsidRPr="005A1F21" w:rsidRDefault="00732F3F" w:rsidP="005A1F21">
            <w:pPr>
              <w:suppressAutoHyphens/>
              <w:spacing w:after="0" w:line="80" w:lineRule="atLeast"/>
              <w:ind w:right="4"/>
              <w:jc w:val="both"/>
              <w:rPr>
                <w:rFonts w:ascii="Times New Roman" w:hAnsi="Times New Roman"/>
                <w:b/>
                <w:sz w:val="16"/>
                <w:szCs w:val="16"/>
                <w:lang w:eastAsia="ar-SA"/>
              </w:rPr>
            </w:pPr>
          </w:p>
          <w:p w:rsidR="00732F3F" w:rsidRDefault="00732F3F" w:rsidP="005A1F21">
            <w:pPr>
              <w:suppressAutoHyphens/>
              <w:spacing w:after="0" w:line="80" w:lineRule="atLeast"/>
              <w:ind w:right="4"/>
              <w:jc w:val="center"/>
              <w:rPr>
                <w:rFonts w:ascii="Times New Roman" w:hAnsi="Times New Roman"/>
                <w:b/>
                <w:bCs/>
                <w:sz w:val="28"/>
                <w:szCs w:val="28"/>
                <w:lang w:eastAsia="pl-PL"/>
              </w:rPr>
            </w:pPr>
            <w:r w:rsidRPr="005A1F21">
              <w:rPr>
                <w:rFonts w:ascii="Times New Roman" w:hAnsi="Times New Roman"/>
                <w:b/>
                <w:sz w:val="28"/>
                <w:szCs w:val="28"/>
                <w:lang w:eastAsia="ar-SA"/>
              </w:rPr>
              <w:t xml:space="preserve">OFERTA – </w:t>
            </w:r>
            <w:r w:rsidRPr="003B6087">
              <w:rPr>
                <w:rFonts w:ascii="Times New Roman" w:hAnsi="Times New Roman"/>
                <w:b/>
                <w:sz w:val="28"/>
                <w:szCs w:val="20"/>
                <w:lang w:eastAsia="ar-SA"/>
              </w:rPr>
              <w:t>usługę konserwacji i naprawy s</w:t>
            </w:r>
            <w:r>
              <w:rPr>
                <w:rFonts w:ascii="Times New Roman" w:hAnsi="Times New Roman"/>
                <w:b/>
                <w:sz w:val="28"/>
                <w:szCs w:val="20"/>
                <w:lang w:eastAsia="ar-SA"/>
              </w:rPr>
              <w:t xml:space="preserve">ieci telefonicznej z podziałem </w:t>
            </w:r>
            <w:r w:rsidRPr="003B6087">
              <w:rPr>
                <w:rFonts w:ascii="Times New Roman" w:hAnsi="Times New Roman"/>
                <w:b/>
                <w:sz w:val="28"/>
                <w:szCs w:val="20"/>
                <w:lang w:eastAsia="ar-SA"/>
              </w:rPr>
              <w:t>na 2 części</w:t>
            </w:r>
            <w:r>
              <w:rPr>
                <w:rFonts w:ascii="Times New Roman" w:hAnsi="Times New Roman"/>
                <w:b/>
                <w:bCs/>
                <w:sz w:val="28"/>
                <w:szCs w:val="28"/>
                <w:lang w:eastAsia="pl-PL"/>
              </w:rPr>
              <w:t>.</w:t>
            </w:r>
          </w:p>
          <w:p w:rsidR="00732F3F" w:rsidRPr="005A1F21" w:rsidRDefault="00732F3F" w:rsidP="005A1F21">
            <w:pPr>
              <w:suppressAutoHyphens/>
              <w:spacing w:after="0" w:line="80" w:lineRule="atLeast"/>
              <w:ind w:right="4"/>
              <w:jc w:val="center"/>
              <w:rPr>
                <w:rFonts w:ascii="Times New Roman" w:hAnsi="Times New Roman"/>
                <w:b/>
                <w:bCs/>
                <w:sz w:val="28"/>
                <w:szCs w:val="28"/>
                <w:lang w:eastAsia="pl-PL"/>
              </w:rPr>
            </w:pPr>
            <w:r w:rsidRPr="005A1F21">
              <w:rPr>
                <w:rFonts w:ascii="Times New Roman" w:hAnsi="Times New Roman"/>
                <w:b/>
                <w:bCs/>
                <w:sz w:val="28"/>
                <w:szCs w:val="28"/>
                <w:lang w:eastAsia="pl-PL"/>
              </w:rPr>
              <w:t>Oferta na cz</w:t>
            </w:r>
            <w:r w:rsidRPr="005A1F21">
              <w:rPr>
                <w:rFonts w:ascii="TimesNewRoman,Bold" w:eastAsia="TimesNewRoman,Bold" w:hAnsi="Times New Roman" w:cs="TimesNewRoman,Bold"/>
                <w:b/>
                <w:bCs/>
                <w:sz w:val="28"/>
                <w:szCs w:val="28"/>
                <w:lang w:eastAsia="pl-PL"/>
              </w:rPr>
              <w:t>ęś</w:t>
            </w:r>
            <w:r w:rsidRPr="006B49BE">
              <w:rPr>
                <w:rFonts w:ascii="Times New Roman" w:hAnsi="Times New Roman"/>
                <w:b/>
                <w:bCs/>
                <w:sz w:val="28"/>
                <w:szCs w:val="28"/>
                <w:lang w:eastAsia="pl-PL"/>
              </w:rPr>
              <w:t>ć</w:t>
            </w:r>
            <w:r>
              <w:rPr>
                <w:rFonts w:ascii="Times New Roman" w:hAnsi="Times New Roman"/>
                <w:b/>
                <w:bCs/>
                <w:sz w:val="28"/>
                <w:szCs w:val="28"/>
                <w:lang w:eastAsia="pl-PL"/>
              </w:rPr>
              <w:t xml:space="preserve"> </w:t>
            </w:r>
            <w:r w:rsidRPr="005A1F21">
              <w:rPr>
                <w:rFonts w:ascii="Times New Roman" w:hAnsi="Times New Roman"/>
                <w:b/>
                <w:bCs/>
                <w:sz w:val="28"/>
                <w:szCs w:val="28"/>
                <w:lang w:eastAsia="pl-PL"/>
              </w:rPr>
              <w:t>..........</w:t>
            </w:r>
          </w:p>
          <w:p w:rsidR="00732F3F" w:rsidRPr="005A1F21" w:rsidRDefault="00732F3F" w:rsidP="005A1F21">
            <w:pPr>
              <w:suppressAutoHyphens/>
              <w:spacing w:after="0" w:line="80" w:lineRule="atLeast"/>
              <w:ind w:right="4"/>
              <w:jc w:val="center"/>
              <w:rPr>
                <w:rFonts w:ascii="Times New Roman" w:hAnsi="Times New Roman"/>
                <w:b/>
                <w:bCs/>
                <w:sz w:val="24"/>
                <w:szCs w:val="24"/>
                <w:lang w:eastAsia="pl-PL"/>
              </w:rPr>
            </w:pPr>
          </w:p>
          <w:p w:rsidR="00732F3F" w:rsidRPr="005A1F21" w:rsidRDefault="00732F3F" w:rsidP="005A1F21">
            <w:pPr>
              <w:autoSpaceDE w:val="0"/>
              <w:autoSpaceDN w:val="0"/>
              <w:adjustRightInd w:val="0"/>
              <w:spacing w:after="0" w:line="240" w:lineRule="auto"/>
              <w:rPr>
                <w:rFonts w:ascii="Times New Roman" w:hAnsi="Times New Roman"/>
                <w:b/>
                <w:bCs/>
                <w:sz w:val="16"/>
                <w:szCs w:val="16"/>
                <w:lang w:eastAsia="pl-PL"/>
              </w:rPr>
            </w:pPr>
            <w:r w:rsidRPr="005A1F21">
              <w:rPr>
                <w:rFonts w:ascii="Times New Roman" w:hAnsi="Times New Roman"/>
                <w:b/>
                <w:bCs/>
                <w:sz w:val="24"/>
                <w:szCs w:val="24"/>
                <w:lang w:eastAsia="pl-PL"/>
              </w:rPr>
              <w:t>Nie otwiera</w:t>
            </w:r>
            <w:r w:rsidRPr="005A1F21">
              <w:rPr>
                <w:rFonts w:ascii="TimesNewRoman,Bold" w:eastAsia="TimesNewRoman,Bold" w:hAnsi="Times New Roman" w:cs="TimesNewRoman,Bold"/>
                <w:b/>
                <w:bCs/>
                <w:sz w:val="24"/>
                <w:szCs w:val="24"/>
                <w:lang w:eastAsia="pl-PL"/>
              </w:rPr>
              <w:t>ć</w:t>
            </w:r>
            <w:r w:rsidRPr="005A1F21">
              <w:rPr>
                <w:rFonts w:ascii="TimesNewRoman,Bold" w:eastAsia="TimesNewRoman,Bold" w:hAnsi="Times New Roman" w:cs="TimesNewRoman,Bold"/>
                <w:b/>
                <w:bCs/>
                <w:sz w:val="24"/>
                <w:szCs w:val="24"/>
                <w:lang w:eastAsia="pl-PL"/>
              </w:rPr>
              <w:t xml:space="preserve"> </w:t>
            </w:r>
            <w:r w:rsidRPr="005A1F21">
              <w:rPr>
                <w:rFonts w:ascii="Times New Roman" w:hAnsi="Times New Roman"/>
                <w:b/>
                <w:bCs/>
                <w:sz w:val="24"/>
                <w:szCs w:val="24"/>
                <w:lang w:eastAsia="pl-PL"/>
              </w:rPr>
              <w:t xml:space="preserve">przed dniem </w:t>
            </w:r>
            <w:r>
              <w:rPr>
                <w:rFonts w:ascii="Times New Roman" w:hAnsi="Times New Roman"/>
                <w:b/>
                <w:bCs/>
                <w:sz w:val="24"/>
                <w:szCs w:val="24"/>
                <w:lang w:eastAsia="pl-PL"/>
              </w:rPr>
              <w:t>21</w:t>
            </w:r>
            <w:r w:rsidRPr="006B49BE">
              <w:rPr>
                <w:rFonts w:ascii="Times New Roman" w:hAnsi="Times New Roman"/>
                <w:b/>
                <w:bCs/>
                <w:sz w:val="24"/>
                <w:szCs w:val="24"/>
                <w:lang w:eastAsia="pl-PL"/>
              </w:rPr>
              <w:t xml:space="preserve">.06.2013 r. przed godz. </w:t>
            </w:r>
            <w:r w:rsidRPr="006B49BE">
              <w:rPr>
                <w:rFonts w:ascii="Times New Roman" w:hAnsi="Times New Roman"/>
                <w:b/>
                <w:bCs/>
                <w:sz w:val="24"/>
                <w:szCs w:val="20"/>
                <w:lang w:eastAsia="ar-SA"/>
              </w:rPr>
              <w:t>1</w:t>
            </w:r>
            <w:r>
              <w:rPr>
                <w:rFonts w:ascii="Times New Roman" w:hAnsi="Times New Roman"/>
                <w:b/>
                <w:bCs/>
                <w:sz w:val="24"/>
                <w:szCs w:val="20"/>
                <w:lang w:eastAsia="ar-SA"/>
              </w:rPr>
              <w:t>2</w:t>
            </w:r>
            <w:r w:rsidRPr="006B49BE">
              <w:rPr>
                <w:rFonts w:ascii="Times New Roman" w:hAnsi="Times New Roman"/>
                <w:b/>
                <w:bCs/>
                <w:sz w:val="24"/>
                <w:szCs w:val="20"/>
                <w:vertAlign w:val="superscript"/>
                <w:lang w:eastAsia="ar-SA"/>
              </w:rPr>
              <w:t>15</w:t>
            </w:r>
          </w:p>
          <w:p w:rsidR="00732F3F" w:rsidRDefault="00732F3F" w:rsidP="005A1F21">
            <w:pPr>
              <w:suppressAutoHyphens/>
              <w:spacing w:after="0" w:line="80" w:lineRule="atLeast"/>
              <w:ind w:right="4"/>
              <w:jc w:val="both"/>
              <w:rPr>
                <w:rFonts w:ascii="Times New Roman" w:hAnsi="Times New Roman"/>
                <w:b/>
                <w:sz w:val="24"/>
                <w:szCs w:val="20"/>
                <w:lang w:eastAsia="ar-SA"/>
              </w:rPr>
            </w:pPr>
          </w:p>
        </w:tc>
      </w:tr>
    </w:tbl>
    <w:p w:rsidR="00732F3F" w:rsidRPr="005A1F21" w:rsidRDefault="00732F3F" w:rsidP="005A1F21">
      <w:pPr>
        <w:suppressAutoHyphens/>
        <w:spacing w:after="0" w:line="80" w:lineRule="atLeast"/>
        <w:ind w:right="4"/>
        <w:jc w:val="both"/>
        <w:rPr>
          <w:rFonts w:ascii="Times New Roman" w:hAnsi="Times New Roman"/>
          <w:b/>
          <w:bCs/>
          <w:sz w:val="16"/>
          <w:szCs w:val="16"/>
          <w:lang w:eastAsia="pl-PL"/>
        </w:rPr>
      </w:pPr>
    </w:p>
    <w:p w:rsidR="00732F3F" w:rsidRPr="005A1F21" w:rsidRDefault="00732F3F" w:rsidP="005A1F21">
      <w:pPr>
        <w:autoSpaceDE w:val="0"/>
        <w:autoSpaceDN w:val="0"/>
        <w:adjustRightInd w:val="0"/>
        <w:spacing w:after="0" w:line="240" w:lineRule="auto"/>
        <w:rPr>
          <w:rFonts w:ascii="Times New Roman" w:hAnsi="Times New Roman"/>
          <w:b/>
          <w:bCs/>
          <w:sz w:val="24"/>
          <w:szCs w:val="24"/>
          <w:lang w:eastAsia="pl-PL"/>
        </w:rPr>
      </w:pPr>
    </w:p>
    <w:p w:rsidR="00732F3F" w:rsidRPr="005A1F21" w:rsidRDefault="00732F3F" w:rsidP="005A1F21">
      <w:pPr>
        <w:autoSpaceDE w:val="0"/>
        <w:autoSpaceDN w:val="0"/>
        <w:adjustRightInd w:val="0"/>
        <w:spacing w:after="0" w:line="240" w:lineRule="auto"/>
        <w:rPr>
          <w:rFonts w:ascii="Times New Roman" w:hAnsi="Times New Roman"/>
          <w:b/>
          <w:bCs/>
          <w:i/>
          <w:iCs/>
          <w:sz w:val="24"/>
          <w:szCs w:val="24"/>
          <w:lang w:eastAsia="pl-PL"/>
        </w:rPr>
      </w:pPr>
      <w:r>
        <w:rPr>
          <w:rFonts w:ascii="Times New Roman" w:hAnsi="Times New Roman"/>
          <w:b/>
          <w:bCs/>
          <w:i/>
          <w:iCs/>
          <w:sz w:val="24"/>
          <w:szCs w:val="24"/>
          <w:lang w:eastAsia="pl-PL"/>
        </w:rPr>
        <w:t>Uwaga!</w:t>
      </w:r>
    </w:p>
    <w:p w:rsidR="00732F3F" w:rsidRPr="005A1F21" w:rsidRDefault="00732F3F" w:rsidP="005A1F21">
      <w:pPr>
        <w:autoSpaceDE w:val="0"/>
        <w:autoSpaceDN w:val="0"/>
        <w:adjustRightInd w:val="0"/>
        <w:spacing w:after="0" w:line="240" w:lineRule="auto"/>
        <w:rPr>
          <w:rFonts w:ascii="Times New Roman" w:hAnsi="Times New Roman"/>
          <w:b/>
          <w:bCs/>
          <w:i/>
          <w:iCs/>
          <w:sz w:val="24"/>
          <w:szCs w:val="24"/>
          <w:lang w:eastAsia="pl-PL"/>
        </w:rPr>
      </w:pPr>
      <w:r w:rsidRPr="005A1F21">
        <w:rPr>
          <w:rFonts w:ascii="Times New Roman" w:hAnsi="Times New Roman"/>
          <w:b/>
          <w:bCs/>
          <w:i/>
          <w:iCs/>
          <w:sz w:val="24"/>
          <w:szCs w:val="24"/>
          <w:lang w:eastAsia="pl-PL"/>
        </w:rPr>
        <w:t>Wykonawca oznakowuje ofertę w zależności od tego, na jaką część lub części składa ofertę, wpisując</w:t>
      </w:r>
      <w:r>
        <w:rPr>
          <w:rFonts w:ascii="Times New Roman" w:hAnsi="Times New Roman"/>
          <w:b/>
          <w:bCs/>
          <w:i/>
          <w:iCs/>
          <w:sz w:val="24"/>
          <w:szCs w:val="24"/>
          <w:lang w:eastAsia="pl-PL"/>
        </w:rPr>
        <w:t xml:space="preserve"> </w:t>
      </w:r>
      <w:r w:rsidRPr="005A1F21">
        <w:rPr>
          <w:rFonts w:ascii="Times New Roman" w:hAnsi="Times New Roman"/>
          <w:b/>
          <w:bCs/>
          <w:i/>
          <w:iCs/>
          <w:sz w:val="24"/>
          <w:szCs w:val="24"/>
          <w:lang w:eastAsia="pl-PL"/>
        </w:rPr>
        <w:t>na kopercie odpowiednio jej (ich) nazwę.</w:t>
      </w:r>
    </w:p>
    <w:p w:rsidR="00732F3F" w:rsidRDefault="00732F3F" w:rsidP="005A1F21">
      <w:pPr>
        <w:widowControl w:val="0"/>
        <w:suppressAutoHyphens/>
        <w:spacing w:after="0"/>
        <w:jc w:val="both"/>
        <w:rPr>
          <w:rFonts w:ascii="Times New Roman" w:hAnsi="Times New Roman"/>
          <w:b/>
          <w:i/>
          <w:sz w:val="24"/>
          <w:szCs w:val="24"/>
          <w:u w:val="single"/>
          <w:lang w:eastAsia="ar-SA"/>
        </w:rPr>
      </w:pPr>
      <w:r w:rsidRPr="005A1F21">
        <w:rPr>
          <w:rFonts w:ascii="Times New Roman" w:hAnsi="Times New Roman"/>
          <w:b/>
          <w:i/>
          <w:sz w:val="24"/>
          <w:szCs w:val="24"/>
          <w:u w:val="single"/>
          <w:lang w:eastAsia="ar-SA"/>
        </w:rPr>
        <w:t>Na kopercie proszę pod</w:t>
      </w:r>
      <w:r>
        <w:rPr>
          <w:rFonts w:ascii="Times New Roman" w:hAnsi="Times New Roman"/>
          <w:b/>
          <w:i/>
          <w:sz w:val="24"/>
          <w:szCs w:val="24"/>
          <w:u w:val="single"/>
          <w:lang w:eastAsia="ar-SA"/>
        </w:rPr>
        <w:t>ać nazwę Wykonawcy i nr telefonu</w:t>
      </w:r>
      <w:r w:rsidRPr="005A1F21">
        <w:rPr>
          <w:rFonts w:ascii="Times New Roman" w:hAnsi="Times New Roman"/>
          <w:b/>
          <w:i/>
          <w:sz w:val="24"/>
          <w:szCs w:val="24"/>
          <w:u w:val="single"/>
          <w:lang w:eastAsia="ar-SA"/>
        </w:rPr>
        <w:t xml:space="preserve"> lub faksu</w:t>
      </w:r>
    </w:p>
    <w:p w:rsidR="00732F3F" w:rsidRDefault="00732F3F" w:rsidP="005A1F21">
      <w:pPr>
        <w:widowControl w:val="0"/>
        <w:suppressAutoHyphens/>
        <w:spacing w:after="0"/>
        <w:jc w:val="both"/>
        <w:rPr>
          <w:rFonts w:ascii="Times New Roman" w:hAnsi="Times New Roman"/>
          <w:b/>
          <w:i/>
          <w:sz w:val="24"/>
          <w:szCs w:val="24"/>
          <w:u w:val="single"/>
          <w:lang w:eastAsia="ar-SA"/>
        </w:rPr>
      </w:pPr>
    </w:p>
    <w:p w:rsidR="00732F3F" w:rsidRPr="005A1F21" w:rsidRDefault="00732F3F" w:rsidP="005A1F21">
      <w:pPr>
        <w:suppressAutoHyphens/>
        <w:spacing w:after="0" w:line="240" w:lineRule="auto"/>
        <w:jc w:val="both"/>
        <w:rPr>
          <w:rFonts w:ascii="Times New Roman" w:hAnsi="Times New Roman"/>
          <w:b/>
          <w:bCs/>
          <w:sz w:val="24"/>
          <w:szCs w:val="24"/>
          <w:lang w:eastAsia="ar-SA"/>
        </w:rPr>
      </w:pPr>
      <w:r w:rsidRPr="005A1F21">
        <w:rPr>
          <w:rFonts w:ascii="Times New Roman" w:hAnsi="Times New Roman"/>
          <w:b/>
          <w:sz w:val="24"/>
          <w:szCs w:val="24"/>
          <w:lang w:eastAsia="ar-SA"/>
        </w:rPr>
        <w:t xml:space="preserve">10.17. </w:t>
      </w:r>
      <w:r w:rsidRPr="005A1F21">
        <w:rPr>
          <w:rFonts w:ascii="Times New Roman" w:hAnsi="Times New Roman"/>
          <w:sz w:val="24"/>
          <w:szCs w:val="24"/>
          <w:lang w:eastAsia="ar-SA"/>
        </w:rPr>
        <w:t xml:space="preserve">Dokumenty, jakich żąda Zamawiający winny być złożone zgodnie z wyborem Wykonawcy w formie oryginału lub kopii poświadczonej za zgodność z oryginałem przez Wykonawcę i opatrzone klauzulą </w:t>
      </w:r>
      <w:r w:rsidRPr="005A1F21">
        <w:rPr>
          <w:rFonts w:ascii="Times New Roman" w:hAnsi="Times New Roman"/>
          <w:b/>
          <w:bCs/>
          <w:sz w:val="24"/>
          <w:szCs w:val="24"/>
          <w:lang w:eastAsia="ar-SA"/>
        </w:rPr>
        <w:t>„ZA ZGODNOŚĆ Z ORYGINAŁEM”.</w:t>
      </w:r>
    </w:p>
    <w:p w:rsidR="00732F3F" w:rsidRPr="005A1F21" w:rsidRDefault="00732F3F" w:rsidP="005A1F21">
      <w:pPr>
        <w:autoSpaceDE w:val="0"/>
        <w:spacing w:after="0" w:line="240" w:lineRule="auto"/>
        <w:jc w:val="both"/>
        <w:rPr>
          <w:rFonts w:ascii="Times New Roman" w:hAnsi="Times New Roman"/>
          <w:sz w:val="24"/>
          <w:szCs w:val="24"/>
          <w:lang w:eastAsia="ar-SA"/>
        </w:rPr>
      </w:pPr>
      <w:r w:rsidRPr="005A1F21">
        <w:rPr>
          <w:rFonts w:ascii="Times New Roman" w:hAnsi="Times New Roman"/>
          <w:b/>
          <w:sz w:val="24"/>
          <w:szCs w:val="24"/>
          <w:lang w:eastAsia="ar-SA"/>
        </w:rPr>
        <w:t>10.18.</w:t>
      </w:r>
      <w:r w:rsidRPr="005A1F21">
        <w:rPr>
          <w:rFonts w:ascii="Times New Roman" w:hAnsi="Times New Roman"/>
          <w:sz w:val="24"/>
          <w:szCs w:val="24"/>
          <w:lang w:eastAsia="ar-SA"/>
        </w:rPr>
        <w:t xml:space="preserve"> Wszystkie strony oferty winny by</w:t>
      </w:r>
      <w:r w:rsidRPr="005A1F21">
        <w:rPr>
          <w:rFonts w:ascii="TimesNewRoman" w:hAnsi="TimesNewRoman" w:cs="TimesNewRoman"/>
          <w:sz w:val="24"/>
          <w:szCs w:val="24"/>
          <w:lang w:eastAsia="ar-SA"/>
        </w:rPr>
        <w:t xml:space="preserve">ć </w:t>
      </w:r>
      <w:r w:rsidRPr="005A1F21">
        <w:rPr>
          <w:rFonts w:ascii="Times New Roman" w:hAnsi="Times New Roman"/>
          <w:sz w:val="24"/>
          <w:szCs w:val="24"/>
          <w:lang w:eastAsia="ar-SA"/>
        </w:rPr>
        <w:t>podpisane lub parafowane przez Wykonawc</w:t>
      </w:r>
      <w:r w:rsidRPr="005A1F21">
        <w:rPr>
          <w:rFonts w:ascii="TimesNewRoman" w:hAnsi="TimesNewRoman" w:cs="TimesNewRoman"/>
          <w:sz w:val="24"/>
          <w:szCs w:val="24"/>
          <w:lang w:eastAsia="ar-SA"/>
        </w:rPr>
        <w:t>ę</w:t>
      </w:r>
      <w:r w:rsidRPr="005A1F21">
        <w:rPr>
          <w:rFonts w:ascii="Times New Roman" w:hAnsi="Times New Roman"/>
          <w:sz w:val="24"/>
          <w:szCs w:val="24"/>
          <w:lang w:eastAsia="ar-SA"/>
        </w:rPr>
        <w:t>. Wszelkie zmiany w tre</w:t>
      </w:r>
      <w:r w:rsidRPr="005A1F21">
        <w:rPr>
          <w:rFonts w:ascii="TimesNewRoman" w:hAnsi="TimesNewRoman" w:cs="TimesNewRoman"/>
          <w:sz w:val="24"/>
          <w:szCs w:val="24"/>
          <w:lang w:eastAsia="ar-SA"/>
        </w:rPr>
        <w:t>ś</w:t>
      </w:r>
      <w:r w:rsidRPr="005A1F21">
        <w:rPr>
          <w:rFonts w:ascii="Times New Roman" w:hAnsi="Times New Roman"/>
          <w:sz w:val="24"/>
          <w:szCs w:val="24"/>
          <w:lang w:eastAsia="ar-SA"/>
        </w:rPr>
        <w:t>ci oferty (poprawki, przekre</w:t>
      </w:r>
      <w:r w:rsidRPr="005A1F21">
        <w:rPr>
          <w:rFonts w:ascii="TimesNewRoman" w:hAnsi="TimesNewRoman" w:cs="TimesNewRoman"/>
          <w:sz w:val="24"/>
          <w:szCs w:val="24"/>
          <w:lang w:eastAsia="ar-SA"/>
        </w:rPr>
        <w:t>ś</w:t>
      </w:r>
      <w:r w:rsidRPr="005A1F21">
        <w:rPr>
          <w:rFonts w:ascii="Times New Roman" w:hAnsi="Times New Roman"/>
          <w:sz w:val="24"/>
          <w:szCs w:val="24"/>
          <w:lang w:eastAsia="ar-SA"/>
        </w:rPr>
        <w:t>lenia, dopiski) powinny by</w:t>
      </w:r>
      <w:r w:rsidRPr="005A1F21">
        <w:rPr>
          <w:rFonts w:ascii="TimesNewRoman" w:hAnsi="TimesNewRoman" w:cs="TimesNewRoman"/>
          <w:sz w:val="24"/>
          <w:szCs w:val="24"/>
          <w:lang w:eastAsia="ar-SA"/>
        </w:rPr>
        <w:t xml:space="preserve">ć </w:t>
      </w:r>
      <w:r w:rsidRPr="005A1F21">
        <w:rPr>
          <w:rFonts w:ascii="Times New Roman" w:hAnsi="Times New Roman"/>
          <w:sz w:val="24"/>
          <w:szCs w:val="24"/>
          <w:lang w:eastAsia="ar-SA"/>
        </w:rPr>
        <w:t>podpisane lub parafowane przez Wykonawc</w:t>
      </w:r>
      <w:r w:rsidRPr="005A1F21">
        <w:rPr>
          <w:rFonts w:ascii="TimesNewRoman" w:hAnsi="TimesNewRoman" w:cs="TimesNewRoman"/>
          <w:sz w:val="24"/>
          <w:szCs w:val="24"/>
          <w:lang w:eastAsia="ar-SA"/>
        </w:rPr>
        <w:t xml:space="preserve">ę </w:t>
      </w:r>
      <w:r w:rsidRPr="005A1F21">
        <w:rPr>
          <w:rFonts w:ascii="Times New Roman" w:hAnsi="Times New Roman"/>
          <w:sz w:val="24"/>
          <w:szCs w:val="24"/>
          <w:lang w:eastAsia="ar-SA"/>
        </w:rPr>
        <w:t>- w przeciwnym wypadku nie b</w:t>
      </w:r>
      <w:r w:rsidRPr="005A1F21">
        <w:rPr>
          <w:rFonts w:ascii="TimesNewRoman" w:hAnsi="TimesNewRoman" w:cs="TimesNewRoman"/>
          <w:sz w:val="24"/>
          <w:szCs w:val="24"/>
          <w:lang w:eastAsia="ar-SA"/>
        </w:rPr>
        <w:t>ę</w:t>
      </w:r>
      <w:r w:rsidRPr="005A1F21">
        <w:rPr>
          <w:rFonts w:ascii="Times New Roman" w:hAnsi="Times New Roman"/>
          <w:sz w:val="24"/>
          <w:szCs w:val="24"/>
          <w:lang w:eastAsia="ar-SA"/>
        </w:rPr>
        <w:t>d</w:t>
      </w:r>
      <w:r w:rsidRPr="005A1F21">
        <w:rPr>
          <w:rFonts w:ascii="TimesNewRoman" w:hAnsi="TimesNewRoman" w:cs="TimesNewRoman"/>
          <w:sz w:val="24"/>
          <w:szCs w:val="24"/>
          <w:lang w:eastAsia="ar-SA"/>
        </w:rPr>
        <w:t xml:space="preserve">ą </w:t>
      </w:r>
      <w:r w:rsidRPr="005A1F21">
        <w:rPr>
          <w:rFonts w:ascii="Times New Roman" w:hAnsi="Times New Roman"/>
          <w:sz w:val="24"/>
          <w:szCs w:val="24"/>
          <w:lang w:eastAsia="ar-SA"/>
        </w:rPr>
        <w:t>uwzgl</w:t>
      </w:r>
      <w:r w:rsidRPr="005A1F21">
        <w:rPr>
          <w:rFonts w:ascii="TimesNewRoman" w:hAnsi="TimesNewRoman" w:cs="TimesNewRoman"/>
          <w:sz w:val="24"/>
          <w:szCs w:val="24"/>
          <w:lang w:eastAsia="ar-SA"/>
        </w:rPr>
        <w:t>ę</w:t>
      </w:r>
      <w:r w:rsidRPr="005A1F21">
        <w:rPr>
          <w:rFonts w:ascii="Times New Roman" w:hAnsi="Times New Roman"/>
          <w:sz w:val="24"/>
          <w:szCs w:val="24"/>
          <w:lang w:eastAsia="ar-SA"/>
        </w:rPr>
        <w:t>dniane.</w:t>
      </w:r>
    </w:p>
    <w:p w:rsidR="00732F3F" w:rsidRPr="005A1F21" w:rsidRDefault="00732F3F" w:rsidP="005A1F21">
      <w:pPr>
        <w:autoSpaceDE w:val="0"/>
        <w:spacing w:after="0" w:line="240" w:lineRule="auto"/>
        <w:jc w:val="both"/>
        <w:rPr>
          <w:rFonts w:ascii="Times New Roman" w:hAnsi="Times New Roman"/>
          <w:sz w:val="24"/>
          <w:szCs w:val="24"/>
          <w:lang w:eastAsia="ar-SA"/>
        </w:rPr>
      </w:pPr>
      <w:r w:rsidRPr="005A1F21">
        <w:rPr>
          <w:rFonts w:ascii="Times New Roman" w:hAnsi="Times New Roman"/>
          <w:b/>
          <w:sz w:val="24"/>
          <w:szCs w:val="24"/>
          <w:lang w:eastAsia="ar-SA"/>
        </w:rPr>
        <w:t>10.19.</w:t>
      </w:r>
      <w:r w:rsidRPr="005A1F21">
        <w:rPr>
          <w:rFonts w:ascii="Times New Roman" w:hAnsi="Times New Roman"/>
          <w:sz w:val="24"/>
          <w:szCs w:val="24"/>
          <w:lang w:eastAsia="ar-SA"/>
        </w:rPr>
        <w:t xml:space="preserve"> Strony oferty winny by</w:t>
      </w:r>
      <w:r w:rsidRPr="005A1F21">
        <w:rPr>
          <w:rFonts w:ascii="TimesNewRoman" w:hAnsi="TimesNewRoman" w:cs="TimesNewRoman"/>
          <w:sz w:val="24"/>
          <w:szCs w:val="24"/>
          <w:lang w:eastAsia="ar-SA"/>
        </w:rPr>
        <w:t xml:space="preserve">ć </w:t>
      </w:r>
      <w:r w:rsidRPr="005A1F21">
        <w:rPr>
          <w:rFonts w:ascii="Times New Roman" w:hAnsi="Times New Roman"/>
          <w:sz w:val="24"/>
          <w:szCs w:val="24"/>
          <w:lang w:eastAsia="ar-SA"/>
        </w:rPr>
        <w:t>trwale ze sob</w:t>
      </w:r>
      <w:r w:rsidRPr="005A1F21">
        <w:rPr>
          <w:rFonts w:ascii="TimesNewRoman" w:hAnsi="TimesNewRoman" w:cs="TimesNewRoman"/>
          <w:sz w:val="24"/>
          <w:szCs w:val="24"/>
          <w:lang w:eastAsia="ar-SA"/>
        </w:rPr>
        <w:t xml:space="preserve">ą </w:t>
      </w:r>
      <w:r w:rsidRPr="005A1F21">
        <w:rPr>
          <w:rFonts w:ascii="Times New Roman" w:hAnsi="Times New Roman"/>
          <w:sz w:val="24"/>
          <w:szCs w:val="24"/>
          <w:lang w:eastAsia="ar-SA"/>
        </w:rPr>
        <w:t>poł</w:t>
      </w:r>
      <w:r w:rsidRPr="005A1F21">
        <w:rPr>
          <w:rFonts w:ascii="TimesNewRoman" w:hAnsi="TimesNewRoman" w:cs="TimesNewRoman"/>
          <w:sz w:val="24"/>
          <w:szCs w:val="24"/>
          <w:lang w:eastAsia="ar-SA"/>
        </w:rPr>
        <w:t>ą</w:t>
      </w:r>
      <w:r w:rsidRPr="005A1F21">
        <w:rPr>
          <w:rFonts w:ascii="Times New Roman" w:hAnsi="Times New Roman"/>
          <w:sz w:val="24"/>
          <w:szCs w:val="24"/>
          <w:lang w:eastAsia="ar-SA"/>
        </w:rPr>
        <w:t>czone i kolejno ponumerowane, z zastrze</w:t>
      </w:r>
      <w:r w:rsidRPr="005A1F21">
        <w:rPr>
          <w:rFonts w:ascii="TimesNewRoman" w:hAnsi="TimesNewRoman" w:cs="TimesNewRoman"/>
          <w:sz w:val="24"/>
          <w:szCs w:val="24"/>
          <w:lang w:eastAsia="ar-SA"/>
        </w:rPr>
        <w:t>ż</w:t>
      </w:r>
      <w:r w:rsidRPr="005A1F21">
        <w:rPr>
          <w:rFonts w:ascii="Times New Roman" w:hAnsi="Times New Roman"/>
          <w:sz w:val="24"/>
          <w:szCs w:val="24"/>
          <w:lang w:eastAsia="ar-SA"/>
        </w:rPr>
        <w:t>eniem sytuacji opisanej w pkt 10.11. W tre</w:t>
      </w:r>
      <w:r w:rsidRPr="005A1F21">
        <w:rPr>
          <w:rFonts w:ascii="TimesNewRoman" w:hAnsi="TimesNewRoman" w:cs="TimesNewRoman"/>
          <w:sz w:val="24"/>
          <w:szCs w:val="24"/>
          <w:lang w:eastAsia="ar-SA"/>
        </w:rPr>
        <w:t>ś</w:t>
      </w:r>
      <w:r w:rsidRPr="005A1F21">
        <w:rPr>
          <w:rFonts w:ascii="Times New Roman" w:hAnsi="Times New Roman"/>
          <w:sz w:val="24"/>
          <w:szCs w:val="24"/>
          <w:lang w:eastAsia="ar-SA"/>
        </w:rPr>
        <w:t>ci formularza „Oferta Wykonawcy” winna by</w:t>
      </w:r>
      <w:r w:rsidRPr="005A1F21">
        <w:rPr>
          <w:rFonts w:ascii="TimesNewRoman" w:hAnsi="TimesNewRoman" w:cs="TimesNewRoman"/>
          <w:sz w:val="24"/>
          <w:szCs w:val="24"/>
          <w:lang w:eastAsia="ar-SA"/>
        </w:rPr>
        <w:t xml:space="preserve">ć </w:t>
      </w:r>
      <w:r w:rsidRPr="005A1F21">
        <w:rPr>
          <w:rFonts w:ascii="Times New Roman" w:hAnsi="Times New Roman"/>
          <w:sz w:val="24"/>
          <w:szCs w:val="24"/>
          <w:lang w:eastAsia="ar-SA"/>
        </w:rPr>
        <w:t>umieszczona informacja o ilo</w:t>
      </w:r>
      <w:r w:rsidRPr="005A1F21">
        <w:rPr>
          <w:rFonts w:ascii="TimesNewRoman" w:hAnsi="TimesNewRoman" w:cs="TimesNewRoman"/>
          <w:sz w:val="24"/>
          <w:szCs w:val="24"/>
          <w:lang w:eastAsia="ar-SA"/>
        </w:rPr>
        <w:t>ś</w:t>
      </w:r>
      <w:r w:rsidRPr="005A1F21">
        <w:rPr>
          <w:rFonts w:ascii="Times New Roman" w:hAnsi="Times New Roman"/>
          <w:sz w:val="24"/>
          <w:szCs w:val="24"/>
          <w:lang w:eastAsia="ar-SA"/>
        </w:rPr>
        <w:t>ci stron.</w:t>
      </w:r>
    </w:p>
    <w:p w:rsidR="00732F3F" w:rsidRPr="005A1F21" w:rsidRDefault="00732F3F" w:rsidP="005A1F21">
      <w:pPr>
        <w:autoSpaceDE w:val="0"/>
        <w:autoSpaceDN w:val="0"/>
        <w:adjustRightInd w:val="0"/>
        <w:spacing w:after="0" w:line="240" w:lineRule="auto"/>
        <w:rPr>
          <w:rFonts w:ascii="Times New Roman" w:hAnsi="Times New Roman"/>
          <w:b/>
          <w:bCs/>
          <w:i/>
          <w:iCs/>
          <w:sz w:val="24"/>
          <w:szCs w:val="24"/>
          <w:lang w:eastAsia="pl-PL"/>
        </w:rPr>
      </w:pPr>
    </w:p>
    <w:p w:rsidR="00732F3F" w:rsidRPr="005A1F21" w:rsidRDefault="00732F3F" w:rsidP="005A1F21">
      <w:pPr>
        <w:suppressAutoHyphens/>
        <w:spacing w:after="0" w:line="80" w:lineRule="atLeast"/>
        <w:ind w:right="4"/>
        <w:jc w:val="both"/>
        <w:rPr>
          <w:rFonts w:ascii="Times New Roman" w:hAnsi="Times New Roman"/>
          <w:b/>
          <w:sz w:val="28"/>
          <w:szCs w:val="28"/>
          <w:u w:val="single"/>
          <w:lang w:eastAsia="ar-SA"/>
        </w:rPr>
      </w:pPr>
      <w:r w:rsidRPr="005A1F21">
        <w:rPr>
          <w:rFonts w:ascii="Times New Roman" w:hAnsi="Times New Roman"/>
          <w:b/>
          <w:sz w:val="28"/>
          <w:szCs w:val="28"/>
          <w:u w:val="single"/>
          <w:lang w:eastAsia="ar-SA"/>
        </w:rPr>
        <w:t>XI. Wskazanie miejsca oraz terminu składania i otwarcia ofert.</w:t>
      </w:r>
    </w:p>
    <w:p w:rsidR="00732F3F" w:rsidRPr="005A1F21" w:rsidRDefault="00732F3F" w:rsidP="005A1F21">
      <w:pPr>
        <w:suppressAutoHyphens/>
        <w:spacing w:after="0" w:line="80" w:lineRule="atLeast"/>
        <w:ind w:right="4"/>
        <w:jc w:val="both"/>
        <w:rPr>
          <w:rFonts w:ascii="Times New Roman" w:hAnsi="Times New Roman"/>
          <w:sz w:val="16"/>
          <w:szCs w:val="20"/>
          <w:lang w:eastAsia="ar-SA"/>
        </w:rPr>
      </w:pPr>
      <w:r w:rsidRPr="005A1F21">
        <w:rPr>
          <w:rFonts w:ascii="Times New Roman" w:hAnsi="Times New Roman"/>
          <w:b/>
          <w:sz w:val="24"/>
          <w:szCs w:val="20"/>
          <w:lang w:eastAsia="ar-SA"/>
        </w:rPr>
        <w:t>11.1.</w:t>
      </w:r>
      <w:r w:rsidRPr="005A1F21">
        <w:rPr>
          <w:rFonts w:ascii="Times New Roman" w:hAnsi="Times New Roman"/>
          <w:sz w:val="24"/>
          <w:szCs w:val="20"/>
          <w:lang w:eastAsia="ar-SA"/>
        </w:rPr>
        <w:t xml:space="preserve"> W przetargu nieograniczonym wezmą udział tylko te oferty, które wpłyną do Zamawiającego do dnia </w:t>
      </w:r>
      <w:r w:rsidRPr="006B49BE">
        <w:rPr>
          <w:rFonts w:ascii="Times New Roman" w:hAnsi="Times New Roman"/>
          <w:b/>
          <w:sz w:val="24"/>
          <w:szCs w:val="20"/>
          <w:lang w:eastAsia="ar-SA"/>
        </w:rPr>
        <w:t>21 czerwca 2013 r.</w:t>
      </w:r>
      <w:r w:rsidRPr="006B49BE">
        <w:rPr>
          <w:rFonts w:ascii="Times New Roman" w:hAnsi="Times New Roman"/>
          <w:b/>
          <w:bCs/>
          <w:sz w:val="24"/>
          <w:szCs w:val="20"/>
          <w:lang w:eastAsia="ar-SA"/>
        </w:rPr>
        <w:t xml:space="preserve"> do godz. 1</w:t>
      </w:r>
      <w:r>
        <w:rPr>
          <w:rFonts w:ascii="Times New Roman" w:hAnsi="Times New Roman"/>
          <w:b/>
          <w:bCs/>
          <w:sz w:val="24"/>
          <w:szCs w:val="20"/>
          <w:lang w:eastAsia="ar-SA"/>
        </w:rPr>
        <w:t>2</w:t>
      </w:r>
      <w:r w:rsidRPr="006B49BE">
        <w:rPr>
          <w:rFonts w:ascii="Times New Roman" w:hAnsi="Times New Roman"/>
          <w:b/>
          <w:bCs/>
          <w:sz w:val="24"/>
          <w:szCs w:val="20"/>
          <w:vertAlign w:val="superscript"/>
          <w:lang w:eastAsia="ar-SA"/>
        </w:rPr>
        <w:t>00</w:t>
      </w:r>
      <w:r w:rsidRPr="005A1F21">
        <w:rPr>
          <w:rFonts w:ascii="Times New Roman" w:hAnsi="Times New Roman"/>
          <w:b/>
          <w:bCs/>
          <w:sz w:val="24"/>
          <w:szCs w:val="20"/>
          <w:lang w:eastAsia="ar-SA"/>
        </w:rPr>
        <w:t>.</w:t>
      </w:r>
      <w:r w:rsidRPr="005A1F21">
        <w:rPr>
          <w:rFonts w:ascii="Times New Roman" w:hAnsi="Times New Roman"/>
          <w:sz w:val="16"/>
          <w:szCs w:val="20"/>
          <w:lang w:eastAsia="ar-SA"/>
        </w:rPr>
        <w:t xml:space="preserve">              </w:t>
      </w:r>
    </w:p>
    <w:p w:rsidR="00732F3F" w:rsidRPr="005A1F21" w:rsidRDefault="00732F3F" w:rsidP="005A1F21">
      <w:pPr>
        <w:suppressAutoHyphens/>
        <w:spacing w:after="0" w:line="80" w:lineRule="atLeast"/>
        <w:ind w:right="4"/>
        <w:jc w:val="both"/>
        <w:rPr>
          <w:rFonts w:ascii="Times New Roman" w:hAnsi="Times New Roman"/>
          <w:sz w:val="24"/>
          <w:szCs w:val="20"/>
          <w:lang w:eastAsia="ar-SA"/>
        </w:rPr>
      </w:pPr>
      <w:r w:rsidRPr="005A1F21">
        <w:rPr>
          <w:rFonts w:ascii="Times New Roman" w:hAnsi="Times New Roman"/>
          <w:b/>
          <w:sz w:val="24"/>
          <w:szCs w:val="20"/>
          <w:lang w:eastAsia="ar-SA"/>
        </w:rPr>
        <w:t>11.2.</w:t>
      </w:r>
      <w:r w:rsidRPr="005A1F21">
        <w:rPr>
          <w:rFonts w:ascii="Times New Roman" w:hAnsi="Times New Roman"/>
          <w:sz w:val="24"/>
          <w:szCs w:val="20"/>
          <w:lang w:eastAsia="ar-SA"/>
        </w:rPr>
        <w:t xml:space="preserve"> Oferty należy składać w zaklejonych kopertach w Sekcji ds. Zamówień Publicznych Uniwersytecie Przyrodniczym w Lublinie ul. Akademicka 13, pokój 54.</w:t>
      </w:r>
    </w:p>
    <w:p w:rsidR="00732F3F" w:rsidRPr="005A1F21" w:rsidRDefault="00732F3F" w:rsidP="005A1F21">
      <w:pPr>
        <w:suppressAutoHyphens/>
        <w:spacing w:after="0" w:line="80" w:lineRule="atLeast"/>
        <w:ind w:right="4"/>
        <w:jc w:val="both"/>
        <w:rPr>
          <w:rFonts w:ascii="Times New Roman" w:hAnsi="Times New Roman"/>
          <w:sz w:val="24"/>
          <w:szCs w:val="20"/>
          <w:lang w:eastAsia="ar-SA"/>
        </w:rPr>
      </w:pPr>
      <w:r w:rsidRPr="005A1F21">
        <w:rPr>
          <w:rFonts w:ascii="Times New Roman" w:hAnsi="Times New Roman"/>
          <w:b/>
          <w:sz w:val="24"/>
          <w:szCs w:val="20"/>
          <w:lang w:eastAsia="ar-SA"/>
        </w:rPr>
        <w:t>11.3.</w:t>
      </w:r>
      <w:r w:rsidRPr="005A1F21">
        <w:rPr>
          <w:rFonts w:ascii="Times New Roman" w:hAnsi="Times New Roman"/>
          <w:sz w:val="24"/>
          <w:szCs w:val="20"/>
          <w:lang w:eastAsia="ar-SA"/>
        </w:rPr>
        <w:t xml:space="preserve"> Otwarcie oferty nastąpi w dniu </w:t>
      </w:r>
      <w:r w:rsidRPr="006B49BE">
        <w:rPr>
          <w:rFonts w:ascii="Times New Roman" w:hAnsi="Times New Roman"/>
          <w:b/>
          <w:sz w:val="24"/>
          <w:szCs w:val="20"/>
          <w:lang w:eastAsia="ar-SA"/>
        </w:rPr>
        <w:t>21 czerwca 2013 r.</w:t>
      </w:r>
      <w:r w:rsidRPr="006B49BE">
        <w:rPr>
          <w:rFonts w:ascii="Times New Roman" w:hAnsi="Times New Roman"/>
          <w:b/>
          <w:bCs/>
          <w:sz w:val="24"/>
          <w:szCs w:val="20"/>
          <w:lang w:eastAsia="ar-SA"/>
        </w:rPr>
        <w:t xml:space="preserve"> godz. 1</w:t>
      </w:r>
      <w:r>
        <w:rPr>
          <w:rFonts w:ascii="Times New Roman" w:hAnsi="Times New Roman"/>
          <w:b/>
          <w:bCs/>
          <w:sz w:val="24"/>
          <w:szCs w:val="20"/>
          <w:lang w:eastAsia="ar-SA"/>
        </w:rPr>
        <w:t>2</w:t>
      </w:r>
      <w:r w:rsidRPr="006B49BE">
        <w:rPr>
          <w:rFonts w:ascii="Times New Roman" w:hAnsi="Times New Roman"/>
          <w:b/>
          <w:bCs/>
          <w:sz w:val="24"/>
          <w:szCs w:val="20"/>
          <w:vertAlign w:val="superscript"/>
          <w:lang w:eastAsia="ar-SA"/>
        </w:rPr>
        <w:t>15</w:t>
      </w:r>
      <w:r w:rsidRPr="005A1F21">
        <w:rPr>
          <w:rFonts w:ascii="Times New Roman" w:hAnsi="Times New Roman"/>
          <w:sz w:val="24"/>
          <w:szCs w:val="20"/>
          <w:lang w:eastAsia="ar-SA"/>
        </w:rPr>
        <w:t xml:space="preserve"> w Uniwersytecie Przyrodniczym w Lublinie ul. Akademicka 13,  pok. 45</w:t>
      </w:r>
      <w:r>
        <w:rPr>
          <w:rFonts w:ascii="Times New Roman" w:hAnsi="Times New Roman"/>
          <w:sz w:val="24"/>
          <w:szCs w:val="20"/>
          <w:lang w:eastAsia="ar-SA"/>
        </w:rPr>
        <w:t>.</w:t>
      </w:r>
    </w:p>
    <w:p w:rsidR="00732F3F" w:rsidRPr="005A1F21" w:rsidRDefault="00732F3F" w:rsidP="005A1F21">
      <w:pPr>
        <w:suppressAutoHyphens/>
        <w:spacing w:after="0" w:line="80" w:lineRule="atLeast"/>
        <w:ind w:right="4"/>
        <w:jc w:val="both"/>
        <w:rPr>
          <w:rFonts w:ascii="Times New Roman" w:hAnsi="Times New Roman"/>
          <w:sz w:val="24"/>
          <w:szCs w:val="24"/>
          <w:lang w:eastAsia="ar-SA"/>
        </w:rPr>
      </w:pPr>
      <w:r w:rsidRPr="005A1F21">
        <w:rPr>
          <w:rFonts w:ascii="Times New Roman" w:hAnsi="Times New Roman"/>
          <w:b/>
          <w:sz w:val="24"/>
          <w:szCs w:val="24"/>
          <w:lang w:eastAsia="ar-SA"/>
        </w:rPr>
        <w:t>11.4.</w:t>
      </w:r>
      <w:r w:rsidRPr="005A1F21">
        <w:rPr>
          <w:rFonts w:ascii="Times New Roman" w:hAnsi="Times New Roman"/>
          <w:sz w:val="24"/>
          <w:szCs w:val="24"/>
          <w:lang w:eastAsia="ar-SA"/>
        </w:rPr>
        <w:t xml:space="preserve"> Otwarcie ofert jest jawne. </w:t>
      </w:r>
    </w:p>
    <w:p w:rsidR="00732F3F" w:rsidRPr="005A1F21" w:rsidRDefault="00732F3F" w:rsidP="005A1F21">
      <w:pPr>
        <w:suppressAutoHyphens/>
        <w:spacing w:after="0" w:line="80" w:lineRule="atLeast"/>
        <w:ind w:right="4"/>
        <w:jc w:val="both"/>
        <w:rPr>
          <w:rFonts w:ascii="Times New Roman" w:hAnsi="Times New Roman"/>
          <w:sz w:val="24"/>
          <w:szCs w:val="24"/>
          <w:lang w:eastAsia="ar-SA"/>
        </w:rPr>
      </w:pPr>
      <w:r w:rsidRPr="005A1F21">
        <w:rPr>
          <w:rFonts w:ascii="Times New Roman" w:hAnsi="Times New Roman"/>
          <w:b/>
          <w:sz w:val="24"/>
          <w:szCs w:val="24"/>
          <w:lang w:eastAsia="ar-SA"/>
        </w:rPr>
        <w:t>11.5.</w:t>
      </w:r>
      <w:r w:rsidRPr="005A1F21">
        <w:rPr>
          <w:rFonts w:ascii="Times New Roman" w:hAnsi="Times New Roman"/>
          <w:sz w:val="24"/>
          <w:szCs w:val="24"/>
          <w:lang w:eastAsia="ar-SA"/>
        </w:rPr>
        <w:t xml:space="preserve">Wykonawcy mogą być obecni przy otwieraniu ofert. </w:t>
      </w:r>
    </w:p>
    <w:p w:rsidR="00732F3F" w:rsidRPr="005A1F21" w:rsidRDefault="00732F3F" w:rsidP="005A1F21">
      <w:pPr>
        <w:suppressAutoHyphens/>
        <w:spacing w:after="0" w:line="80" w:lineRule="atLeast"/>
        <w:ind w:right="4"/>
        <w:jc w:val="both"/>
        <w:rPr>
          <w:rFonts w:ascii="Times New Roman" w:hAnsi="Times New Roman"/>
          <w:sz w:val="24"/>
          <w:szCs w:val="24"/>
          <w:lang w:eastAsia="ar-SA"/>
        </w:rPr>
      </w:pPr>
      <w:r w:rsidRPr="005A1F21">
        <w:rPr>
          <w:rFonts w:ascii="Times New Roman" w:hAnsi="Times New Roman"/>
          <w:b/>
          <w:sz w:val="24"/>
          <w:szCs w:val="24"/>
          <w:lang w:eastAsia="ar-SA"/>
        </w:rPr>
        <w:t>11.6.</w:t>
      </w:r>
      <w:r w:rsidRPr="005A1F21">
        <w:rPr>
          <w:rFonts w:ascii="Times New Roman" w:hAnsi="Times New Roman"/>
          <w:sz w:val="24"/>
          <w:szCs w:val="24"/>
          <w:lang w:eastAsia="ar-SA"/>
        </w:rPr>
        <w:t xml:space="preserve">Otwarcia ofert dokona Przewodniczący Komisji Przetargowej przy współudziale jej członków, powołanej przez przedstawiciela Zamawiającego w celu oceny spełnienia przez Wykonawców warunków udziału w postępowaniu oraz do badania i oceny ofert oraz innych niezbędnych do przeprowadzenia postępowania czynności. </w:t>
      </w:r>
    </w:p>
    <w:p w:rsidR="00732F3F" w:rsidRPr="005A1F21" w:rsidRDefault="00732F3F" w:rsidP="005A1F21">
      <w:pPr>
        <w:suppressAutoHyphens/>
        <w:spacing w:after="0" w:line="80" w:lineRule="atLeast"/>
        <w:ind w:right="4"/>
        <w:jc w:val="both"/>
        <w:rPr>
          <w:rFonts w:ascii="Times New Roman" w:hAnsi="Times New Roman"/>
          <w:sz w:val="24"/>
          <w:szCs w:val="24"/>
          <w:lang w:eastAsia="ar-SA"/>
        </w:rPr>
      </w:pPr>
      <w:r w:rsidRPr="005A1F21">
        <w:rPr>
          <w:rFonts w:ascii="Times New Roman" w:hAnsi="Times New Roman"/>
          <w:b/>
          <w:sz w:val="24"/>
          <w:szCs w:val="24"/>
          <w:lang w:eastAsia="ar-SA"/>
        </w:rPr>
        <w:t>11.7.</w:t>
      </w:r>
      <w:r w:rsidRPr="005A1F21">
        <w:rPr>
          <w:rFonts w:ascii="Times New Roman" w:hAnsi="Times New Roman"/>
          <w:sz w:val="24"/>
          <w:szCs w:val="24"/>
          <w:lang w:eastAsia="ar-SA"/>
        </w:rPr>
        <w:t xml:space="preserve"> Przewodniczący Komisji b</w:t>
      </w:r>
      <w:r w:rsidRPr="005A1F21">
        <w:rPr>
          <w:rFonts w:ascii="Times New Roman" w:hAnsi="Times New Roman"/>
          <w:bCs/>
          <w:sz w:val="24"/>
          <w:szCs w:val="24"/>
          <w:lang w:eastAsia="ar-SA"/>
        </w:rPr>
        <w:t xml:space="preserve">ezpośrednio przed otwarciem ofert poda kwotę, jaką Zamawiający zamierza przeznaczyć na sfinansowanie przedmiotu zamówienia. </w:t>
      </w:r>
      <w:r w:rsidRPr="005A1F21">
        <w:rPr>
          <w:rFonts w:ascii="Times New Roman" w:hAnsi="Times New Roman"/>
          <w:sz w:val="24"/>
          <w:szCs w:val="24"/>
          <w:lang w:eastAsia="ar-SA"/>
        </w:rPr>
        <w:t xml:space="preserve">Przewodniczący Komisji odczyta nazwy firm oraz adresy Wykonawców, a także informacje dotyczące cen ofert, terminu wykonania zamówienia, warunków płatności zawartych w ofertach. Badanie ważności ofert, spełniania warunków wymaganych od Wykonawców oraz ocena ofert będą przeprowadzone przez Komisję Przetargową w sposób tajny. Ocena ofert zostanie przeprowadzona wyłącznie na podstawie kryterium oceny ofert – cena 100% opisanego w SIWZ. Wybrana zostanie ta spośród ofert niepodlegających odrzuceniu, która przedstawi ofertę z najniższą ceną. </w:t>
      </w:r>
    </w:p>
    <w:p w:rsidR="00732F3F" w:rsidRPr="005A1F21" w:rsidRDefault="00732F3F" w:rsidP="005A1F21">
      <w:pPr>
        <w:suppressAutoHyphens/>
        <w:spacing w:after="0" w:line="80" w:lineRule="atLeast"/>
        <w:ind w:right="4"/>
        <w:jc w:val="both"/>
        <w:rPr>
          <w:rFonts w:ascii="Times New Roman" w:hAnsi="Times New Roman"/>
          <w:sz w:val="24"/>
          <w:szCs w:val="24"/>
          <w:lang w:eastAsia="ar-SA"/>
        </w:rPr>
      </w:pPr>
      <w:r w:rsidRPr="005A1F21">
        <w:rPr>
          <w:rFonts w:ascii="Times New Roman" w:hAnsi="Times New Roman"/>
          <w:b/>
          <w:sz w:val="24"/>
          <w:szCs w:val="24"/>
          <w:lang w:eastAsia="ar-SA"/>
        </w:rPr>
        <w:t>11.8.</w:t>
      </w:r>
      <w:r w:rsidRPr="005A1F21">
        <w:rPr>
          <w:rFonts w:ascii="Times New Roman" w:hAnsi="Times New Roman"/>
          <w:sz w:val="24"/>
          <w:szCs w:val="24"/>
          <w:lang w:eastAsia="ar-SA"/>
        </w:rPr>
        <w:t xml:space="preserve"> Wszystkie oferty otrzymane przez Zamawiającego po terminie podanym w ust. 11.1. zostaną zwrócone niezwłocznie Wykonawcom bez ich otwierania, zgodnie z art. 84 ust. 2 ustawy Pzp.</w:t>
      </w:r>
    </w:p>
    <w:p w:rsidR="00732F3F" w:rsidRDefault="00732F3F" w:rsidP="005A1F21">
      <w:pPr>
        <w:widowControl w:val="0"/>
        <w:suppressAutoHyphens/>
        <w:spacing w:after="0"/>
        <w:jc w:val="both"/>
        <w:rPr>
          <w:rFonts w:ascii="Times New Roman" w:hAnsi="Times New Roman"/>
          <w:sz w:val="24"/>
          <w:szCs w:val="24"/>
          <w:lang w:eastAsia="ar-SA"/>
        </w:rPr>
      </w:pPr>
    </w:p>
    <w:p w:rsidR="00732F3F" w:rsidRPr="005A1F21" w:rsidRDefault="00732F3F" w:rsidP="005A1F21">
      <w:pPr>
        <w:suppressAutoHyphens/>
        <w:spacing w:after="0" w:line="80" w:lineRule="atLeast"/>
        <w:ind w:right="4"/>
        <w:jc w:val="both"/>
        <w:rPr>
          <w:rFonts w:ascii="Times New Roman" w:hAnsi="Times New Roman"/>
          <w:b/>
          <w:sz w:val="28"/>
          <w:szCs w:val="28"/>
          <w:u w:val="single"/>
          <w:lang w:eastAsia="ar-SA"/>
        </w:rPr>
      </w:pPr>
      <w:r w:rsidRPr="005A1F21">
        <w:rPr>
          <w:rFonts w:ascii="Times New Roman" w:hAnsi="Times New Roman"/>
          <w:b/>
          <w:sz w:val="28"/>
          <w:szCs w:val="28"/>
          <w:u w:val="single"/>
          <w:lang w:eastAsia="ar-SA"/>
        </w:rPr>
        <w:t xml:space="preserve">XII. Opis sposobu obliczania ceny </w:t>
      </w:r>
    </w:p>
    <w:p w:rsidR="00732F3F" w:rsidRPr="005A1F21" w:rsidRDefault="00732F3F" w:rsidP="005A1F21">
      <w:pPr>
        <w:suppressAutoHyphens/>
        <w:spacing w:after="0" w:line="80" w:lineRule="atLeast"/>
        <w:ind w:right="4"/>
        <w:jc w:val="both"/>
        <w:rPr>
          <w:rFonts w:ascii="Times New Roman" w:hAnsi="Times New Roman"/>
          <w:sz w:val="24"/>
          <w:szCs w:val="20"/>
          <w:lang w:eastAsia="ar-SA"/>
        </w:rPr>
      </w:pPr>
      <w:r w:rsidRPr="005A1F21">
        <w:rPr>
          <w:rFonts w:ascii="Times New Roman" w:hAnsi="Times New Roman"/>
          <w:b/>
          <w:sz w:val="24"/>
          <w:szCs w:val="20"/>
          <w:lang w:eastAsia="ar-SA"/>
        </w:rPr>
        <w:t>12.1</w:t>
      </w:r>
      <w:r w:rsidRPr="005A1F21">
        <w:rPr>
          <w:rFonts w:ascii="Times New Roman" w:hAnsi="Times New Roman"/>
          <w:sz w:val="24"/>
          <w:szCs w:val="20"/>
          <w:lang w:eastAsia="ar-SA"/>
        </w:rPr>
        <w:t>.Przez cenę na użytek prawa zamówień publicznych należy rozumieć zapis zawarty w art. 3 ust. 1 pkt 1 ustawy z dnia 5 lipca 2001 r. o cenach (Dz. U. nr 97, poz. 1050 z późn. zm.)</w:t>
      </w:r>
    </w:p>
    <w:p w:rsidR="00732F3F" w:rsidRPr="005A1F21" w:rsidRDefault="00732F3F" w:rsidP="005A1F21">
      <w:pPr>
        <w:suppressAutoHyphens/>
        <w:spacing w:after="0" w:line="80" w:lineRule="atLeast"/>
        <w:ind w:right="4"/>
        <w:jc w:val="both"/>
        <w:rPr>
          <w:rFonts w:ascii="Times New Roman" w:hAnsi="Times New Roman"/>
          <w:sz w:val="24"/>
          <w:szCs w:val="20"/>
          <w:lang w:eastAsia="ar-SA"/>
        </w:rPr>
      </w:pPr>
      <w:r w:rsidRPr="005A1F21">
        <w:rPr>
          <w:rFonts w:ascii="Times New Roman" w:hAnsi="Times New Roman"/>
          <w:sz w:val="24"/>
          <w:szCs w:val="20"/>
          <w:lang w:eastAsia="ar-SA"/>
        </w:rPr>
        <w:t>Przez cenę należy rozumieć wartość wyrażoną w jednostkach pieniężnych, którą Zamawiający jest obowiązany zapłacić Wykonawcy za towar lub usługę. W cenie uwzględnia się podatek od towarów i usług oraz podatek akcyzowy, jeżeli na podstawie odrębnych przepisów sprzedaż tego towaru lub usługi podlega temu obciążeniu.</w:t>
      </w:r>
    </w:p>
    <w:p w:rsidR="00732F3F" w:rsidRPr="005A1F21" w:rsidRDefault="00732F3F" w:rsidP="005A1F21">
      <w:pPr>
        <w:suppressAutoHyphens/>
        <w:spacing w:after="0" w:line="80" w:lineRule="atLeast"/>
        <w:ind w:right="4"/>
        <w:jc w:val="both"/>
        <w:rPr>
          <w:rFonts w:ascii="Times New Roman" w:hAnsi="Times New Roman"/>
          <w:sz w:val="24"/>
          <w:szCs w:val="20"/>
          <w:lang w:eastAsia="ar-SA"/>
        </w:rPr>
      </w:pPr>
      <w:r w:rsidRPr="005A1F21">
        <w:rPr>
          <w:rFonts w:ascii="Times New Roman" w:hAnsi="Times New Roman"/>
          <w:bCs/>
          <w:sz w:val="24"/>
          <w:szCs w:val="20"/>
          <w:lang w:eastAsia="ar-SA"/>
        </w:rPr>
        <w:t>Zamawiający ponadto żąda aby c</w:t>
      </w:r>
      <w:r w:rsidRPr="005A1F21">
        <w:rPr>
          <w:rFonts w:ascii="Times New Roman" w:hAnsi="Times New Roman"/>
          <w:sz w:val="24"/>
          <w:szCs w:val="20"/>
          <w:lang w:eastAsia="ar-SA"/>
        </w:rPr>
        <w:t>ena oferty brutto w każdej z części, obejmowała również wszystkie inne składniki, w tym opusty, rabaty, wynagrodzenie kierowców, amortyzację, opłaty postojowe i parkingowe itp.</w:t>
      </w:r>
    </w:p>
    <w:p w:rsidR="00732F3F" w:rsidRDefault="00732F3F" w:rsidP="00177E3E">
      <w:pPr>
        <w:spacing w:after="0" w:line="80" w:lineRule="atLeast"/>
        <w:ind w:right="4"/>
        <w:jc w:val="both"/>
        <w:rPr>
          <w:rFonts w:ascii="Times New Roman" w:hAnsi="Times New Roman"/>
          <w:color w:val="000000"/>
          <w:sz w:val="24"/>
          <w:szCs w:val="24"/>
          <w:lang w:eastAsia="ar-SA"/>
        </w:rPr>
      </w:pPr>
      <w:r w:rsidRPr="005A1F21">
        <w:rPr>
          <w:rFonts w:ascii="Times New Roman" w:hAnsi="Times New Roman"/>
          <w:b/>
          <w:sz w:val="24"/>
          <w:szCs w:val="20"/>
          <w:lang w:eastAsia="ar-SA"/>
        </w:rPr>
        <w:t>12.2.</w:t>
      </w:r>
      <w:r w:rsidRPr="005A1F21">
        <w:rPr>
          <w:rFonts w:ascii="Times New Roman" w:hAnsi="Times New Roman"/>
          <w:sz w:val="24"/>
          <w:szCs w:val="20"/>
          <w:lang w:eastAsia="ar-SA"/>
        </w:rPr>
        <w:t xml:space="preserve"> </w:t>
      </w:r>
      <w:r w:rsidRPr="009535DD">
        <w:rPr>
          <w:rFonts w:ascii="Times New Roman" w:hAnsi="Times New Roman"/>
          <w:color w:val="000000"/>
          <w:sz w:val="24"/>
          <w:szCs w:val="24"/>
          <w:lang w:eastAsia="ar-SA"/>
        </w:rPr>
        <w:t>Cena podana w ofercie jest ceną ryczałtową i obejmuje dojazd konserwatora na miejsce wskazane w załącznikach nr 1, 1 A i/lub 2 do SIWZ oraz wszystkie składniki wchodzące w zakres przedmiotu zamówienia określonego w rozdz. III SIWZ i załącznikach nr 1 i 1 A i/lub</w:t>
      </w:r>
      <w:r>
        <w:rPr>
          <w:rFonts w:ascii="Times New Roman" w:hAnsi="Times New Roman"/>
          <w:color w:val="000000"/>
          <w:sz w:val="24"/>
          <w:szCs w:val="24"/>
          <w:lang w:eastAsia="ar-SA"/>
        </w:rPr>
        <w:t xml:space="preserve"> 2 do SIWZ. </w:t>
      </w:r>
    </w:p>
    <w:p w:rsidR="00732F3F" w:rsidRPr="00344DD9" w:rsidRDefault="00732F3F" w:rsidP="00177E3E">
      <w:pPr>
        <w:spacing w:after="0" w:line="80" w:lineRule="atLeast"/>
        <w:ind w:right="4"/>
        <w:jc w:val="both"/>
        <w:rPr>
          <w:rFonts w:ascii="Times New Roman" w:hAnsi="Times New Roman"/>
          <w:color w:val="000000"/>
          <w:sz w:val="24"/>
          <w:szCs w:val="24"/>
          <w:lang w:eastAsia="ar-SA"/>
        </w:rPr>
      </w:pPr>
      <w:r>
        <w:rPr>
          <w:rFonts w:ascii="Times New Roman" w:hAnsi="Times New Roman"/>
          <w:b/>
          <w:sz w:val="24"/>
          <w:szCs w:val="20"/>
          <w:lang w:eastAsia="ar-SA"/>
        </w:rPr>
        <w:t>12</w:t>
      </w:r>
      <w:r w:rsidRPr="009535DD">
        <w:rPr>
          <w:rFonts w:ascii="Times New Roman" w:hAnsi="Times New Roman"/>
          <w:b/>
          <w:sz w:val="24"/>
          <w:szCs w:val="20"/>
          <w:lang w:eastAsia="ar-SA"/>
        </w:rPr>
        <w:t>.3.</w:t>
      </w:r>
      <w:r w:rsidRPr="009535DD">
        <w:rPr>
          <w:rFonts w:ascii="Times New Roman" w:hAnsi="Times New Roman"/>
          <w:sz w:val="24"/>
          <w:szCs w:val="20"/>
          <w:lang w:eastAsia="ar-SA"/>
        </w:rPr>
        <w:t xml:space="preserve"> Cenę Wykonawca winien obliczyć w sposób następujący: </w:t>
      </w:r>
      <w:r>
        <w:rPr>
          <w:rFonts w:ascii="Times New Roman" w:hAnsi="Times New Roman"/>
          <w:color w:val="000000"/>
          <w:sz w:val="24"/>
          <w:szCs w:val="24"/>
          <w:lang w:eastAsia="ar-SA"/>
        </w:rPr>
        <w:br/>
      </w:r>
      <w:r w:rsidRPr="0042676B">
        <w:rPr>
          <w:rFonts w:ascii="Times New Roman" w:hAnsi="Times New Roman"/>
          <w:bCs/>
          <w:sz w:val="24"/>
          <w:szCs w:val="20"/>
          <w:lang w:eastAsia="ar-SA"/>
        </w:rPr>
        <w:t>1/ Wykonawca winien kolejno w każdej z części:</w:t>
      </w:r>
      <w:r>
        <w:rPr>
          <w:rFonts w:ascii="Times New Roman" w:hAnsi="Times New Roman"/>
          <w:color w:val="000000"/>
          <w:sz w:val="24"/>
          <w:szCs w:val="24"/>
          <w:lang w:eastAsia="ar-SA"/>
        </w:rPr>
        <w:t xml:space="preserve"> </w:t>
      </w:r>
      <w:r w:rsidRPr="009535DD">
        <w:rPr>
          <w:rFonts w:ascii="Times New Roman" w:hAnsi="Times New Roman"/>
          <w:sz w:val="24"/>
          <w:szCs w:val="20"/>
          <w:lang w:eastAsia="ar-SA"/>
        </w:rPr>
        <w:t xml:space="preserve">- skalkulować ceny jednostkowe netto  i brutto za usługę, a następnie wpisać je odpowiednio w każdej z tabel </w:t>
      </w:r>
      <w:r w:rsidRPr="009535DD">
        <w:rPr>
          <w:rFonts w:ascii="Times New Roman" w:hAnsi="Times New Roman"/>
          <w:sz w:val="24"/>
          <w:szCs w:val="24"/>
          <w:lang w:eastAsia="ar-SA"/>
        </w:rPr>
        <w:t xml:space="preserve">w </w:t>
      </w:r>
      <w:r w:rsidRPr="009535DD">
        <w:rPr>
          <w:rFonts w:ascii="Times New Roman" w:hAnsi="Times New Roman"/>
          <w:sz w:val="24"/>
          <w:szCs w:val="20"/>
          <w:lang w:eastAsia="ar-SA"/>
        </w:rPr>
        <w:t>załączniku  nr 1, 1 A i/lub 2</w:t>
      </w:r>
      <w:r w:rsidRPr="009535DD">
        <w:rPr>
          <w:rFonts w:ascii="Times New Roman" w:hAnsi="Times New Roman"/>
          <w:sz w:val="24"/>
          <w:szCs w:val="24"/>
          <w:lang w:eastAsia="ar-SA"/>
        </w:rPr>
        <w:t xml:space="preserve"> do SIWZ</w:t>
      </w:r>
      <w:r w:rsidRPr="009535DD">
        <w:rPr>
          <w:rFonts w:ascii="Times New Roman" w:hAnsi="Times New Roman"/>
          <w:sz w:val="24"/>
          <w:szCs w:val="20"/>
          <w:lang w:eastAsia="ar-SA"/>
        </w:rPr>
        <w:t>,</w:t>
      </w:r>
    </w:p>
    <w:p w:rsidR="00732F3F" w:rsidRPr="009535DD" w:rsidRDefault="00732F3F" w:rsidP="00344DD9">
      <w:pPr>
        <w:suppressAutoHyphens/>
        <w:spacing w:after="0" w:line="240" w:lineRule="auto"/>
        <w:jc w:val="both"/>
        <w:rPr>
          <w:rFonts w:ascii="Times New Roman" w:hAnsi="Times New Roman"/>
          <w:sz w:val="24"/>
          <w:szCs w:val="20"/>
          <w:lang w:eastAsia="ar-SA"/>
        </w:rPr>
      </w:pPr>
      <w:r w:rsidRPr="009535DD">
        <w:rPr>
          <w:rFonts w:ascii="Times New Roman" w:hAnsi="Times New Roman"/>
          <w:sz w:val="24"/>
          <w:szCs w:val="20"/>
          <w:lang w:eastAsia="ar-SA"/>
        </w:rPr>
        <w:t xml:space="preserve">- </w:t>
      </w:r>
      <w:r w:rsidRPr="009535DD">
        <w:rPr>
          <w:rFonts w:ascii="Times New Roman" w:hAnsi="Times New Roman"/>
          <w:b/>
          <w:sz w:val="24"/>
          <w:szCs w:val="20"/>
          <w:lang w:eastAsia="ar-SA"/>
        </w:rPr>
        <w:t>w części 1</w:t>
      </w:r>
      <w:r w:rsidRPr="009535DD">
        <w:rPr>
          <w:rFonts w:ascii="Times New Roman" w:hAnsi="Times New Roman"/>
          <w:sz w:val="24"/>
          <w:szCs w:val="20"/>
          <w:lang w:eastAsia="ar-SA"/>
        </w:rPr>
        <w:t xml:space="preserve"> obliczyć </w:t>
      </w:r>
      <w:r w:rsidRPr="009535DD">
        <w:rPr>
          <w:rFonts w:ascii="Times New Roman" w:hAnsi="Times New Roman"/>
          <w:b/>
          <w:sz w:val="24"/>
          <w:szCs w:val="20"/>
          <w:lang w:eastAsia="ar-SA"/>
        </w:rPr>
        <w:t>cenę netto</w:t>
      </w:r>
      <w:r w:rsidRPr="009535DD">
        <w:rPr>
          <w:rFonts w:ascii="Times New Roman" w:hAnsi="Times New Roman"/>
          <w:sz w:val="24"/>
          <w:szCs w:val="20"/>
          <w:lang w:eastAsia="ar-SA"/>
        </w:rPr>
        <w:t xml:space="preserve"> poprzez zsumowanie miesięcznych cen netto z załącznika nr 1 i 1 A pomnożonych przez 24 miesięcy.</w:t>
      </w:r>
    </w:p>
    <w:p w:rsidR="00732F3F" w:rsidRPr="009535DD" w:rsidRDefault="00732F3F" w:rsidP="009535DD">
      <w:pPr>
        <w:suppressAutoHyphens/>
        <w:spacing w:after="0" w:line="240" w:lineRule="auto"/>
        <w:jc w:val="both"/>
        <w:rPr>
          <w:rFonts w:ascii="Times New Roman" w:hAnsi="Times New Roman"/>
          <w:sz w:val="24"/>
          <w:szCs w:val="24"/>
          <w:lang w:eastAsia="ar-SA"/>
        </w:rPr>
      </w:pPr>
      <w:r w:rsidRPr="009535DD">
        <w:rPr>
          <w:rFonts w:ascii="Times New Roman" w:hAnsi="Times New Roman"/>
          <w:b/>
          <w:bCs/>
          <w:sz w:val="24"/>
          <w:szCs w:val="24"/>
          <w:lang w:eastAsia="ar-SA"/>
        </w:rPr>
        <w:t xml:space="preserve">Ceną ofertową brutto </w:t>
      </w:r>
      <w:r w:rsidRPr="009535DD">
        <w:rPr>
          <w:rFonts w:ascii="Times New Roman" w:hAnsi="Times New Roman"/>
          <w:b/>
          <w:bCs/>
          <w:sz w:val="24"/>
          <w:szCs w:val="24"/>
          <w:u w:val="single"/>
          <w:lang w:eastAsia="ar-SA"/>
        </w:rPr>
        <w:t>w części 1</w:t>
      </w:r>
      <w:r w:rsidRPr="009535DD">
        <w:rPr>
          <w:rFonts w:ascii="Times New Roman" w:hAnsi="Times New Roman"/>
          <w:b/>
          <w:bCs/>
          <w:sz w:val="24"/>
          <w:szCs w:val="24"/>
          <w:lang w:eastAsia="ar-SA"/>
        </w:rPr>
        <w:t xml:space="preserve"> jest </w:t>
      </w:r>
      <w:r w:rsidRPr="009535DD">
        <w:rPr>
          <w:rFonts w:ascii="Times New Roman" w:hAnsi="Times New Roman"/>
          <w:b/>
          <w:sz w:val="24"/>
          <w:szCs w:val="24"/>
          <w:lang w:eastAsia="ar-SA"/>
        </w:rPr>
        <w:t>cena netto skalkulowana w sposób opisany powyżej  + podatek VAT</w:t>
      </w:r>
      <w:r w:rsidRPr="009535DD">
        <w:rPr>
          <w:rFonts w:ascii="Times New Roman" w:hAnsi="Times New Roman"/>
          <w:sz w:val="24"/>
          <w:szCs w:val="24"/>
          <w:lang w:eastAsia="ar-SA"/>
        </w:rPr>
        <w:t xml:space="preserve"> w wykazie stanowiącym załączniki 1 i 1 A do SIWZ, </w:t>
      </w:r>
    </w:p>
    <w:p w:rsidR="00732F3F" w:rsidRDefault="00732F3F" w:rsidP="009535DD">
      <w:pPr>
        <w:suppressAutoHyphens/>
        <w:spacing w:after="0" w:line="240" w:lineRule="auto"/>
        <w:jc w:val="both"/>
        <w:rPr>
          <w:rFonts w:ascii="Times New Roman" w:hAnsi="Times New Roman"/>
          <w:b/>
          <w:sz w:val="24"/>
          <w:szCs w:val="20"/>
          <w:lang w:eastAsia="ar-SA"/>
        </w:rPr>
      </w:pPr>
    </w:p>
    <w:p w:rsidR="00732F3F" w:rsidRPr="009535DD" w:rsidRDefault="00732F3F" w:rsidP="009535DD">
      <w:pPr>
        <w:suppressAutoHyphens/>
        <w:spacing w:after="0" w:line="240" w:lineRule="auto"/>
        <w:jc w:val="both"/>
        <w:rPr>
          <w:rFonts w:ascii="Times New Roman" w:hAnsi="Times New Roman"/>
          <w:sz w:val="24"/>
          <w:szCs w:val="20"/>
          <w:lang w:eastAsia="ar-SA"/>
        </w:rPr>
      </w:pPr>
      <w:r w:rsidRPr="009535DD">
        <w:rPr>
          <w:rFonts w:ascii="Times New Roman" w:hAnsi="Times New Roman"/>
          <w:b/>
          <w:sz w:val="24"/>
          <w:szCs w:val="20"/>
          <w:lang w:eastAsia="ar-SA"/>
        </w:rPr>
        <w:t>- w części 2</w:t>
      </w:r>
      <w:r w:rsidRPr="009535DD">
        <w:rPr>
          <w:rFonts w:ascii="Times New Roman" w:hAnsi="Times New Roman"/>
          <w:sz w:val="24"/>
          <w:szCs w:val="20"/>
          <w:lang w:eastAsia="ar-SA"/>
        </w:rPr>
        <w:t xml:space="preserve"> obliczyć </w:t>
      </w:r>
      <w:r w:rsidRPr="009535DD">
        <w:rPr>
          <w:rFonts w:ascii="Times New Roman" w:hAnsi="Times New Roman"/>
          <w:b/>
          <w:sz w:val="24"/>
          <w:szCs w:val="20"/>
          <w:lang w:eastAsia="ar-SA"/>
        </w:rPr>
        <w:t>cenę netto</w:t>
      </w:r>
      <w:r w:rsidRPr="009535DD">
        <w:rPr>
          <w:rFonts w:ascii="Times New Roman" w:hAnsi="Times New Roman"/>
          <w:sz w:val="24"/>
          <w:szCs w:val="20"/>
          <w:lang w:eastAsia="ar-SA"/>
        </w:rPr>
        <w:t xml:space="preserve"> poprzez przemnożenie miesięcznej ceny netto przez 24 miesiące.</w:t>
      </w:r>
    </w:p>
    <w:p w:rsidR="00732F3F" w:rsidRPr="005A1F21" w:rsidRDefault="00732F3F" w:rsidP="009535DD">
      <w:pPr>
        <w:suppressAutoHyphens/>
        <w:spacing w:after="0" w:line="80" w:lineRule="atLeast"/>
        <w:ind w:right="4"/>
        <w:jc w:val="both"/>
        <w:rPr>
          <w:rFonts w:ascii="Times New Roman" w:hAnsi="Times New Roman"/>
          <w:sz w:val="24"/>
          <w:szCs w:val="24"/>
          <w:lang w:eastAsia="ar-SA"/>
        </w:rPr>
      </w:pPr>
      <w:r w:rsidRPr="009535DD">
        <w:rPr>
          <w:rFonts w:ascii="Times New Roman" w:hAnsi="Times New Roman"/>
          <w:b/>
          <w:bCs/>
          <w:sz w:val="24"/>
          <w:szCs w:val="24"/>
          <w:lang w:eastAsia="ar-SA"/>
        </w:rPr>
        <w:t xml:space="preserve">Ceną ofertową brutto </w:t>
      </w:r>
      <w:r w:rsidRPr="009535DD">
        <w:rPr>
          <w:rFonts w:ascii="Times New Roman" w:hAnsi="Times New Roman"/>
          <w:b/>
          <w:bCs/>
          <w:sz w:val="24"/>
          <w:szCs w:val="24"/>
          <w:u w:val="single"/>
          <w:lang w:eastAsia="ar-SA"/>
        </w:rPr>
        <w:t>w części 2</w:t>
      </w:r>
      <w:r w:rsidRPr="009535DD">
        <w:rPr>
          <w:rFonts w:ascii="Times New Roman" w:hAnsi="Times New Roman"/>
          <w:b/>
          <w:bCs/>
          <w:sz w:val="24"/>
          <w:szCs w:val="24"/>
          <w:lang w:eastAsia="ar-SA"/>
        </w:rPr>
        <w:t xml:space="preserve"> jest </w:t>
      </w:r>
      <w:r w:rsidRPr="009535DD">
        <w:rPr>
          <w:rFonts w:ascii="Times New Roman" w:hAnsi="Times New Roman"/>
          <w:b/>
          <w:sz w:val="24"/>
          <w:szCs w:val="24"/>
          <w:lang w:eastAsia="ar-SA"/>
        </w:rPr>
        <w:t>cena netto skalkulowana w sposób opisany powyżej  + podatek VAT</w:t>
      </w:r>
      <w:r w:rsidRPr="009535DD">
        <w:rPr>
          <w:rFonts w:ascii="Times New Roman" w:hAnsi="Times New Roman"/>
          <w:sz w:val="24"/>
          <w:szCs w:val="24"/>
          <w:lang w:eastAsia="ar-SA"/>
        </w:rPr>
        <w:t xml:space="preserve"> w wykazie stanowiącym załączniki 2 do SIWZ,</w:t>
      </w:r>
    </w:p>
    <w:p w:rsidR="00732F3F" w:rsidRPr="0042676B" w:rsidRDefault="00732F3F" w:rsidP="0042676B">
      <w:pPr>
        <w:widowControl w:val="0"/>
        <w:spacing w:after="0" w:line="240" w:lineRule="auto"/>
        <w:jc w:val="both"/>
        <w:rPr>
          <w:rFonts w:ascii="Times New Roman" w:hAnsi="Times New Roman"/>
          <w:bCs/>
          <w:sz w:val="24"/>
          <w:szCs w:val="20"/>
          <w:lang w:eastAsia="ar-SA"/>
        </w:rPr>
      </w:pPr>
      <w:r w:rsidRPr="0042676B">
        <w:rPr>
          <w:rFonts w:ascii="Times New Roman" w:hAnsi="Times New Roman"/>
          <w:bCs/>
          <w:sz w:val="24"/>
          <w:szCs w:val="20"/>
          <w:lang w:eastAsia="ar-SA"/>
        </w:rPr>
        <w:t xml:space="preserve">2/ </w:t>
      </w:r>
      <w:r>
        <w:rPr>
          <w:rFonts w:ascii="Times New Roman" w:hAnsi="Times New Roman"/>
          <w:bCs/>
          <w:sz w:val="24"/>
          <w:szCs w:val="20"/>
          <w:lang w:eastAsia="ar-SA"/>
        </w:rPr>
        <w:t xml:space="preserve">Cenę oferty należy podać w PLN. </w:t>
      </w:r>
      <w:r w:rsidRPr="005A1F21">
        <w:rPr>
          <w:rFonts w:ascii="Times New Roman" w:hAnsi="Times New Roman"/>
          <w:b/>
          <w:sz w:val="24"/>
          <w:szCs w:val="20"/>
          <w:lang w:eastAsia="ar-SA"/>
        </w:rPr>
        <w:t xml:space="preserve">Cenę oferty brutto należy podać cyfrowo i słownie w formularzu „Oferta Wykonawcy”  </w:t>
      </w:r>
      <w:r w:rsidRPr="005A1F21">
        <w:rPr>
          <w:rFonts w:ascii="Times New Roman" w:hAnsi="Times New Roman"/>
          <w:sz w:val="24"/>
          <w:szCs w:val="20"/>
          <w:lang w:eastAsia="ar-SA"/>
        </w:rPr>
        <w:t>stanowiącej</w:t>
      </w:r>
      <w:r w:rsidRPr="005A1F21">
        <w:rPr>
          <w:rFonts w:ascii="Times New Roman" w:hAnsi="Times New Roman"/>
          <w:b/>
          <w:sz w:val="24"/>
          <w:szCs w:val="20"/>
          <w:lang w:eastAsia="ar-SA"/>
        </w:rPr>
        <w:t xml:space="preserve"> załącznik nr  </w:t>
      </w:r>
      <w:r>
        <w:rPr>
          <w:rFonts w:ascii="Times New Roman" w:hAnsi="Times New Roman"/>
          <w:b/>
          <w:sz w:val="24"/>
          <w:szCs w:val="20"/>
          <w:lang w:eastAsia="ar-SA"/>
        </w:rPr>
        <w:t xml:space="preserve">3 </w:t>
      </w:r>
      <w:r w:rsidRPr="005A1F21">
        <w:rPr>
          <w:rFonts w:ascii="Times New Roman" w:hAnsi="Times New Roman"/>
          <w:sz w:val="24"/>
          <w:szCs w:val="20"/>
          <w:lang w:eastAsia="ar-SA"/>
        </w:rPr>
        <w:t>SIWZ</w:t>
      </w:r>
      <w:r w:rsidRPr="005A1F21">
        <w:rPr>
          <w:rFonts w:ascii="Times New Roman" w:hAnsi="Times New Roman"/>
          <w:b/>
          <w:sz w:val="24"/>
          <w:szCs w:val="20"/>
          <w:lang w:eastAsia="ar-SA"/>
        </w:rPr>
        <w:t>.</w:t>
      </w:r>
    </w:p>
    <w:p w:rsidR="00732F3F" w:rsidRPr="005A1F21" w:rsidRDefault="00732F3F" w:rsidP="009535DD">
      <w:pPr>
        <w:widowControl w:val="0"/>
        <w:spacing w:after="0" w:line="80" w:lineRule="atLeast"/>
        <w:ind w:right="4"/>
        <w:jc w:val="both"/>
        <w:rPr>
          <w:rFonts w:ascii="Times New Roman" w:hAnsi="Times New Roman"/>
          <w:sz w:val="24"/>
          <w:szCs w:val="20"/>
          <w:lang w:eastAsia="ar-SA"/>
        </w:rPr>
      </w:pPr>
      <w:r w:rsidRPr="005A1F21">
        <w:rPr>
          <w:rFonts w:ascii="Times New Roman" w:hAnsi="Times New Roman"/>
          <w:sz w:val="24"/>
          <w:szCs w:val="20"/>
          <w:lang w:eastAsia="ar-SA"/>
        </w:rPr>
        <w:t>3/ Zamawiający ma prawo dokonywać w tekście oferty poprawek dotyczących omyłek pisarskich oraz omyłek rachunkowych w obliczeniu ceny, niezwłocznie zawiadamiając o tym wszystkich wykonawców, którzy złożyli oferty.</w:t>
      </w:r>
    </w:p>
    <w:p w:rsidR="00732F3F" w:rsidRPr="005A1F21" w:rsidRDefault="00732F3F" w:rsidP="0042676B">
      <w:pPr>
        <w:widowControl w:val="0"/>
        <w:spacing w:after="0" w:line="80" w:lineRule="atLeast"/>
        <w:ind w:right="4"/>
        <w:jc w:val="both"/>
        <w:rPr>
          <w:rFonts w:ascii="Times New Roman" w:hAnsi="Times New Roman"/>
          <w:bCs/>
          <w:sz w:val="24"/>
          <w:szCs w:val="20"/>
          <w:lang w:eastAsia="ar-SA"/>
        </w:rPr>
      </w:pPr>
      <w:r w:rsidRPr="005A1F21">
        <w:rPr>
          <w:rFonts w:ascii="Times New Roman" w:hAnsi="Times New Roman"/>
          <w:bCs/>
          <w:sz w:val="24"/>
          <w:szCs w:val="20"/>
          <w:lang w:eastAsia="ar-SA"/>
        </w:rPr>
        <w:t>4/ Jeśli cena przedmiotu zamówienia będzie rażąco niska, Zamawiający w celu ustalenia te</w:t>
      </w:r>
      <w:r>
        <w:rPr>
          <w:rFonts w:ascii="Times New Roman" w:hAnsi="Times New Roman"/>
          <w:bCs/>
          <w:sz w:val="24"/>
          <w:szCs w:val="20"/>
          <w:lang w:eastAsia="ar-SA"/>
        </w:rPr>
        <w:t xml:space="preserve">go faktu </w:t>
      </w:r>
      <w:r w:rsidRPr="005A1F21">
        <w:rPr>
          <w:rFonts w:ascii="Times New Roman" w:hAnsi="Times New Roman"/>
          <w:bCs/>
          <w:sz w:val="24"/>
          <w:szCs w:val="20"/>
          <w:lang w:eastAsia="ar-SA"/>
        </w:rPr>
        <w:t xml:space="preserve">zwróci się do Wykonawcy o udzielenie mu w wyznaczonym terminie  szczegółowych wyjaśnień dotyczących sposobu obliczenia ceny. Zamawiający będzie musiał odrzucić ofertę Wykonawcy, który nie złoży wyjaśnień lub jeśli uzna, że mimo wyjaśnień oferta zawiera rażąco niską cenę w stosunku do przedmiotu zamówienia.    </w:t>
      </w:r>
    </w:p>
    <w:p w:rsidR="00732F3F" w:rsidRPr="005A1F21" w:rsidRDefault="00732F3F" w:rsidP="005A1F21">
      <w:pPr>
        <w:suppressAutoHyphens/>
        <w:spacing w:after="0" w:line="80" w:lineRule="atLeast"/>
        <w:ind w:right="4"/>
        <w:jc w:val="both"/>
        <w:rPr>
          <w:rFonts w:ascii="Times New Roman" w:hAnsi="Times New Roman"/>
          <w:sz w:val="16"/>
          <w:szCs w:val="16"/>
          <w:lang w:eastAsia="ar-SA"/>
        </w:rPr>
      </w:pPr>
    </w:p>
    <w:p w:rsidR="00732F3F" w:rsidRPr="0042676B" w:rsidRDefault="00732F3F" w:rsidP="0042676B">
      <w:pPr>
        <w:widowControl w:val="0"/>
        <w:suppressAutoHyphens/>
        <w:spacing w:after="0" w:line="240" w:lineRule="exact"/>
        <w:jc w:val="both"/>
        <w:rPr>
          <w:rFonts w:ascii="Times New Roman" w:hAnsi="Times New Roman"/>
          <w:b/>
          <w:sz w:val="28"/>
          <w:szCs w:val="28"/>
          <w:u w:val="single"/>
          <w:lang w:eastAsia="ar-SA"/>
        </w:rPr>
      </w:pPr>
      <w:r w:rsidRPr="0042676B">
        <w:rPr>
          <w:rFonts w:ascii="Times New Roman" w:hAnsi="Times New Roman"/>
          <w:b/>
          <w:sz w:val="28"/>
          <w:szCs w:val="28"/>
          <w:u w:val="single"/>
          <w:lang w:eastAsia="ar-SA"/>
        </w:rPr>
        <w:t>XIII. Opis kryteriów, którymi Zamawiający będzie się kierował przy wyborze oferty, wraz z podaniem znaczenia tych kryteriów oraz sposobu oceny ofert</w:t>
      </w:r>
    </w:p>
    <w:p w:rsidR="00732F3F" w:rsidRPr="0042676B" w:rsidRDefault="00732F3F" w:rsidP="0042676B">
      <w:pPr>
        <w:suppressAutoHyphens/>
        <w:spacing w:after="0" w:line="240" w:lineRule="exact"/>
        <w:jc w:val="both"/>
        <w:rPr>
          <w:rFonts w:ascii="Times New Roman" w:hAnsi="Times New Roman"/>
          <w:sz w:val="24"/>
          <w:szCs w:val="20"/>
          <w:lang w:eastAsia="ar-SA"/>
        </w:rPr>
      </w:pPr>
      <w:r w:rsidRPr="0042676B">
        <w:rPr>
          <w:rFonts w:ascii="Times New Roman" w:hAnsi="Times New Roman"/>
          <w:sz w:val="24"/>
          <w:szCs w:val="20"/>
          <w:lang w:eastAsia="ar-SA"/>
        </w:rPr>
        <w:t xml:space="preserve">Ocena ofert niepodlegających odrzuceniu będzie przebiegać wg następującego schematu: </w:t>
      </w:r>
    </w:p>
    <w:p w:rsidR="00732F3F" w:rsidRPr="0042676B" w:rsidRDefault="00732F3F" w:rsidP="0042676B">
      <w:pPr>
        <w:widowControl w:val="0"/>
        <w:suppressAutoHyphens/>
        <w:spacing w:after="0" w:line="240" w:lineRule="exact"/>
        <w:jc w:val="both"/>
        <w:rPr>
          <w:rFonts w:ascii="Times New Roman" w:hAnsi="Times New Roman"/>
          <w:sz w:val="28"/>
          <w:szCs w:val="28"/>
          <w:u w:val="single"/>
          <w:lang w:eastAsia="ar-SA"/>
        </w:rPr>
      </w:pPr>
    </w:p>
    <w:p w:rsidR="00732F3F" w:rsidRPr="0042676B" w:rsidRDefault="00732F3F" w:rsidP="0042676B">
      <w:pPr>
        <w:suppressAutoHyphens/>
        <w:spacing w:after="0" w:line="240" w:lineRule="exact"/>
        <w:jc w:val="both"/>
        <w:rPr>
          <w:rFonts w:ascii="Times New Roman" w:hAnsi="Times New Roman"/>
          <w:sz w:val="24"/>
          <w:szCs w:val="24"/>
          <w:lang w:eastAsia="ar-SA"/>
        </w:rPr>
      </w:pPr>
      <w:r w:rsidRPr="0042676B">
        <w:rPr>
          <w:rFonts w:ascii="Times New Roman" w:hAnsi="Times New Roman"/>
          <w:b/>
          <w:sz w:val="24"/>
          <w:szCs w:val="24"/>
          <w:u w:val="single"/>
          <w:lang w:eastAsia="ar-SA"/>
        </w:rPr>
        <w:t>Cena oferty</w:t>
      </w:r>
      <w:r w:rsidRPr="0042676B">
        <w:rPr>
          <w:rFonts w:ascii="Times New Roman" w:hAnsi="Times New Roman"/>
          <w:sz w:val="24"/>
          <w:szCs w:val="24"/>
          <w:u w:val="single"/>
          <w:lang w:eastAsia="ar-SA"/>
        </w:rPr>
        <w:t xml:space="preserve"> </w:t>
      </w:r>
      <w:r w:rsidRPr="0042676B">
        <w:rPr>
          <w:rFonts w:ascii="Times New Roman" w:hAnsi="Times New Roman"/>
          <w:b/>
          <w:bCs/>
          <w:sz w:val="24"/>
          <w:szCs w:val="24"/>
          <w:u w:val="single"/>
          <w:lang w:eastAsia="ar-SA"/>
        </w:rPr>
        <w:t>brutto – 100</w:t>
      </w:r>
      <w:r>
        <w:rPr>
          <w:rFonts w:ascii="Times New Roman" w:hAnsi="Times New Roman"/>
          <w:b/>
          <w:bCs/>
          <w:sz w:val="24"/>
          <w:szCs w:val="24"/>
          <w:u w:val="single"/>
          <w:lang w:eastAsia="ar-SA"/>
        </w:rPr>
        <w:t>%</w:t>
      </w:r>
      <w:r w:rsidRPr="0042676B">
        <w:rPr>
          <w:rFonts w:ascii="Times New Roman" w:hAnsi="Times New Roman"/>
          <w:b/>
          <w:bCs/>
          <w:sz w:val="24"/>
          <w:szCs w:val="24"/>
          <w:u w:val="single"/>
          <w:lang w:eastAsia="ar-SA"/>
        </w:rPr>
        <w:t xml:space="preserve"> </w:t>
      </w:r>
      <w:r w:rsidRPr="0042676B">
        <w:rPr>
          <w:rFonts w:ascii="Times New Roman" w:hAnsi="Times New Roman"/>
          <w:sz w:val="24"/>
          <w:szCs w:val="24"/>
          <w:lang w:eastAsia="ar-SA"/>
        </w:rPr>
        <w:t>- największą ilość punktów w danej części otrzyma oferta, w której Wykonawca zaproponuje najniższą cenę ofertową brutto, pozostali Wykonawcy otrzymają procentowo mniej.</w:t>
      </w:r>
    </w:p>
    <w:p w:rsidR="00732F3F" w:rsidRPr="0042676B" w:rsidRDefault="00732F3F" w:rsidP="0042676B">
      <w:pPr>
        <w:keepNext/>
        <w:widowControl w:val="0"/>
        <w:numPr>
          <w:ilvl w:val="1"/>
          <w:numId w:val="0"/>
        </w:numPr>
        <w:tabs>
          <w:tab w:val="num" w:pos="0"/>
          <w:tab w:val="left" w:pos="360"/>
        </w:tabs>
        <w:suppressAutoHyphens/>
        <w:spacing w:after="0" w:line="240" w:lineRule="exact"/>
        <w:jc w:val="both"/>
        <w:outlineLvl w:val="1"/>
        <w:rPr>
          <w:rFonts w:ascii="Times New Roman" w:hAnsi="Times New Roman"/>
          <w:sz w:val="24"/>
          <w:szCs w:val="20"/>
          <w:lang w:eastAsia="ar-SA"/>
        </w:rPr>
      </w:pPr>
    </w:p>
    <w:p w:rsidR="00732F3F" w:rsidRPr="0042676B" w:rsidRDefault="00732F3F" w:rsidP="0042676B">
      <w:pPr>
        <w:keepNext/>
        <w:widowControl w:val="0"/>
        <w:numPr>
          <w:ilvl w:val="1"/>
          <w:numId w:val="0"/>
        </w:numPr>
        <w:tabs>
          <w:tab w:val="num" w:pos="0"/>
          <w:tab w:val="left" w:pos="360"/>
        </w:tabs>
        <w:suppressAutoHyphens/>
        <w:spacing w:after="0" w:line="240" w:lineRule="exact"/>
        <w:jc w:val="both"/>
        <w:outlineLvl w:val="1"/>
        <w:rPr>
          <w:rFonts w:ascii="Times New Roman" w:hAnsi="Times New Roman"/>
          <w:sz w:val="24"/>
          <w:szCs w:val="20"/>
          <w:lang w:eastAsia="ar-SA"/>
        </w:rPr>
      </w:pPr>
      <w:r w:rsidRPr="0042676B">
        <w:rPr>
          <w:rFonts w:ascii="Times New Roman" w:hAnsi="Times New Roman"/>
          <w:sz w:val="24"/>
          <w:szCs w:val="20"/>
          <w:lang w:eastAsia="ar-SA"/>
        </w:rPr>
        <w:t xml:space="preserve">Wartość punktowa obliczana będzie wg wzoru: Cmin/Cn x 100 pkt = X  gdzie: </w:t>
      </w:r>
    </w:p>
    <w:p w:rsidR="00732F3F" w:rsidRPr="0042676B" w:rsidRDefault="00732F3F" w:rsidP="0042676B">
      <w:pPr>
        <w:widowControl w:val="0"/>
        <w:suppressAutoHyphens/>
        <w:spacing w:after="0" w:line="240" w:lineRule="exact"/>
        <w:ind w:left="360"/>
        <w:jc w:val="both"/>
        <w:rPr>
          <w:rFonts w:ascii="Times New Roman" w:hAnsi="Times New Roman"/>
          <w:sz w:val="24"/>
          <w:szCs w:val="24"/>
          <w:lang w:eastAsia="ar-SA"/>
        </w:rPr>
      </w:pPr>
      <w:r w:rsidRPr="0042676B">
        <w:rPr>
          <w:rFonts w:ascii="Times New Roman" w:hAnsi="Times New Roman"/>
          <w:sz w:val="24"/>
          <w:szCs w:val="24"/>
          <w:lang w:eastAsia="ar-SA"/>
        </w:rPr>
        <w:t>Cmin – najniższa cena z ocenianych ofert,</w:t>
      </w:r>
    </w:p>
    <w:p w:rsidR="00732F3F" w:rsidRPr="0042676B" w:rsidRDefault="00732F3F" w:rsidP="0042676B">
      <w:pPr>
        <w:suppressAutoHyphens/>
        <w:spacing w:after="0" w:line="240" w:lineRule="exact"/>
        <w:ind w:left="360"/>
        <w:jc w:val="both"/>
        <w:rPr>
          <w:rFonts w:ascii="Times New Roman" w:hAnsi="Times New Roman"/>
          <w:sz w:val="24"/>
          <w:szCs w:val="24"/>
          <w:lang w:eastAsia="ar-SA"/>
        </w:rPr>
      </w:pPr>
      <w:r w:rsidRPr="0042676B">
        <w:rPr>
          <w:rFonts w:ascii="Times New Roman" w:hAnsi="Times New Roman"/>
          <w:sz w:val="24"/>
          <w:szCs w:val="24"/>
          <w:lang w:eastAsia="ar-SA"/>
        </w:rPr>
        <w:t>Cn – cena oferty ocenianej,</w:t>
      </w:r>
    </w:p>
    <w:p w:rsidR="00732F3F" w:rsidRPr="0042676B" w:rsidRDefault="00732F3F" w:rsidP="0042676B">
      <w:pPr>
        <w:suppressAutoHyphens/>
        <w:spacing w:after="0" w:line="240" w:lineRule="exact"/>
        <w:ind w:left="360"/>
        <w:jc w:val="both"/>
        <w:rPr>
          <w:rFonts w:ascii="Times New Roman" w:hAnsi="Times New Roman"/>
          <w:sz w:val="24"/>
          <w:szCs w:val="24"/>
          <w:lang w:eastAsia="ar-SA"/>
        </w:rPr>
      </w:pPr>
      <w:r w:rsidRPr="0042676B">
        <w:rPr>
          <w:rFonts w:ascii="Times New Roman" w:hAnsi="Times New Roman"/>
          <w:sz w:val="24"/>
          <w:szCs w:val="24"/>
          <w:lang w:eastAsia="ar-SA"/>
        </w:rPr>
        <w:t>100 – waga procentowa ocenianego kryterium,</w:t>
      </w:r>
    </w:p>
    <w:p w:rsidR="00732F3F" w:rsidRPr="0042676B" w:rsidRDefault="00732F3F" w:rsidP="0042676B">
      <w:pPr>
        <w:suppressAutoHyphens/>
        <w:spacing w:after="0" w:line="240" w:lineRule="exact"/>
        <w:ind w:left="360"/>
        <w:jc w:val="both"/>
        <w:rPr>
          <w:rFonts w:ascii="Times New Roman" w:hAnsi="Times New Roman"/>
          <w:sz w:val="24"/>
          <w:szCs w:val="24"/>
          <w:lang w:eastAsia="ar-SA"/>
        </w:rPr>
      </w:pPr>
      <w:r w:rsidRPr="0042676B">
        <w:rPr>
          <w:rFonts w:ascii="Times New Roman" w:hAnsi="Times New Roman"/>
          <w:sz w:val="24"/>
          <w:szCs w:val="24"/>
          <w:lang w:eastAsia="ar-SA"/>
        </w:rPr>
        <w:t>X – wartość punktowa ocenianego kryterium.</w:t>
      </w:r>
    </w:p>
    <w:p w:rsidR="00732F3F" w:rsidRPr="0042676B" w:rsidRDefault="00732F3F" w:rsidP="0042676B">
      <w:pPr>
        <w:suppressAutoHyphens/>
        <w:spacing w:after="0" w:line="240" w:lineRule="exact"/>
        <w:jc w:val="both"/>
        <w:rPr>
          <w:rFonts w:ascii="Times New Roman" w:hAnsi="Times New Roman"/>
          <w:b/>
          <w:sz w:val="24"/>
          <w:szCs w:val="24"/>
          <w:lang w:eastAsia="ar-SA"/>
        </w:rPr>
      </w:pPr>
    </w:p>
    <w:p w:rsidR="00732F3F" w:rsidRPr="0042676B" w:rsidRDefault="00732F3F" w:rsidP="0042676B">
      <w:pPr>
        <w:suppressAutoHyphens/>
        <w:spacing w:after="0" w:line="240" w:lineRule="exact"/>
        <w:jc w:val="both"/>
        <w:rPr>
          <w:rFonts w:ascii="Times New Roman" w:hAnsi="Times New Roman"/>
          <w:sz w:val="24"/>
          <w:szCs w:val="24"/>
          <w:lang w:eastAsia="ar-SA"/>
        </w:rPr>
      </w:pPr>
      <w:r w:rsidRPr="0042676B">
        <w:rPr>
          <w:rFonts w:ascii="Times New Roman" w:hAnsi="Times New Roman"/>
          <w:b/>
          <w:sz w:val="24"/>
          <w:szCs w:val="24"/>
          <w:lang w:eastAsia="ar-SA"/>
        </w:rPr>
        <w:t>13.1.</w:t>
      </w:r>
      <w:r w:rsidRPr="0042676B">
        <w:rPr>
          <w:rFonts w:ascii="Times New Roman" w:hAnsi="Times New Roman"/>
          <w:sz w:val="24"/>
          <w:szCs w:val="24"/>
          <w:lang w:eastAsia="ar-SA"/>
        </w:rPr>
        <w:t xml:space="preserve"> Zgodnie z art. 2 pkt 5 za najkorzystniejszą zostanie uznana oferta z najniższą ceną ofertową brutto przedmiotu zamówienia opisanego SIWZ. Zamawiający wybierze ofertę najkorzystniejszą spośród ofert ważnych i nieodrzuconych.</w:t>
      </w:r>
    </w:p>
    <w:p w:rsidR="00732F3F" w:rsidRPr="0042676B" w:rsidRDefault="00732F3F" w:rsidP="0042676B">
      <w:pPr>
        <w:suppressAutoHyphens/>
        <w:spacing w:after="0" w:line="240" w:lineRule="auto"/>
        <w:jc w:val="both"/>
        <w:rPr>
          <w:rFonts w:ascii="Times New Roman" w:hAnsi="Times New Roman"/>
          <w:sz w:val="24"/>
          <w:szCs w:val="24"/>
          <w:lang w:eastAsia="ar-SA"/>
        </w:rPr>
      </w:pPr>
      <w:r w:rsidRPr="0042676B">
        <w:rPr>
          <w:rFonts w:ascii="Times New Roman" w:hAnsi="Times New Roman"/>
          <w:b/>
          <w:sz w:val="24"/>
          <w:szCs w:val="24"/>
          <w:lang w:eastAsia="ar-SA"/>
        </w:rPr>
        <w:t xml:space="preserve">13.2. </w:t>
      </w:r>
      <w:r w:rsidRPr="0042676B">
        <w:rPr>
          <w:rFonts w:ascii="Times New Roman" w:hAnsi="Times New Roman"/>
          <w:sz w:val="24"/>
          <w:szCs w:val="24"/>
          <w:lang w:eastAsia="ar-SA"/>
        </w:rPr>
        <w:t>Jeżeli w postępowaniu, w którym jedynym kryterium oceny ofert jest cena, nie można dokonać wyboru oferty najkorzystniejszej ze względu na to, że zostały złożone oferty o takiej samej cenie, Zamawiający wzywa Wykonawców, którzy złożyli te oferty do złożenia w terminie określonym przez Zamawiającego ofert dodatkowych. Wykonawcy, składający oferty dodatkowe, nie mogą zaoferować cen wyższych niż zaoferowane w złożonych ofertach.</w:t>
      </w:r>
    </w:p>
    <w:p w:rsidR="00732F3F" w:rsidRPr="00177E3E" w:rsidRDefault="00732F3F" w:rsidP="0042676B">
      <w:pPr>
        <w:widowControl w:val="0"/>
        <w:suppressAutoHyphens/>
        <w:spacing w:after="0" w:line="80" w:lineRule="atLeast"/>
        <w:ind w:right="4"/>
        <w:jc w:val="both"/>
        <w:rPr>
          <w:rFonts w:ascii="Times New Roman" w:hAnsi="Times New Roman"/>
          <w:bCs/>
          <w:sz w:val="16"/>
          <w:szCs w:val="16"/>
          <w:lang w:eastAsia="ar-SA"/>
        </w:rPr>
      </w:pPr>
      <w:r>
        <w:rPr>
          <w:rFonts w:ascii="Times New Roman" w:hAnsi="Times New Roman"/>
          <w:bCs/>
          <w:sz w:val="16"/>
          <w:szCs w:val="16"/>
          <w:lang w:eastAsia="ar-SA"/>
        </w:rPr>
        <w:t xml:space="preserve"> </w:t>
      </w:r>
      <w:r>
        <w:rPr>
          <w:rFonts w:ascii="Times New Roman" w:hAnsi="Times New Roman"/>
          <w:b/>
          <w:sz w:val="28"/>
          <w:szCs w:val="28"/>
          <w:u w:val="single"/>
          <w:lang w:eastAsia="ar-SA"/>
        </w:rPr>
        <w:br/>
      </w:r>
      <w:r w:rsidRPr="0042676B">
        <w:rPr>
          <w:rFonts w:ascii="Times New Roman" w:hAnsi="Times New Roman"/>
          <w:b/>
          <w:sz w:val="28"/>
          <w:szCs w:val="28"/>
          <w:u w:val="single"/>
          <w:lang w:eastAsia="ar-SA"/>
        </w:rPr>
        <w:t>XIV. Informacje o formalnościach, jakie powinny zostać dopełnione po wyborze oferty w celu zawarcia umowy w sprawie  zamówienia publicznego</w:t>
      </w:r>
    </w:p>
    <w:p w:rsidR="00732F3F" w:rsidRPr="0042676B" w:rsidRDefault="00732F3F" w:rsidP="0042676B">
      <w:pPr>
        <w:suppressAutoHyphens/>
        <w:spacing w:after="0" w:line="80" w:lineRule="atLeast"/>
        <w:ind w:right="4"/>
        <w:jc w:val="both"/>
        <w:rPr>
          <w:rFonts w:ascii="Times New Roman" w:hAnsi="Times New Roman"/>
          <w:sz w:val="24"/>
          <w:szCs w:val="20"/>
          <w:lang w:eastAsia="ar-SA"/>
        </w:rPr>
      </w:pPr>
      <w:r w:rsidRPr="0042676B">
        <w:rPr>
          <w:rFonts w:ascii="Times New Roman" w:hAnsi="Times New Roman"/>
          <w:b/>
          <w:sz w:val="24"/>
          <w:szCs w:val="20"/>
          <w:lang w:eastAsia="ar-SA"/>
        </w:rPr>
        <w:t>14.1.</w:t>
      </w:r>
      <w:r w:rsidRPr="0042676B">
        <w:rPr>
          <w:rFonts w:ascii="Times New Roman" w:hAnsi="Times New Roman"/>
          <w:sz w:val="24"/>
          <w:szCs w:val="20"/>
          <w:lang w:eastAsia="ar-SA"/>
        </w:rPr>
        <w:t xml:space="preserve"> Wykonawca, którego oferta zostanie wybrana jako najkorzystniejszej zobowiązany jest podpisać umowę zgodnie ze wzorem, który stanowi </w:t>
      </w:r>
      <w:r w:rsidRPr="0042676B">
        <w:rPr>
          <w:rFonts w:ascii="Times New Roman" w:hAnsi="Times New Roman"/>
          <w:b/>
          <w:bCs/>
          <w:sz w:val="24"/>
          <w:szCs w:val="20"/>
          <w:lang w:eastAsia="ar-SA"/>
        </w:rPr>
        <w:t xml:space="preserve">załącznik </w:t>
      </w:r>
      <w:r w:rsidRPr="00B9703E">
        <w:rPr>
          <w:rFonts w:ascii="Times New Roman" w:hAnsi="Times New Roman"/>
          <w:b/>
          <w:bCs/>
          <w:sz w:val="24"/>
          <w:szCs w:val="20"/>
          <w:lang w:eastAsia="ar-SA"/>
        </w:rPr>
        <w:t>nr 8</w:t>
      </w:r>
      <w:r w:rsidRPr="0042676B">
        <w:rPr>
          <w:rFonts w:ascii="Times New Roman" w:hAnsi="Times New Roman"/>
          <w:sz w:val="24"/>
          <w:szCs w:val="20"/>
          <w:lang w:eastAsia="ar-SA"/>
        </w:rPr>
        <w:t xml:space="preserve"> do SIWZ w terminie wyznaczonym przez Zamawiającego.</w:t>
      </w:r>
    </w:p>
    <w:p w:rsidR="00732F3F" w:rsidRDefault="00732F3F" w:rsidP="00344DD9">
      <w:pPr>
        <w:spacing w:after="0" w:line="80" w:lineRule="atLeast"/>
        <w:ind w:right="4"/>
        <w:jc w:val="both"/>
        <w:rPr>
          <w:rFonts w:ascii="Times New Roman" w:hAnsi="Times New Roman"/>
          <w:sz w:val="24"/>
          <w:szCs w:val="20"/>
          <w:lang w:eastAsia="ar-SA"/>
        </w:rPr>
      </w:pPr>
      <w:r w:rsidRPr="0042676B">
        <w:rPr>
          <w:rFonts w:ascii="Times New Roman" w:hAnsi="Times New Roman"/>
          <w:b/>
          <w:sz w:val="24"/>
          <w:szCs w:val="20"/>
          <w:lang w:eastAsia="ar-SA"/>
        </w:rPr>
        <w:t>14.2.</w:t>
      </w:r>
      <w:r w:rsidRPr="0042676B">
        <w:rPr>
          <w:rFonts w:ascii="Times New Roman" w:hAnsi="Times New Roman"/>
          <w:sz w:val="24"/>
          <w:szCs w:val="20"/>
          <w:lang w:eastAsia="ar-SA"/>
        </w:rPr>
        <w:t xml:space="preserve"> Zamawiający zawrze umowę w terminie nie krótszym niż 5 dni od dnia przesłania zawiadomienia o wyborze najkorzystniejszej oferty, jeżeli zawiadomienie to zostało przesłane faksem lub drogą elektroniczną, zgodnie z art. 27 ust 2 </w:t>
      </w:r>
      <w:r>
        <w:rPr>
          <w:rFonts w:ascii="Times New Roman" w:hAnsi="Times New Roman"/>
          <w:sz w:val="24"/>
          <w:szCs w:val="20"/>
          <w:lang w:eastAsia="ar-SA"/>
        </w:rPr>
        <w:t>ustawy Pzp</w:t>
      </w:r>
      <w:r w:rsidRPr="0042676B">
        <w:rPr>
          <w:rFonts w:ascii="Times New Roman" w:hAnsi="Times New Roman"/>
          <w:sz w:val="24"/>
          <w:szCs w:val="20"/>
          <w:lang w:eastAsia="ar-SA"/>
        </w:rPr>
        <w:t xml:space="preserve"> albo 10 dni – jeżeli zostało przesłane w inny sposób. </w:t>
      </w:r>
    </w:p>
    <w:p w:rsidR="00732F3F" w:rsidRPr="00344DD9" w:rsidRDefault="00732F3F" w:rsidP="00344DD9">
      <w:pPr>
        <w:spacing w:after="0" w:line="80" w:lineRule="atLeast"/>
        <w:ind w:right="4"/>
        <w:jc w:val="both"/>
        <w:rPr>
          <w:rFonts w:ascii="Times New Roman" w:hAnsi="Times New Roman"/>
          <w:color w:val="FF0000"/>
          <w:sz w:val="24"/>
          <w:szCs w:val="24"/>
          <w:lang w:eastAsia="ar-SA"/>
        </w:rPr>
      </w:pPr>
      <w:r w:rsidRPr="0042676B">
        <w:rPr>
          <w:rFonts w:ascii="Times New Roman" w:hAnsi="Times New Roman"/>
          <w:b/>
          <w:color w:val="000000"/>
          <w:sz w:val="24"/>
          <w:szCs w:val="24"/>
          <w:lang w:eastAsia="ar-SA"/>
        </w:rPr>
        <w:t>14.3.</w:t>
      </w:r>
      <w:r w:rsidRPr="0042676B">
        <w:rPr>
          <w:rFonts w:ascii="Times New Roman" w:hAnsi="Times New Roman"/>
          <w:color w:val="000000"/>
          <w:sz w:val="24"/>
          <w:szCs w:val="24"/>
          <w:lang w:eastAsia="ar-SA"/>
        </w:rPr>
        <w:t xml:space="preserve"> W przypadku Wykonawców występujących wspólnie Zamawiający będzie wymagał, aby przed zawarciem umowy w sprawie zamówienia publicznego, Wykonawcy przedłożyli Zamawiającemu umowę regulującą współpracę Wykonawców występujących wspólnie (umowę konsorcjum).</w:t>
      </w:r>
    </w:p>
    <w:p w:rsidR="00732F3F" w:rsidRDefault="00732F3F" w:rsidP="005A1F21">
      <w:pPr>
        <w:widowControl w:val="0"/>
        <w:suppressAutoHyphens/>
        <w:spacing w:after="0"/>
        <w:jc w:val="both"/>
        <w:rPr>
          <w:rFonts w:ascii="Times New Roman" w:hAnsi="Times New Roman"/>
          <w:sz w:val="24"/>
          <w:szCs w:val="24"/>
          <w:lang w:eastAsia="ar-SA"/>
        </w:rPr>
      </w:pPr>
    </w:p>
    <w:p w:rsidR="00732F3F" w:rsidRPr="0042676B" w:rsidRDefault="00732F3F" w:rsidP="0042676B">
      <w:pPr>
        <w:suppressAutoHyphens/>
        <w:spacing w:after="0" w:line="80" w:lineRule="atLeast"/>
        <w:ind w:right="4"/>
        <w:jc w:val="both"/>
        <w:rPr>
          <w:rFonts w:ascii="Times New Roman" w:hAnsi="Times New Roman"/>
          <w:b/>
          <w:sz w:val="28"/>
          <w:szCs w:val="28"/>
          <w:u w:val="single"/>
          <w:lang w:eastAsia="ar-SA"/>
        </w:rPr>
      </w:pPr>
      <w:r w:rsidRPr="0042676B">
        <w:rPr>
          <w:rFonts w:ascii="Times New Roman" w:hAnsi="Times New Roman"/>
          <w:b/>
          <w:sz w:val="28"/>
          <w:szCs w:val="28"/>
          <w:u w:val="single"/>
          <w:lang w:eastAsia="ar-SA"/>
        </w:rPr>
        <w:t xml:space="preserve">XV. Istotne dla stron postanowienia, które zostaną wprowadzone do treści zawieranej umowy w sprawie zamówienia, ogólne warunki umowy albo wzór umowy, jeżeli Zamawiający wymaga od Wykonawcy, aby zawarł z nim umowę w sprawie zamówienia na takich warunkach. </w:t>
      </w:r>
    </w:p>
    <w:p w:rsidR="00732F3F" w:rsidRPr="0042676B" w:rsidRDefault="00732F3F" w:rsidP="0042676B">
      <w:pPr>
        <w:suppressAutoHyphens/>
        <w:spacing w:after="0" w:line="80" w:lineRule="atLeast"/>
        <w:ind w:right="4"/>
        <w:jc w:val="both"/>
        <w:rPr>
          <w:rFonts w:ascii="Times New Roman" w:hAnsi="Times New Roman"/>
          <w:sz w:val="24"/>
          <w:szCs w:val="20"/>
          <w:lang w:eastAsia="ar-SA"/>
        </w:rPr>
      </w:pPr>
      <w:r w:rsidRPr="0042676B">
        <w:rPr>
          <w:rFonts w:ascii="Times New Roman" w:hAnsi="Times New Roman"/>
          <w:sz w:val="24"/>
          <w:szCs w:val="20"/>
          <w:lang w:eastAsia="ar-SA"/>
        </w:rPr>
        <w:t xml:space="preserve">Do SIWZ dołączony jest wzór umowy stanowiący jej integralną część zgodnie z </w:t>
      </w:r>
      <w:r w:rsidRPr="0042676B">
        <w:rPr>
          <w:rFonts w:ascii="Times New Roman" w:hAnsi="Times New Roman"/>
          <w:b/>
          <w:sz w:val="24"/>
          <w:szCs w:val="20"/>
          <w:lang w:eastAsia="ar-SA"/>
        </w:rPr>
        <w:t xml:space="preserve">załącznikiem nr </w:t>
      </w:r>
      <w:r>
        <w:rPr>
          <w:rFonts w:ascii="Times New Roman" w:hAnsi="Times New Roman"/>
          <w:b/>
          <w:sz w:val="24"/>
          <w:szCs w:val="20"/>
          <w:lang w:eastAsia="ar-SA"/>
        </w:rPr>
        <w:t>8</w:t>
      </w:r>
      <w:r w:rsidRPr="0042676B">
        <w:rPr>
          <w:rFonts w:ascii="Times New Roman" w:hAnsi="Times New Roman"/>
          <w:b/>
          <w:color w:val="FF0000"/>
          <w:sz w:val="24"/>
          <w:szCs w:val="20"/>
          <w:lang w:eastAsia="ar-SA"/>
        </w:rPr>
        <w:t xml:space="preserve"> </w:t>
      </w:r>
      <w:r w:rsidRPr="0042676B">
        <w:rPr>
          <w:rFonts w:ascii="Times New Roman" w:hAnsi="Times New Roman"/>
          <w:sz w:val="24"/>
          <w:szCs w:val="20"/>
          <w:lang w:eastAsia="ar-SA"/>
        </w:rPr>
        <w:t>do SIWZ.</w:t>
      </w:r>
    </w:p>
    <w:p w:rsidR="00732F3F" w:rsidRDefault="00732F3F" w:rsidP="005A1F21">
      <w:pPr>
        <w:widowControl w:val="0"/>
        <w:suppressAutoHyphens/>
        <w:spacing w:after="0"/>
        <w:jc w:val="both"/>
        <w:rPr>
          <w:rFonts w:ascii="Times New Roman" w:hAnsi="Times New Roman"/>
          <w:sz w:val="24"/>
          <w:szCs w:val="24"/>
          <w:lang w:eastAsia="ar-SA"/>
        </w:rPr>
      </w:pPr>
    </w:p>
    <w:p w:rsidR="00732F3F" w:rsidRPr="0042676B" w:rsidRDefault="00732F3F" w:rsidP="0042676B">
      <w:pPr>
        <w:suppressAutoHyphens/>
        <w:spacing w:after="0" w:line="80" w:lineRule="atLeast"/>
        <w:ind w:right="4"/>
        <w:jc w:val="both"/>
        <w:rPr>
          <w:rFonts w:ascii="Times New Roman" w:hAnsi="Times New Roman"/>
          <w:b/>
          <w:sz w:val="28"/>
          <w:szCs w:val="28"/>
          <w:u w:val="single"/>
          <w:lang w:eastAsia="ar-SA"/>
        </w:rPr>
      </w:pPr>
      <w:r w:rsidRPr="0042676B">
        <w:rPr>
          <w:rFonts w:ascii="Times New Roman" w:hAnsi="Times New Roman"/>
          <w:b/>
          <w:sz w:val="28"/>
          <w:szCs w:val="28"/>
          <w:u w:val="single"/>
          <w:lang w:eastAsia="ar-SA"/>
        </w:rPr>
        <w:t>XVI. Pouczenie o środkach ochrony prawnej przysługujących  wykonawcy w toku postępowania o udzielenie zamówienia.</w:t>
      </w:r>
    </w:p>
    <w:p w:rsidR="00732F3F" w:rsidRPr="0042676B" w:rsidRDefault="00732F3F" w:rsidP="0042676B">
      <w:pPr>
        <w:suppressAutoHyphens/>
        <w:spacing w:after="0" w:line="240" w:lineRule="auto"/>
        <w:ind w:right="4"/>
        <w:jc w:val="both"/>
        <w:rPr>
          <w:rFonts w:ascii="Times New Roman" w:hAnsi="Times New Roman"/>
          <w:sz w:val="24"/>
          <w:szCs w:val="24"/>
          <w:lang w:eastAsia="ar-SA"/>
        </w:rPr>
      </w:pPr>
      <w:r w:rsidRPr="0042676B">
        <w:rPr>
          <w:rFonts w:ascii="Times New Roman" w:hAnsi="Times New Roman"/>
          <w:b/>
          <w:sz w:val="24"/>
          <w:szCs w:val="24"/>
          <w:lang w:eastAsia="ar-SA"/>
        </w:rPr>
        <w:t>16.1.</w:t>
      </w:r>
      <w:r w:rsidRPr="0042676B">
        <w:rPr>
          <w:rFonts w:ascii="Times New Roman" w:hAnsi="Times New Roman"/>
          <w:sz w:val="24"/>
          <w:szCs w:val="24"/>
          <w:lang w:eastAsia="ar-SA"/>
        </w:rPr>
        <w:t xml:space="preserve"> Ustawa  z dnia 29 stycznia 2004 r. Prawo zamówień publicznych  ((Dz. U. z 2010 nr 113, poz. 759) w Dziale VI przewiduje środki ochrony prawnej, które przysługują Wykonawcy, uczestnikowi konkursu, a także innemu podmiotowi, jeżeli ma lub miał interes w uzyskaniu danego zamówienia oraz poniósł lub może ponieść szkodę w wyniku naruszenia przez Zamawiającego przepisów ustawy Pzp.</w:t>
      </w:r>
    </w:p>
    <w:p w:rsidR="00732F3F" w:rsidRPr="0042676B" w:rsidRDefault="00732F3F" w:rsidP="0042676B">
      <w:pPr>
        <w:suppressAutoHyphens/>
        <w:spacing w:after="0" w:line="240" w:lineRule="auto"/>
        <w:jc w:val="both"/>
        <w:rPr>
          <w:rFonts w:ascii="Times New Roman" w:hAnsi="Times New Roman"/>
          <w:sz w:val="24"/>
          <w:szCs w:val="24"/>
          <w:lang w:eastAsia="ar-SA"/>
        </w:rPr>
      </w:pPr>
      <w:r w:rsidRPr="0042676B">
        <w:rPr>
          <w:rFonts w:ascii="Times New Roman" w:hAnsi="Times New Roman"/>
          <w:b/>
          <w:sz w:val="24"/>
          <w:szCs w:val="24"/>
          <w:lang w:eastAsia="ar-SA"/>
        </w:rPr>
        <w:t>16.2.</w:t>
      </w:r>
      <w:r w:rsidRPr="0042676B">
        <w:rPr>
          <w:rFonts w:ascii="Times New Roman" w:hAnsi="Times New Roman"/>
          <w:sz w:val="24"/>
          <w:szCs w:val="24"/>
          <w:lang w:eastAsia="ar-SA"/>
        </w:rPr>
        <w:t xml:space="preserve"> Do środków ochrony prawnej należą:</w:t>
      </w:r>
    </w:p>
    <w:p w:rsidR="00732F3F" w:rsidRDefault="00732F3F" w:rsidP="007C1CFF">
      <w:pPr>
        <w:jc w:val="both"/>
        <w:rPr>
          <w:lang w:eastAsia="pl-PL"/>
        </w:rPr>
      </w:pPr>
      <w:r w:rsidRPr="0042676B">
        <w:rPr>
          <w:rFonts w:ascii="Times New Roman" w:hAnsi="Times New Roman"/>
          <w:b/>
          <w:sz w:val="24"/>
          <w:szCs w:val="24"/>
          <w:lang w:eastAsia="ar-SA"/>
        </w:rPr>
        <w:t>16.2.1</w:t>
      </w:r>
      <w:r w:rsidRPr="00071F39">
        <w:rPr>
          <w:rFonts w:ascii="Times New Roman" w:hAnsi="Times New Roman"/>
          <w:b/>
          <w:sz w:val="24"/>
          <w:szCs w:val="24"/>
          <w:lang w:eastAsia="ar-SA"/>
        </w:rPr>
        <w:t>.</w:t>
      </w:r>
      <w:r w:rsidRPr="00071F39">
        <w:rPr>
          <w:rFonts w:ascii="Times New Roman" w:hAnsi="Times New Roman"/>
          <w:sz w:val="24"/>
          <w:szCs w:val="24"/>
          <w:lang w:eastAsia="ar-SA"/>
        </w:rPr>
        <w:t xml:space="preserve"> </w:t>
      </w:r>
      <w:r w:rsidRPr="00071F39">
        <w:rPr>
          <w:rFonts w:ascii="Times New Roman" w:hAnsi="Times New Roman"/>
          <w:sz w:val="24"/>
          <w:szCs w:val="24"/>
          <w:lang w:eastAsia="pl-PL"/>
        </w:rPr>
        <w:t>Na podstawie art. 181 ust.1 ustawy Wykonawca może poinformować zamawiającego w terminie przewidzianym do wniesienia odwołania o niezgodnej z przepisami ustawy czynności podjętej przez niego lub zaniechaniu czynności, do której jest on zobowiązany na podstawie ustawy, na które nie przysługuje odwołanie na podstawie art. 180 ust 2 ustawy.</w:t>
      </w:r>
    </w:p>
    <w:p w:rsidR="00732F3F" w:rsidRPr="0042676B" w:rsidRDefault="00732F3F" w:rsidP="0042676B">
      <w:pPr>
        <w:suppressAutoHyphens/>
        <w:spacing w:after="0" w:line="240" w:lineRule="auto"/>
        <w:jc w:val="both"/>
        <w:rPr>
          <w:rFonts w:ascii="Times New Roman" w:hAnsi="Times New Roman"/>
          <w:sz w:val="24"/>
          <w:szCs w:val="24"/>
          <w:lang w:eastAsia="ar-SA"/>
        </w:rPr>
      </w:pPr>
      <w:r w:rsidRPr="00071F39">
        <w:rPr>
          <w:rFonts w:ascii="Times New Roman" w:hAnsi="Times New Roman"/>
          <w:b/>
          <w:sz w:val="24"/>
          <w:szCs w:val="24"/>
          <w:lang w:eastAsia="ar-SA"/>
        </w:rPr>
        <w:t>16.2.2.</w:t>
      </w:r>
      <w:r>
        <w:rPr>
          <w:rFonts w:ascii="Times New Roman" w:hAnsi="Times New Roman"/>
          <w:sz w:val="24"/>
          <w:szCs w:val="24"/>
          <w:lang w:eastAsia="ar-SA"/>
        </w:rPr>
        <w:t xml:space="preserve"> </w:t>
      </w:r>
      <w:r w:rsidRPr="0042676B">
        <w:rPr>
          <w:rFonts w:ascii="Times New Roman" w:hAnsi="Times New Roman"/>
          <w:sz w:val="24"/>
          <w:szCs w:val="24"/>
          <w:lang w:eastAsia="ar-SA"/>
        </w:rPr>
        <w:t>Odwołanie, zgodnie z postanowieniami art. 180</w:t>
      </w:r>
      <w:r>
        <w:rPr>
          <w:rFonts w:ascii="Times New Roman" w:hAnsi="Times New Roman"/>
          <w:sz w:val="24"/>
          <w:szCs w:val="24"/>
          <w:lang w:eastAsia="ar-SA"/>
        </w:rPr>
        <w:t xml:space="preserve"> - </w:t>
      </w:r>
      <w:r w:rsidRPr="0042676B">
        <w:rPr>
          <w:rFonts w:ascii="Times New Roman" w:hAnsi="Times New Roman"/>
          <w:sz w:val="24"/>
          <w:szCs w:val="24"/>
          <w:lang w:eastAsia="ar-SA"/>
        </w:rPr>
        <w:t xml:space="preserve">198 ustawy Pzp, </w:t>
      </w:r>
      <w:r w:rsidRPr="0042676B">
        <w:rPr>
          <w:rFonts w:ascii="Times New Roman" w:hAnsi="Times New Roman"/>
          <w:bCs/>
          <w:sz w:val="24"/>
          <w:szCs w:val="24"/>
          <w:lang w:eastAsia="pl-PL"/>
        </w:rPr>
        <w:t>przysługuje wył</w:t>
      </w:r>
      <w:r w:rsidRPr="0042676B">
        <w:rPr>
          <w:rFonts w:ascii="TimesNewRoman,Bold" w:eastAsia="TimesNewRoman,Bold" w:hAnsi="Times New Roman" w:cs="TimesNewRoman,Bold"/>
          <w:bCs/>
          <w:sz w:val="24"/>
          <w:szCs w:val="24"/>
          <w:lang w:eastAsia="pl-PL"/>
        </w:rPr>
        <w:t>ą</w:t>
      </w:r>
      <w:r w:rsidRPr="0042676B">
        <w:rPr>
          <w:rFonts w:ascii="Times New Roman" w:hAnsi="Times New Roman"/>
          <w:bCs/>
          <w:sz w:val="24"/>
          <w:szCs w:val="24"/>
          <w:lang w:eastAsia="pl-PL"/>
        </w:rPr>
        <w:t>cznie od niezgodnej z przepisami ustawy czynno</w:t>
      </w:r>
      <w:r w:rsidRPr="0042676B">
        <w:rPr>
          <w:rFonts w:ascii="TimesNewRoman,Bold" w:eastAsia="TimesNewRoman,Bold" w:hAnsi="Times New Roman" w:cs="TimesNewRoman,Bold"/>
          <w:bCs/>
          <w:sz w:val="24"/>
          <w:szCs w:val="24"/>
          <w:lang w:eastAsia="pl-PL"/>
        </w:rPr>
        <w:t>ś</w:t>
      </w:r>
      <w:r w:rsidRPr="0042676B">
        <w:rPr>
          <w:rFonts w:ascii="Times New Roman" w:hAnsi="Times New Roman"/>
          <w:bCs/>
          <w:sz w:val="24"/>
          <w:szCs w:val="24"/>
          <w:lang w:eastAsia="pl-PL"/>
        </w:rPr>
        <w:t>ci zamawiaj</w:t>
      </w:r>
      <w:r w:rsidRPr="0042676B">
        <w:rPr>
          <w:rFonts w:ascii="TimesNewRoman,Bold" w:eastAsia="TimesNewRoman,Bold" w:hAnsi="Times New Roman" w:cs="TimesNewRoman,Bold"/>
          <w:bCs/>
          <w:sz w:val="24"/>
          <w:szCs w:val="24"/>
          <w:lang w:eastAsia="pl-PL"/>
        </w:rPr>
        <w:t>ą</w:t>
      </w:r>
      <w:r w:rsidRPr="0042676B">
        <w:rPr>
          <w:rFonts w:ascii="Times New Roman" w:hAnsi="Times New Roman"/>
          <w:bCs/>
          <w:sz w:val="24"/>
          <w:szCs w:val="24"/>
          <w:lang w:eastAsia="pl-PL"/>
        </w:rPr>
        <w:t>cego podj</w:t>
      </w:r>
      <w:r w:rsidRPr="0042676B">
        <w:rPr>
          <w:rFonts w:ascii="TimesNewRoman,Bold" w:eastAsia="TimesNewRoman,Bold" w:hAnsi="Times New Roman" w:cs="TimesNewRoman,Bold"/>
          <w:bCs/>
          <w:sz w:val="24"/>
          <w:szCs w:val="24"/>
          <w:lang w:eastAsia="pl-PL"/>
        </w:rPr>
        <w:t>ę</w:t>
      </w:r>
      <w:r w:rsidRPr="0042676B">
        <w:rPr>
          <w:rFonts w:ascii="Times New Roman" w:hAnsi="Times New Roman"/>
          <w:bCs/>
          <w:sz w:val="24"/>
          <w:szCs w:val="24"/>
          <w:lang w:eastAsia="pl-PL"/>
        </w:rPr>
        <w:t>tej w post</w:t>
      </w:r>
      <w:r w:rsidRPr="0042676B">
        <w:rPr>
          <w:rFonts w:ascii="TimesNewRoman,Bold" w:eastAsia="TimesNewRoman,Bold" w:hAnsi="Times New Roman" w:cs="TimesNewRoman,Bold"/>
          <w:bCs/>
          <w:sz w:val="24"/>
          <w:szCs w:val="24"/>
          <w:lang w:eastAsia="pl-PL"/>
        </w:rPr>
        <w:t>ę</w:t>
      </w:r>
      <w:r w:rsidRPr="0042676B">
        <w:rPr>
          <w:rFonts w:ascii="Times New Roman" w:hAnsi="Times New Roman"/>
          <w:bCs/>
          <w:sz w:val="24"/>
          <w:szCs w:val="24"/>
          <w:lang w:eastAsia="pl-PL"/>
        </w:rPr>
        <w:t>powaniu o udzielenie zamówienia lub zaniechania czynno</w:t>
      </w:r>
      <w:r w:rsidRPr="0042676B">
        <w:rPr>
          <w:rFonts w:ascii="TimesNewRoman,Bold" w:eastAsia="TimesNewRoman,Bold" w:hAnsi="Times New Roman" w:cs="TimesNewRoman,Bold"/>
          <w:bCs/>
          <w:sz w:val="24"/>
          <w:szCs w:val="24"/>
          <w:lang w:eastAsia="pl-PL"/>
        </w:rPr>
        <w:t>ś</w:t>
      </w:r>
      <w:r w:rsidRPr="0042676B">
        <w:rPr>
          <w:rFonts w:ascii="Times New Roman" w:hAnsi="Times New Roman"/>
          <w:bCs/>
          <w:sz w:val="24"/>
          <w:szCs w:val="24"/>
          <w:lang w:eastAsia="pl-PL"/>
        </w:rPr>
        <w:t>ci, do której zamawiaj</w:t>
      </w:r>
      <w:r w:rsidRPr="0042676B">
        <w:rPr>
          <w:rFonts w:ascii="TimesNewRoman,Bold" w:eastAsia="TimesNewRoman,Bold" w:hAnsi="Times New Roman" w:cs="TimesNewRoman,Bold"/>
          <w:bCs/>
          <w:sz w:val="24"/>
          <w:szCs w:val="24"/>
          <w:lang w:eastAsia="pl-PL"/>
        </w:rPr>
        <w:t>ą</w:t>
      </w:r>
      <w:r w:rsidRPr="0042676B">
        <w:rPr>
          <w:rFonts w:ascii="Times New Roman" w:hAnsi="Times New Roman"/>
          <w:bCs/>
          <w:sz w:val="24"/>
          <w:szCs w:val="24"/>
          <w:lang w:eastAsia="pl-PL"/>
        </w:rPr>
        <w:t>cy jest zobowi</w:t>
      </w:r>
      <w:r w:rsidRPr="0042676B">
        <w:rPr>
          <w:rFonts w:ascii="TimesNewRoman,Bold" w:eastAsia="TimesNewRoman,Bold" w:hAnsi="Times New Roman" w:cs="TimesNewRoman,Bold"/>
          <w:bCs/>
          <w:sz w:val="24"/>
          <w:szCs w:val="24"/>
          <w:lang w:eastAsia="pl-PL"/>
        </w:rPr>
        <w:t>ą</w:t>
      </w:r>
      <w:r w:rsidRPr="0042676B">
        <w:rPr>
          <w:rFonts w:ascii="Times New Roman" w:hAnsi="Times New Roman"/>
          <w:bCs/>
          <w:sz w:val="24"/>
          <w:szCs w:val="24"/>
          <w:lang w:eastAsia="pl-PL"/>
        </w:rPr>
        <w:t>zany na podstawie ustawy.</w:t>
      </w:r>
    </w:p>
    <w:p w:rsidR="00732F3F" w:rsidRPr="0042676B" w:rsidRDefault="00732F3F" w:rsidP="0042676B">
      <w:pPr>
        <w:suppressAutoHyphens/>
        <w:spacing w:after="0" w:line="240" w:lineRule="auto"/>
        <w:jc w:val="both"/>
        <w:rPr>
          <w:rFonts w:ascii="Times New Roman" w:hAnsi="Times New Roman"/>
          <w:sz w:val="24"/>
          <w:szCs w:val="24"/>
          <w:lang w:eastAsia="ar-SA"/>
        </w:rPr>
      </w:pPr>
      <w:r w:rsidRPr="0042676B">
        <w:rPr>
          <w:rFonts w:ascii="Times New Roman" w:hAnsi="Times New Roman"/>
          <w:b/>
          <w:bCs/>
          <w:sz w:val="24"/>
          <w:szCs w:val="24"/>
          <w:lang w:eastAsia="ar-SA"/>
        </w:rPr>
        <w:t>16.2.</w:t>
      </w:r>
      <w:r>
        <w:rPr>
          <w:rFonts w:ascii="Times New Roman" w:hAnsi="Times New Roman"/>
          <w:b/>
          <w:bCs/>
          <w:sz w:val="24"/>
          <w:szCs w:val="24"/>
          <w:lang w:eastAsia="ar-SA"/>
        </w:rPr>
        <w:t>3</w:t>
      </w:r>
      <w:r w:rsidRPr="0042676B">
        <w:rPr>
          <w:rFonts w:ascii="Times New Roman" w:hAnsi="Times New Roman"/>
          <w:b/>
          <w:bCs/>
          <w:sz w:val="24"/>
          <w:szCs w:val="24"/>
          <w:lang w:eastAsia="ar-SA"/>
        </w:rPr>
        <w:t>.</w:t>
      </w:r>
      <w:r w:rsidRPr="0042676B">
        <w:rPr>
          <w:rFonts w:ascii="Times New Roman" w:hAnsi="Times New Roman"/>
          <w:sz w:val="24"/>
          <w:szCs w:val="24"/>
          <w:lang w:eastAsia="ar-SA"/>
        </w:rPr>
        <w:t xml:space="preserve"> Skarga do sądu, zgodnie z postanowieniami art. 198a</w:t>
      </w:r>
      <w:r>
        <w:rPr>
          <w:rFonts w:ascii="Times New Roman" w:hAnsi="Times New Roman"/>
          <w:sz w:val="24"/>
          <w:szCs w:val="24"/>
          <w:lang w:eastAsia="ar-SA"/>
        </w:rPr>
        <w:t xml:space="preserve"> </w:t>
      </w:r>
      <w:r w:rsidRPr="0042676B">
        <w:rPr>
          <w:rFonts w:ascii="Times New Roman" w:hAnsi="Times New Roman"/>
          <w:sz w:val="24"/>
          <w:szCs w:val="24"/>
          <w:lang w:eastAsia="ar-SA"/>
        </w:rPr>
        <w:t>-</w:t>
      </w:r>
      <w:r>
        <w:rPr>
          <w:rFonts w:ascii="Times New Roman" w:hAnsi="Times New Roman"/>
          <w:sz w:val="24"/>
          <w:szCs w:val="24"/>
          <w:lang w:eastAsia="ar-SA"/>
        </w:rPr>
        <w:t xml:space="preserve"> </w:t>
      </w:r>
      <w:r w:rsidRPr="0042676B">
        <w:rPr>
          <w:rFonts w:ascii="Times New Roman" w:hAnsi="Times New Roman"/>
          <w:sz w:val="24"/>
          <w:szCs w:val="24"/>
          <w:lang w:eastAsia="ar-SA"/>
        </w:rPr>
        <w:t>198g ustawy Pzp.</w:t>
      </w:r>
    </w:p>
    <w:p w:rsidR="00732F3F" w:rsidRPr="00177E3E" w:rsidRDefault="00732F3F" w:rsidP="00177E3E">
      <w:pPr>
        <w:autoSpaceDE w:val="0"/>
        <w:autoSpaceDN w:val="0"/>
        <w:adjustRightInd w:val="0"/>
        <w:spacing w:after="0" w:line="240" w:lineRule="auto"/>
        <w:jc w:val="both"/>
        <w:rPr>
          <w:rFonts w:ascii="Times New Roman" w:hAnsi="Times New Roman"/>
          <w:sz w:val="24"/>
          <w:szCs w:val="24"/>
          <w:lang w:eastAsia="pl-PL"/>
        </w:rPr>
      </w:pPr>
      <w:r w:rsidRPr="0042676B">
        <w:rPr>
          <w:rFonts w:ascii="Times New Roman" w:hAnsi="Times New Roman"/>
          <w:sz w:val="24"/>
          <w:szCs w:val="24"/>
          <w:lang w:eastAsia="pl-PL"/>
        </w:rPr>
        <w:t>Na orzeczenie Izby stronom oraz uczestnikom post</w:t>
      </w:r>
      <w:r w:rsidRPr="0042676B">
        <w:rPr>
          <w:rFonts w:ascii="TimesNewRoman,Bold" w:eastAsia="TimesNewRoman,Bold" w:hAnsi="Times New Roman"/>
          <w:sz w:val="24"/>
          <w:szCs w:val="24"/>
          <w:lang w:eastAsia="pl-PL"/>
        </w:rPr>
        <w:t>ę</w:t>
      </w:r>
      <w:r w:rsidRPr="0042676B">
        <w:rPr>
          <w:rFonts w:ascii="Times New Roman" w:hAnsi="Times New Roman"/>
          <w:sz w:val="24"/>
          <w:szCs w:val="24"/>
          <w:lang w:eastAsia="pl-PL"/>
        </w:rPr>
        <w:t>powania odwoławczego przysługuje skarga do s</w:t>
      </w:r>
      <w:r w:rsidRPr="0042676B">
        <w:rPr>
          <w:rFonts w:ascii="TimesNewRoman,Bold" w:eastAsia="TimesNewRoman,Bold" w:hAnsi="Times New Roman"/>
          <w:sz w:val="24"/>
          <w:szCs w:val="24"/>
          <w:lang w:eastAsia="pl-PL"/>
        </w:rPr>
        <w:t>ą</w:t>
      </w:r>
      <w:r>
        <w:rPr>
          <w:rFonts w:ascii="Times New Roman" w:hAnsi="Times New Roman"/>
          <w:sz w:val="24"/>
          <w:szCs w:val="24"/>
          <w:lang w:eastAsia="pl-PL"/>
        </w:rPr>
        <w:t xml:space="preserve">du. </w:t>
      </w:r>
      <w:r w:rsidRPr="0042676B">
        <w:rPr>
          <w:rFonts w:ascii="Times New Roman" w:hAnsi="Times New Roman"/>
          <w:sz w:val="24"/>
          <w:szCs w:val="24"/>
          <w:lang w:eastAsia="pl-PL"/>
        </w:rPr>
        <w:t>W post</w:t>
      </w:r>
      <w:r w:rsidRPr="0042676B">
        <w:rPr>
          <w:rFonts w:ascii="TimesNewRoman,Bold" w:eastAsia="TimesNewRoman,Bold" w:hAnsi="Times New Roman"/>
          <w:sz w:val="24"/>
          <w:szCs w:val="24"/>
          <w:lang w:eastAsia="pl-PL"/>
        </w:rPr>
        <w:t>ę</w:t>
      </w:r>
      <w:r w:rsidRPr="0042676B">
        <w:rPr>
          <w:rFonts w:ascii="Times New Roman" w:hAnsi="Times New Roman"/>
          <w:sz w:val="24"/>
          <w:szCs w:val="24"/>
          <w:lang w:eastAsia="pl-PL"/>
        </w:rPr>
        <w:t>powaniu tocz</w:t>
      </w:r>
      <w:r w:rsidRPr="0042676B">
        <w:rPr>
          <w:rFonts w:ascii="TimesNewRoman,Bold" w:eastAsia="TimesNewRoman,Bold" w:hAnsi="Times New Roman"/>
          <w:sz w:val="24"/>
          <w:szCs w:val="24"/>
          <w:lang w:eastAsia="pl-PL"/>
        </w:rPr>
        <w:t>ą</w:t>
      </w:r>
      <w:r w:rsidRPr="0042676B">
        <w:rPr>
          <w:rFonts w:ascii="Times New Roman" w:hAnsi="Times New Roman"/>
          <w:sz w:val="24"/>
          <w:szCs w:val="24"/>
          <w:lang w:eastAsia="pl-PL"/>
        </w:rPr>
        <w:t>cym si</w:t>
      </w:r>
      <w:r w:rsidRPr="0042676B">
        <w:rPr>
          <w:rFonts w:ascii="TimesNewRoman,Bold" w:eastAsia="TimesNewRoman,Bold" w:hAnsi="Times New Roman"/>
          <w:sz w:val="24"/>
          <w:szCs w:val="24"/>
          <w:lang w:eastAsia="pl-PL"/>
        </w:rPr>
        <w:t>ę</w:t>
      </w:r>
      <w:r w:rsidRPr="0042676B">
        <w:rPr>
          <w:rFonts w:ascii="TimesNewRoman,Bold" w:eastAsia="TimesNewRoman,Bold" w:hAnsi="Times New Roman"/>
          <w:sz w:val="24"/>
          <w:szCs w:val="24"/>
          <w:lang w:eastAsia="pl-PL"/>
        </w:rPr>
        <w:t xml:space="preserve"> </w:t>
      </w:r>
      <w:r w:rsidRPr="0042676B">
        <w:rPr>
          <w:rFonts w:ascii="Times New Roman" w:hAnsi="Times New Roman"/>
          <w:sz w:val="24"/>
          <w:szCs w:val="24"/>
          <w:lang w:eastAsia="pl-PL"/>
        </w:rPr>
        <w:t>wskutek wniesienia skargi stosuje si</w:t>
      </w:r>
      <w:r w:rsidRPr="0042676B">
        <w:rPr>
          <w:rFonts w:ascii="TimesNewRoman,Bold" w:eastAsia="TimesNewRoman,Bold" w:hAnsi="Times New Roman"/>
          <w:sz w:val="24"/>
          <w:szCs w:val="24"/>
          <w:lang w:eastAsia="pl-PL"/>
        </w:rPr>
        <w:t>ę</w:t>
      </w:r>
      <w:r w:rsidRPr="0042676B">
        <w:rPr>
          <w:rFonts w:ascii="TimesNewRoman,Bold" w:eastAsia="TimesNewRoman,Bold" w:hAnsi="Times New Roman"/>
          <w:sz w:val="24"/>
          <w:szCs w:val="24"/>
          <w:lang w:eastAsia="pl-PL"/>
        </w:rPr>
        <w:t xml:space="preserve"> </w:t>
      </w:r>
      <w:r w:rsidRPr="0042676B">
        <w:rPr>
          <w:rFonts w:ascii="Times New Roman" w:hAnsi="Times New Roman"/>
          <w:sz w:val="24"/>
          <w:szCs w:val="24"/>
          <w:lang w:eastAsia="pl-PL"/>
        </w:rPr>
        <w:t>odpowiednio przepisy ustawy z dnia 17 listopada 1964 r. – Kodeks post</w:t>
      </w:r>
      <w:r w:rsidRPr="0042676B">
        <w:rPr>
          <w:rFonts w:ascii="TimesNewRoman,Bold" w:eastAsia="TimesNewRoman,Bold" w:hAnsi="Times New Roman"/>
          <w:sz w:val="24"/>
          <w:szCs w:val="24"/>
          <w:lang w:eastAsia="pl-PL"/>
        </w:rPr>
        <w:t>ę</w:t>
      </w:r>
      <w:r w:rsidRPr="0042676B">
        <w:rPr>
          <w:rFonts w:ascii="Times New Roman" w:hAnsi="Times New Roman"/>
          <w:sz w:val="24"/>
          <w:szCs w:val="24"/>
          <w:lang w:eastAsia="pl-PL"/>
        </w:rPr>
        <w:t>powania cywilnego o apelacji, jeżeli przepisy niniejszego rozdziału nie stanowi</w:t>
      </w:r>
      <w:r w:rsidRPr="0042676B">
        <w:rPr>
          <w:rFonts w:ascii="TimesNewRoman,Bold" w:eastAsia="TimesNewRoman,Bold" w:hAnsi="Times New Roman"/>
          <w:sz w:val="24"/>
          <w:szCs w:val="24"/>
          <w:lang w:eastAsia="pl-PL"/>
        </w:rPr>
        <w:t>ą</w:t>
      </w:r>
      <w:r w:rsidRPr="0042676B">
        <w:rPr>
          <w:rFonts w:ascii="TimesNewRoman,Bold" w:eastAsia="TimesNewRoman,Bold" w:hAnsi="Times New Roman"/>
          <w:sz w:val="24"/>
          <w:szCs w:val="24"/>
          <w:lang w:eastAsia="pl-PL"/>
        </w:rPr>
        <w:t xml:space="preserve"> </w:t>
      </w:r>
      <w:r>
        <w:rPr>
          <w:rFonts w:ascii="Times New Roman" w:hAnsi="Times New Roman"/>
          <w:sz w:val="24"/>
          <w:szCs w:val="24"/>
          <w:lang w:eastAsia="pl-PL"/>
        </w:rPr>
        <w:t>inaczej.</w:t>
      </w:r>
      <w:r>
        <w:rPr>
          <w:rFonts w:ascii="Times New Roman" w:hAnsi="Times New Roman"/>
          <w:b/>
          <w:sz w:val="28"/>
          <w:szCs w:val="28"/>
          <w:u w:val="single"/>
          <w:lang w:eastAsia="ar-SA"/>
        </w:rPr>
        <w:br/>
      </w:r>
      <w:r>
        <w:rPr>
          <w:rFonts w:ascii="Times New Roman" w:hAnsi="Times New Roman"/>
          <w:b/>
          <w:sz w:val="28"/>
          <w:szCs w:val="28"/>
          <w:u w:val="single"/>
          <w:lang w:eastAsia="ar-SA"/>
        </w:rPr>
        <w:br/>
      </w:r>
      <w:r w:rsidRPr="0042676B">
        <w:rPr>
          <w:rFonts w:ascii="Times New Roman" w:hAnsi="Times New Roman"/>
          <w:b/>
          <w:sz w:val="28"/>
          <w:szCs w:val="28"/>
          <w:u w:val="single"/>
          <w:lang w:eastAsia="ar-SA"/>
        </w:rPr>
        <w:t>XVII. Informacja o przewidywanych zamówieniach uzupełniających, o których mowa w art. 67 ust. 1 pkt 6 ustawy oraz okoliczności, po których zaistnieniu będą one udzielane, jeżeli Zamawiający przewiduje udzielenie takich zamówień.</w:t>
      </w:r>
    </w:p>
    <w:p w:rsidR="00732F3F" w:rsidRPr="0042676B" w:rsidRDefault="00732F3F" w:rsidP="0042676B">
      <w:pPr>
        <w:suppressAutoHyphens/>
        <w:spacing w:after="0" w:line="80" w:lineRule="atLeast"/>
        <w:ind w:right="4"/>
        <w:jc w:val="both"/>
        <w:rPr>
          <w:rFonts w:ascii="Times New Roman" w:hAnsi="Times New Roman"/>
          <w:sz w:val="24"/>
          <w:szCs w:val="20"/>
          <w:lang w:eastAsia="ar-SA"/>
        </w:rPr>
      </w:pPr>
      <w:r w:rsidRPr="0042676B">
        <w:rPr>
          <w:rFonts w:ascii="Times New Roman" w:hAnsi="Times New Roman"/>
          <w:sz w:val="24"/>
          <w:szCs w:val="20"/>
          <w:lang w:eastAsia="ar-SA"/>
        </w:rPr>
        <w:t xml:space="preserve">Zamawiający </w:t>
      </w:r>
      <w:r w:rsidRPr="0042676B">
        <w:rPr>
          <w:rFonts w:ascii="Times New Roman" w:hAnsi="Times New Roman"/>
          <w:b/>
          <w:sz w:val="24"/>
          <w:szCs w:val="20"/>
          <w:lang w:eastAsia="ar-SA"/>
        </w:rPr>
        <w:t>nie</w:t>
      </w:r>
      <w:r w:rsidRPr="0042676B">
        <w:rPr>
          <w:rFonts w:ascii="Times New Roman" w:hAnsi="Times New Roman"/>
          <w:sz w:val="24"/>
          <w:szCs w:val="20"/>
          <w:lang w:eastAsia="ar-SA"/>
        </w:rPr>
        <w:t xml:space="preserve"> </w:t>
      </w:r>
      <w:r w:rsidRPr="0042676B">
        <w:rPr>
          <w:rFonts w:ascii="Times New Roman" w:hAnsi="Times New Roman"/>
          <w:b/>
          <w:bCs/>
          <w:sz w:val="24"/>
          <w:szCs w:val="20"/>
          <w:lang w:eastAsia="ar-SA"/>
        </w:rPr>
        <w:t>przewiduje</w:t>
      </w:r>
      <w:r w:rsidRPr="0042676B">
        <w:rPr>
          <w:rFonts w:ascii="Times New Roman" w:hAnsi="Times New Roman"/>
          <w:sz w:val="24"/>
          <w:szCs w:val="20"/>
          <w:lang w:eastAsia="ar-SA"/>
        </w:rPr>
        <w:t xml:space="preserve"> w SIWZ możliwości udzielenia zamówienia uzupełniającego.</w:t>
      </w:r>
    </w:p>
    <w:p w:rsidR="00732F3F" w:rsidRPr="0042676B" w:rsidRDefault="00732F3F" w:rsidP="0042676B">
      <w:pPr>
        <w:suppressAutoHyphens/>
        <w:spacing w:after="0" w:line="240" w:lineRule="exact"/>
        <w:jc w:val="both"/>
        <w:rPr>
          <w:rFonts w:ascii="Times New Roman" w:hAnsi="Times New Roman"/>
          <w:b/>
          <w:sz w:val="16"/>
          <w:szCs w:val="16"/>
          <w:u w:val="single"/>
          <w:lang w:eastAsia="ar-SA"/>
        </w:rPr>
      </w:pPr>
    </w:p>
    <w:p w:rsidR="00732F3F" w:rsidRPr="0042676B" w:rsidRDefault="00732F3F" w:rsidP="0042676B">
      <w:pPr>
        <w:suppressAutoHyphens/>
        <w:spacing w:after="0" w:line="80" w:lineRule="atLeast"/>
        <w:ind w:right="4"/>
        <w:jc w:val="both"/>
        <w:rPr>
          <w:rFonts w:ascii="Times New Roman" w:hAnsi="Times New Roman"/>
          <w:b/>
          <w:sz w:val="28"/>
          <w:szCs w:val="28"/>
          <w:u w:val="single"/>
          <w:lang w:eastAsia="ar-SA"/>
        </w:rPr>
      </w:pPr>
      <w:r w:rsidRPr="0042676B">
        <w:rPr>
          <w:rFonts w:ascii="Times New Roman" w:hAnsi="Times New Roman"/>
          <w:b/>
          <w:sz w:val="28"/>
          <w:szCs w:val="28"/>
          <w:u w:val="single"/>
          <w:lang w:eastAsia="ar-SA"/>
        </w:rPr>
        <w:t>XVIII. Informacje dotyczące walut obcych, w jakich mogą być prowadzone rozliczenia między Zamawiającym a Wykonawcą</w:t>
      </w:r>
    </w:p>
    <w:p w:rsidR="00732F3F" w:rsidRPr="0042676B" w:rsidRDefault="00732F3F" w:rsidP="0042676B">
      <w:pPr>
        <w:suppressAutoHyphens/>
        <w:spacing w:after="0" w:line="80" w:lineRule="atLeast"/>
        <w:ind w:right="4"/>
        <w:jc w:val="both"/>
        <w:rPr>
          <w:rFonts w:ascii="Times New Roman" w:hAnsi="Times New Roman"/>
          <w:sz w:val="24"/>
          <w:szCs w:val="20"/>
          <w:lang w:eastAsia="ar-SA"/>
        </w:rPr>
      </w:pPr>
      <w:r w:rsidRPr="0042676B">
        <w:rPr>
          <w:rFonts w:ascii="Times New Roman" w:hAnsi="Times New Roman"/>
          <w:sz w:val="24"/>
          <w:szCs w:val="20"/>
          <w:lang w:eastAsia="ar-SA"/>
        </w:rPr>
        <w:t>Walutą w jakiej prowadzone będą rozliczenia między Zamawiającym i Wykonawcą będzie złoty polski (PLN).</w:t>
      </w:r>
    </w:p>
    <w:p w:rsidR="00732F3F" w:rsidRDefault="00732F3F" w:rsidP="005A1F21">
      <w:pPr>
        <w:widowControl w:val="0"/>
        <w:suppressAutoHyphens/>
        <w:spacing w:after="0"/>
        <w:jc w:val="both"/>
        <w:rPr>
          <w:rFonts w:ascii="Times New Roman" w:hAnsi="Times New Roman"/>
          <w:sz w:val="24"/>
          <w:szCs w:val="24"/>
          <w:lang w:eastAsia="ar-SA"/>
        </w:rPr>
      </w:pPr>
    </w:p>
    <w:p w:rsidR="00732F3F" w:rsidRDefault="00732F3F" w:rsidP="0042676B">
      <w:pPr>
        <w:suppressAutoHyphens/>
        <w:autoSpaceDE w:val="0"/>
        <w:spacing w:after="0" w:line="240" w:lineRule="auto"/>
        <w:rPr>
          <w:rFonts w:ascii="Times New Roman" w:hAnsi="Times New Roman"/>
          <w:b/>
          <w:bCs/>
          <w:sz w:val="24"/>
          <w:szCs w:val="24"/>
          <w:lang w:eastAsia="ar-SA"/>
        </w:rPr>
      </w:pPr>
    </w:p>
    <w:p w:rsidR="00732F3F" w:rsidRDefault="00732F3F" w:rsidP="0042676B">
      <w:pPr>
        <w:suppressAutoHyphens/>
        <w:autoSpaceDE w:val="0"/>
        <w:spacing w:after="0" w:line="240" w:lineRule="auto"/>
        <w:rPr>
          <w:rFonts w:ascii="Times New Roman" w:hAnsi="Times New Roman"/>
          <w:b/>
          <w:bCs/>
          <w:sz w:val="24"/>
          <w:szCs w:val="24"/>
          <w:lang w:eastAsia="ar-SA"/>
        </w:rPr>
      </w:pPr>
    </w:p>
    <w:p w:rsidR="00732F3F" w:rsidRPr="0042676B" w:rsidRDefault="00732F3F" w:rsidP="0042676B">
      <w:pPr>
        <w:suppressAutoHyphens/>
        <w:autoSpaceDE w:val="0"/>
        <w:spacing w:after="0" w:line="240" w:lineRule="auto"/>
        <w:rPr>
          <w:rFonts w:ascii="Times New Roman" w:hAnsi="Times New Roman"/>
          <w:bCs/>
          <w:sz w:val="24"/>
          <w:szCs w:val="24"/>
          <w:lang w:eastAsia="ar-SA"/>
        </w:rPr>
      </w:pPr>
      <w:r w:rsidRPr="0042676B">
        <w:rPr>
          <w:rFonts w:ascii="Times New Roman" w:hAnsi="Times New Roman"/>
          <w:b/>
          <w:bCs/>
          <w:sz w:val="24"/>
          <w:szCs w:val="24"/>
          <w:lang w:eastAsia="ar-SA"/>
        </w:rPr>
        <w:t>Załącznikami do specyfikacji są</w:t>
      </w:r>
      <w:r w:rsidRPr="0042676B">
        <w:rPr>
          <w:rFonts w:ascii="Times New Roman" w:hAnsi="Times New Roman"/>
          <w:bCs/>
          <w:sz w:val="24"/>
          <w:szCs w:val="24"/>
          <w:lang w:eastAsia="ar-SA"/>
        </w:rPr>
        <w:t xml:space="preserve">: </w:t>
      </w:r>
    </w:p>
    <w:p w:rsidR="00732F3F" w:rsidRPr="0042676B" w:rsidRDefault="00732F3F" w:rsidP="0042676B">
      <w:pPr>
        <w:suppressAutoHyphens/>
        <w:autoSpaceDE w:val="0"/>
        <w:spacing w:after="0" w:line="240" w:lineRule="auto"/>
        <w:rPr>
          <w:rFonts w:ascii="Times New Roman" w:hAnsi="Times New Roman"/>
          <w:bCs/>
          <w:sz w:val="24"/>
          <w:szCs w:val="24"/>
          <w:lang w:eastAsia="ar-SA"/>
        </w:rPr>
      </w:pPr>
    </w:p>
    <w:p w:rsidR="00732F3F" w:rsidRPr="00071F39" w:rsidRDefault="00732F3F" w:rsidP="00071F39">
      <w:pPr>
        <w:pStyle w:val="ListParagraph"/>
        <w:numPr>
          <w:ilvl w:val="0"/>
          <w:numId w:val="9"/>
        </w:numPr>
        <w:suppressAutoHyphens/>
        <w:autoSpaceDE w:val="0"/>
        <w:spacing w:after="0" w:line="240" w:lineRule="auto"/>
        <w:rPr>
          <w:rFonts w:ascii="Times New Roman" w:hAnsi="Times New Roman"/>
          <w:bCs/>
          <w:sz w:val="24"/>
          <w:szCs w:val="24"/>
          <w:lang w:eastAsia="ar-SA"/>
        </w:rPr>
      </w:pPr>
      <w:r w:rsidRPr="00071F39">
        <w:rPr>
          <w:rFonts w:ascii="Times New Roman" w:hAnsi="Times New Roman"/>
          <w:bCs/>
          <w:sz w:val="24"/>
          <w:szCs w:val="24"/>
          <w:lang w:eastAsia="ar-SA"/>
        </w:rPr>
        <w:t>Opis przedmiotu zamówienia i kalkulacja cenowa - część 1 – zał. nr 1 i 1A</w:t>
      </w:r>
    </w:p>
    <w:p w:rsidR="00732F3F" w:rsidRPr="00071F39" w:rsidRDefault="00732F3F" w:rsidP="0042676B">
      <w:pPr>
        <w:numPr>
          <w:ilvl w:val="0"/>
          <w:numId w:val="9"/>
        </w:numPr>
        <w:suppressAutoHyphens/>
        <w:autoSpaceDE w:val="0"/>
        <w:spacing w:after="0" w:line="240" w:lineRule="auto"/>
        <w:rPr>
          <w:rFonts w:ascii="Times New Roman" w:hAnsi="Times New Roman"/>
          <w:bCs/>
          <w:sz w:val="24"/>
          <w:szCs w:val="24"/>
          <w:lang w:eastAsia="ar-SA"/>
        </w:rPr>
      </w:pPr>
      <w:r w:rsidRPr="00071F39">
        <w:rPr>
          <w:rFonts w:ascii="Times New Roman" w:hAnsi="Times New Roman"/>
          <w:bCs/>
          <w:sz w:val="24"/>
          <w:szCs w:val="24"/>
          <w:lang w:eastAsia="ar-SA"/>
        </w:rPr>
        <w:t>Opis przedmiotu zamówienia i kalkulacja cenowa - część 2 – zał. 2</w:t>
      </w:r>
    </w:p>
    <w:p w:rsidR="00732F3F" w:rsidRPr="0042676B" w:rsidRDefault="00732F3F" w:rsidP="0042676B">
      <w:pPr>
        <w:numPr>
          <w:ilvl w:val="0"/>
          <w:numId w:val="9"/>
        </w:numPr>
        <w:suppressAutoHyphens/>
        <w:autoSpaceDE w:val="0"/>
        <w:spacing w:after="0" w:line="240" w:lineRule="auto"/>
        <w:rPr>
          <w:rFonts w:ascii="Times New Roman" w:hAnsi="Times New Roman"/>
          <w:bCs/>
          <w:color w:val="000000"/>
          <w:sz w:val="24"/>
          <w:szCs w:val="24"/>
          <w:lang w:eastAsia="ar-SA"/>
        </w:rPr>
      </w:pPr>
      <w:r w:rsidRPr="0042676B">
        <w:rPr>
          <w:rFonts w:ascii="Times New Roman" w:hAnsi="Times New Roman"/>
          <w:bCs/>
          <w:color w:val="000000"/>
          <w:sz w:val="24"/>
          <w:szCs w:val="24"/>
          <w:lang w:eastAsia="ar-SA"/>
        </w:rPr>
        <w:t>Oferta</w:t>
      </w:r>
      <w:r w:rsidRPr="00831D85">
        <w:rPr>
          <w:rFonts w:ascii="Times New Roman" w:hAnsi="Times New Roman"/>
          <w:bCs/>
          <w:color w:val="000000"/>
          <w:sz w:val="24"/>
          <w:szCs w:val="24"/>
          <w:lang w:eastAsia="ar-SA"/>
        </w:rPr>
        <w:t xml:space="preserve"> Wykonawcy</w:t>
      </w:r>
      <w:r>
        <w:rPr>
          <w:rFonts w:ascii="Times New Roman" w:hAnsi="Times New Roman"/>
          <w:bCs/>
          <w:color w:val="000000"/>
          <w:sz w:val="24"/>
          <w:szCs w:val="24"/>
          <w:lang w:eastAsia="ar-SA"/>
        </w:rPr>
        <w:t xml:space="preserve"> – zał. 3</w:t>
      </w:r>
    </w:p>
    <w:p w:rsidR="00732F3F" w:rsidRPr="0042676B" w:rsidRDefault="00732F3F" w:rsidP="0042676B">
      <w:pPr>
        <w:numPr>
          <w:ilvl w:val="0"/>
          <w:numId w:val="9"/>
        </w:numPr>
        <w:suppressAutoHyphens/>
        <w:autoSpaceDE w:val="0"/>
        <w:spacing w:after="0" w:line="240" w:lineRule="auto"/>
        <w:rPr>
          <w:rFonts w:ascii="Times New Roman" w:hAnsi="Times New Roman"/>
          <w:bCs/>
          <w:color w:val="000000"/>
          <w:sz w:val="24"/>
          <w:szCs w:val="24"/>
          <w:lang w:eastAsia="ar-SA"/>
        </w:rPr>
      </w:pPr>
      <w:r w:rsidRPr="0042676B">
        <w:rPr>
          <w:rFonts w:ascii="Times New Roman" w:hAnsi="Times New Roman"/>
          <w:bCs/>
          <w:color w:val="000000"/>
          <w:sz w:val="24"/>
          <w:szCs w:val="24"/>
          <w:lang w:eastAsia="ar-SA"/>
        </w:rPr>
        <w:t>Oświadczenie w trybie art. 22</w:t>
      </w:r>
      <w:r w:rsidRPr="00831D85">
        <w:rPr>
          <w:rFonts w:ascii="Times New Roman" w:hAnsi="Times New Roman"/>
          <w:bCs/>
          <w:color w:val="000000"/>
          <w:sz w:val="24"/>
          <w:szCs w:val="24"/>
          <w:lang w:eastAsia="ar-SA"/>
        </w:rPr>
        <w:t xml:space="preserve"> ustawy Pzp</w:t>
      </w:r>
      <w:r>
        <w:rPr>
          <w:rFonts w:ascii="Times New Roman" w:hAnsi="Times New Roman"/>
          <w:bCs/>
          <w:color w:val="000000"/>
          <w:sz w:val="24"/>
          <w:szCs w:val="24"/>
          <w:lang w:eastAsia="ar-SA"/>
        </w:rPr>
        <w:t xml:space="preserve"> – zał. 4 </w:t>
      </w:r>
    </w:p>
    <w:p w:rsidR="00732F3F" w:rsidRPr="0042676B" w:rsidRDefault="00732F3F" w:rsidP="0042676B">
      <w:pPr>
        <w:numPr>
          <w:ilvl w:val="0"/>
          <w:numId w:val="9"/>
        </w:numPr>
        <w:suppressAutoHyphens/>
        <w:autoSpaceDE w:val="0"/>
        <w:spacing w:after="0" w:line="240" w:lineRule="auto"/>
        <w:rPr>
          <w:rFonts w:ascii="Times New Roman" w:hAnsi="Times New Roman"/>
          <w:bCs/>
          <w:color w:val="000000"/>
          <w:sz w:val="24"/>
          <w:szCs w:val="24"/>
          <w:lang w:eastAsia="ar-SA"/>
        </w:rPr>
      </w:pPr>
      <w:r w:rsidRPr="0042676B">
        <w:rPr>
          <w:rFonts w:ascii="Times New Roman" w:hAnsi="Times New Roman"/>
          <w:bCs/>
          <w:color w:val="000000"/>
          <w:sz w:val="24"/>
          <w:szCs w:val="24"/>
          <w:lang w:eastAsia="ar-SA"/>
        </w:rPr>
        <w:t>Oświadczenie w trybie art. 24</w:t>
      </w:r>
      <w:r w:rsidRPr="00831D85">
        <w:rPr>
          <w:rFonts w:ascii="Times New Roman" w:hAnsi="Times New Roman"/>
          <w:bCs/>
          <w:color w:val="000000"/>
          <w:sz w:val="24"/>
          <w:szCs w:val="24"/>
          <w:lang w:eastAsia="ar-SA"/>
        </w:rPr>
        <w:t xml:space="preserve"> ustawy Pzp</w:t>
      </w:r>
      <w:r>
        <w:rPr>
          <w:rFonts w:ascii="Times New Roman" w:hAnsi="Times New Roman"/>
          <w:bCs/>
          <w:color w:val="000000"/>
          <w:sz w:val="24"/>
          <w:szCs w:val="24"/>
          <w:lang w:eastAsia="ar-SA"/>
        </w:rPr>
        <w:t xml:space="preserve"> – zał. 5</w:t>
      </w:r>
    </w:p>
    <w:p w:rsidR="00732F3F" w:rsidRPr="0042676B" w:rsidRDefault="00732F3F" w:rsidP="0042676B">
      <w:pPr>
        <w:numPr>
          <w:ilvl w:val="0"/>
          <w:numId w:val="9"/>
        </w:numPr>
        <w:suppressAutoHyphens/>
        <w:autoSpaceDE w:val="0"/>
        <w:spacing w:after="0" w:line="240" w:lineRule="auto"/>
        <w:rPr>
          <w:rFonts w:ascii="Times New Roman" w:hAnsi="Times New Roman"/>
          <w:bCs/>
          <w:sz w:val="24"/>
          <w:szCs w:val="24"/>
          <w:lang w:eastAsia="ar-SA"/>
        </w:rPr>
      </w:pPr>
      <w:r w:rsidRPr="0042676B">
        <w:rPr>
          <w:rFonts w:ascii="Times New Roman" w:hAnsi="Times New Roman"/>
          <w:sz w:val="24"/>
          <w:szCs w:val="24"/>
          <w:lang w:eastAsia="ar-SA"/>
        </w:rPr>
        <w:t>Oświadczenie Wykonawcy o przynależności lub braku przynależności do grupy kapitałowej w trybie art. 26 ust. 2d ustawy Pzp</w:t>
      </w:r>
      <w:r>
        <w:rPr>
          <w:rFonts w:ascii="Times New Roman" w:hAnsi="Times New Roman"/>
          <w:sz w:val="24"/>
          <w:szCs w:val="24"/>
          <w:lang w:eastAsia="ar-SA"/>
        </w:rPr>
        <w:t>- zał. 6</w:t>
      </w:r>
    </w:p>
    <w:p w:rsidR="00732F3F" w:rsidRPr="0042676B" w:rsidRDefault="00732F3F" w:rsidP="0042676B">
      <w:pPr>
        <w:numPr>
          <w:ilvl w:val="0"/>
          <w:numId w:val="9"/>
        </w:numPr>
        <w:suppressAutoHyphens/>
        <w:autoSpaceDE w:val="0"/>
        <w:spacing w:after="0" w:line="240" w:lineRule="auto"/>
        <w:rPr>
          <w:rFonts w:ascii="Times New Roman" w:hAnsi="Times New Roman"/>
          <w:bCs/>
          <w:sz w:val="24"/>
          <w:szCs w:val="24"/>
          <w:lang w:eastAsia="ar-SA"/>
        </w:rPr>
      </w:pPr>
      <w:r w:rsidRPr="0042676B">
        <w:rPr>
          <w:rFonts w:ascii="Times New Roman" w:hAnsi="Times New Roman"/>
          <w:bCs/>
          <w:sz w:val="24"/>
          <w:szCs w:val="24"/>
          <w:lang w:eastAsia="ar-SA"/>
        </w:rPr>
        <w:t>Doświadczenie zawodowe dla części 1</w:t>
      </w:r>
      <w:r>
        <w:rPr>
          <w:rFonts w:ascii="Times New Roman" w:hAnsi="Times New Roman"/>
          <w:bCs/>
          <w:sz w:val="24"/>
          <w:szCs w:val="24"/>
          <w:lang w:eastAsia="ar-SA"/>
        </w:rPr>
        <w:t xml:space="preserve"> – zał. 7</w:t>
      </w:r>
    </w:p>
    <w:p w:rsidR="00732F3F" w:rsidRPr="0042676B" w:rsidRDefault="00732F3F" w:rsidP="0042676B">
      <w:pPr>
        <w:pStyle w:val="ListParagraph"/>
        <w:widowControl w:val="0"/>
        <w:numPr>
          <w:ilvl w:val="0"/>
          <w:numId w:val="9"/>
        </w:numPr>
        <w:suppressAutoHyphens/>
        <w:spacing w:after="0"/>
        <w:jc w:val="both"/>
        <w:rPr>
          <w:rFonts w:ascii="Times New Roman" w:hAnsi="Times New Roman"/>
          <w:sz w:val="24"/>
          <w:szCs w:val="24"/>
          <w:lang w:eastAsia="ar-SA"/>
        </w:rPr>
      </w:pPr>
      <w:r w:rsidRPr="0042676B">
        <w:rPr>
          <w:rFonts w:ascii="Times New Roman" w:hAnsi="Times New Roman"/>
          <w:bCs/>
          <w:sz w:val="24"/>
          <w:szCs w:val="24"/>
          <w:lang w:eastAsia="ar-SA"/>
        </w:rPr>
        <w:t>Projekt umowy</w:t>
      </w:r>
      <w:r>
        <w:rPr>
          <w:rFonts w:ascii="Times New Roman" w:hAnsi="Times New Roman"/>
          <w:bCs/>
          <w:sz w:val="24"/>
          <w:szCs w:val="24"/>
          <w:lang w:eastAsia="ar-SA"/>
        </w:rPr>
        <w:t xml:space="preserve"> – zał. 8</w:t>
      </w:r>
    </w:p>
    <w:p w:rsidR="00732F3F" w:rsidRDefault="00732F3F" w:rsidP="005A1F21">
      <w:pPr>
        <w:widowControl w:val="0"/>
        <w:suppressAutoHyphens/>
        <w:spacing w:after="0"/>
        <w:jc w:val="both"/>
        <w:rPr>
          <w:rFonts w:ascii="Times New Roman" w:hAnsi="Times New Roman"/>
          <w:sz w:val="24"/>
          <w:szCs w:val="24"/>
          <w:lang w:eastAsia="ar-SA"/>
        </w:rPr>
      </w:pPr>
    </w:p>
    <w:p w:rsidR="00732F3F" w:rsidRDefault="00732F3F">
      <w:pPr>
        <w:rPr>
          <w:rFonts w:ascii="Times New Roman" w:hAnsi="Times New Roman"/>
          <w:b/>
          <w:bCs/>
          <w:i/>
          <w:sz w:val="24"/>
          <w:szCs w:val="24"/>
          <w:lang w:eastAsia="ar-SA"/>
        </w:rPr>
      </w:pPr>
      <w:r>
        <w:rPr>
          <w:rFonts w:ascii="Times New Roman" w:hAnsi="Times New Roman"/>
          <w:b/>
          <w:bCs/>
          <w:i/>
          <w:sz w:val="24"/>
          <w:szCs w:val="24"/>
          <w:lang w:eastAsia="ar-SA"/>
        </w:rPr>
        <w:br w:type="page"/>
      </w:r>
    </w:p>
    <w:p w:rsidR="00732F3F" w:rsidRPr="00831D85" w:rsidRDefault="00732F3F" w:rsidP="00AE19EF">
      <w:pPr>
        <w:suppressAutoHyphens/>
        <w:spacing w:after="0" w:line="240" w:lineRule="auto"/>
        <w:jc w:val="right"/>
        <w:rPr>
          <w:rFonts w:ascii="Times New Roman" w:hAnsi="Times New Roman"/>
          <w:b/>
          <w:bCs/>
          <w:i/>
          <w:sz w:val="24"/>
          <w:szCs w:val="24"/>
          <w:lang w:eastAsia="ar-SA"/>
        </w:rPr>
      </w:pPr>
      <w:r w:rsidRPr="00831D85">
        <w:rPr>
          <w:rFonts w:ascii="Times New Roman" w:hAnsi="Times New Roman"/>
          <w:b/>
          <w:lang w:eastAsia="pl-PL"/>
        </w:rPr>
        <w:t xml:space="preserve">              </w:t>
      </w:r>
      <w:r w:rsidRPr="00831D85">
        <w:rPr>
          <w:rFonts w:ascii="Times New Roman" w:hAnsi="Times New Roman"/>
          <w:b/>
          <w:i/>
          <w:lang w:eastAsia="pl-PL"/>
        </w:rPr>
        <w:t xml:space="preserve">Załącznik nr 1 </w:t>
      </w:r>
      <w:r w:rsidRPr="00831D85">
        <w:rPr>
          <w:rFonts w:ascii="Times New Roman" w:hAnsi="Times New Roman"/>
          <w:b/>
          <w:i/>
          <w:lang w:eastAsia="pl-PL"/>
        </w:rPr>
        <w:br/>
        <w:t xml:space="preserve">do </w:t>
      </w:r>
      <w:r w:rsidRPr="00831D85">
        <w:rPr>
          <w:rFonts w:ascii="Times New Roman" w:hAnsi="Times New Roman"/>
          <w:b/>
          <w:i/>
          <w:iCs/>
          <w:color w:val="000000"/>
          <w:sz w:val="24"/>
          <w:szCs w:val="24"/>
          <w:lang w:eastAsia="ar-SA"/>
        </w:rPr>
        <w:t>Specyfikacji Istotnych</w:t>
      </w:r>
    </w:p>
    <w:p w:rsidR="00732F3F" w:rsidRPr="00AE19EF" w:rsidRDefault="00732F3F" w:rsidP="00AE19EF">
      <w:pPr>
        <w:spacing w:after="0" w:line="240" w:lineRule="auto"/>
        <w:ind w:left="1416" w:firstLine="708"/>
        <w:jc w:val="right"/>
        <w:rPr>
          <w:rFonts w:ascii="Times New Roman" w:hAnsi="Times New Roman"/>
          <w:b/>
          <w:i/>
          <w:lang w:eastAsia="pl-PL"/>
        </w:rPr>
      </w:pPr>
      <w:r>
        <w:rPr>
          <w:rFonts w:ascii="Times New Roman" w:hAnsi="Times New Roman"/>
          <w:b/>
          <w:i/>
          <w:iCs/>
          <w:color w:val="000000"/>
          <w:sz w:val="24"/>
          <w:szCs w:val="24"/>
          <w:lang w:eastAsia="ar-SA"/>
        </w:rPr>
        <w:t xml:space="preserve">                                                                 </w:t>
      </w:r>
      <w:r w:rsidRPr="00831D85">
        <w:rPr>
          <w:rFonts w:ascii="Times New Roman" w:hAnsi="Times New Roman"/>
          <w:b/>
          <w:i/>
          <w:iCs/>
          <w:color w:val="000000"/>
          <w:sz w:val="24"/>
          <w:szCs w:val="24"/>
          <w:lang w:eastAsia="ar-SA"/>
        </w:rPr>
        <w:t>Warunków Zamówienia</w:t>
      </w:r>
      <w:r w:rsidRPr="00831D85">
        <w:rPr>
          <w:rFonts w:ascii="Times New Roman" w:hAnsi="Times New Roman"/>
          <w:lang w:eastAsia="pl-PL"/>
        </w:rPr>
        <w:tab/>
      </w:r>
    </w:p>
    <w:p w:rsidR="00732F3F" w:rsidRPr="00831D85" w:rsidRDefault="00732F3F" w:rsidP="00831D85">
      <w:pPr>
        <w:spacing w:after="0" w:line="240" w:lineRule="auto"/>
        <w:rPr>
          <w:rFonts w:ascii="Times New Roman" w:hAnsi="Times New Roman"/>
          <w:lang w:eastAsia="pl-PL"/>
        </w:rPr>
      </w:pPr>
    </w:p>
    <w:p w:rsidR="00732F3F" w:rsidRPr="00831D85" w:rsidRDefault="00732F3F" w:rsidP="00831D85">
      <w:pPr>
        <w:suppressAutoHyphens/>
        <w:spacing w:after="0" w:line="240" w:lineRule="auto"/>
        <w:rPr>
          <w:rFonts w:ascii="Times New Roman" w:hAnsi="Times New Roman"/>
          <w:b/>
          <w:i/>
          <w:sz w:val="24"/>
          <w:szCs w:val="24"/>
          <w:lang w:eastAsia="ar-SA"/>
        </w:rPr>
      </w:pPr>
      <w:r>
        <w:rPr>
          <w:rFonts w:ascii="Times New Roman" w:hAnsi="Times New Roman"/>
          <w:b/>
          <w:sz w:val="24"/>
          <w:szCs w:val="24"/>
          <w:lang w:eastAsia="ar-SA"/>
        </w:rPr>
        <w:t>Część 1</w:t>
      </w:r>
      <w:r w:rsidRPr="00831D85">
        <w:rPr>
          <w:rFonts w:ascii="Times New Roman" w:hAnsi="Times New Roman"/>
          <w:b/>
          <w:sz w:val="24"/>
          <w:szCs w:val="24"/>
          <w:lang w:eastAsia="ar-SA"/>
        </w:rPr>
        <w:br/>
      </w:r>
      <w:r w:rsidRPr="00831D85">
        <w:rPr>
          <w:rFonts w:ascii="Times New Roman" w:hAnsi="Times New Roman"/>
          <w:b/>
          <w:i/>
          <w:sz w:val="24"/>
          <w:szCs w:val="24"/>
          <w:lang w:eastAsia="ar-SA"/>
        </w:rPr>
        <w:t>Kalkulacja  cenowa na konserwację i naprawę  sieci telefonicznej w budynkach dydaktycznych Uniwersytetu Przyrodniczego w Lublinie</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8"/>
        <w:gridCol w:w="3600"/>
        <w:gridCol w:w="6"/>
        <w:gridCol w:w="2457"/>
        <w:gridCol w:w="2409"/>
      </w:tblGrid>
      <w:tr w:rsidR="00732F3F" w:rsidRPr="009A37CD" w:rsidTr="00831D85">
        <w:trPr>
          <w:trHeight w:val="486"/>
        </w:trPr>
        <w:tc>
          <w:tcPr>
            <w:tcW w:w="708" w:type="dxa"/>
          </w:tcPr>
          <w:p w:rsidR="00732F3F" w:rsidRPr="00831D85" w:rsidRDefault="00732F3F" w:rsidP="00831D85">
            <w:pPr>
              <w:spacing w:after="0" w:line="240" w:lineRule="auto"/>
              <w:rPr>
                <w:rFonts w:ascii="Times New Roman" w:hAnsi="Times New Roman"/>
                <w:b/>
                <w:sz w:val="20"/>
                <w:szCs w:val="20"/>
                <w:lang w:eastAsia="pl-PL"/>
              </w:rPr>
            </w:pPr>
            <w:r w:rsidRPr="00831D85">
              <w:rPr>
                <w:rFonts w:ascii="Times New Roman" w:hAnsi="Times New Roman"/>
                <w:b/>
                <w:sz w:val="20"/>
                <w:szCs w:val="20"/>
                <w:lang w:eastAsia="pl-PL"/>
              </w:rPr>
              <w:t>Lp.</w:t>
            </w:r>
          </w:p>
        </w:tc>
        <w:tc>
          <w:tcPr>
            <w:tcW w:w="3600" w:type="dxa"/>
          </w:tcPr>
          <w:p w:rsidR="00732F3F" w:rsidRPr="00831D85" w:rsidRDefault="00732F3F" w:rsidP="00831D85">
            <w:pPr>
              <w:spacing w:after="0" w:line="240" w:lineRule="auto"/>
              <w:rPr>
                <w:rFonts w:ascii="Times New Roman" w:hAnsi="Times New Roman"/>
                <w:b/>
                <w:sz w:val="20"/>
                <w:szCs w:val="20"/>
                <w:lang w:eastAsia="pl-PL"/>
              </w:rPr>
            </w:pPr>
            <w:r w:rsidRPr="00831D85">
              <w:rPr>
                <w:rFonts w:ascii="Times New Roman" w:hAnsi="Times New Roman"/>
                <w:sz w:val="20"/>
                <w:szCs w:val="20"/>
                <w:lang w:eastAsia="pl-PL"/>
              </w:rPr>
              <w:t xml:space="preserve">      </w:t>
            </w:r>
            <w:r w:rsidRPr="00831D85">
              <w:rPr>
                <w:rFonts w:ascii="Times New Roman" w:hAnsi="Times New Roman"/>
                <w:b/>
                <w:sz w:val="20"/>
                <w:szCs w:val="20"/>
                <w:lang w:eastAsia="pl-PL"/>
              </w:rPr>
              <w:t>Lokalizacja</w:t>
            </w:r>
          </w:p>
        </w:tc>
        <w:tc>
          <w:tcPr>
            <w:tcW w:w="2463" w:type="dxa"/>
            <w:gridSpan w:val="2"/>
          </w:tcPr>
          <w:p w:rsidR="00732F3F" w:rsidRPr="00831D85" w:rsidRDefault="00732F3F" w:rsidP="00831D85">
            <w:pPr>
              <w:spacing w:after="0" w:line="240" w:lineRule="auto"/>
              <w:rPr>
                <w:rFonts w:ascii="Times New Roman" w:hAnsi="Times New Roman"/>
                <w:b/>
                <w:sz w:val="20"/>
                <w:szCs w:val="20"/>
                <w:lang w:eastAsia="pl-PL"/>
              </w:rPr>
            </w:pPr>
            <w:r w:rsidRPr="00831D85">
              <w:rPr>
                <w:rFonts w:ascii="Times New Roman" w:hAnsi="Times New Roman"/>
                <w:sz w:val="20"/>
                <w:szCs w:val="20"/>
                <w:lang w:eastAsia="pl-PL"/>
              </w:rPr>
              <w:t xml:space="preserve"> </w:t>
            </w:r>
            <w:r w:rsidRPr="00831D85">
              <w:rPr>
                <w:rFonts w:ascii="Times New Roman" w:hAnsi="Times New Roman"/>
                <w:b/>
                <w:sz w:val="20"/>
                <w:szCs w:val="20"/>
                <w:lang w:eastAsia="pl-PL"/>
              </w:rPr>
              <w:t xml:space="preserve">Ryczałtowa miesięczna cena netto </w:t>
            </w:r>
          </w:p>
        </w:tc>
        <w:tc>
          <w:tcPr>
            <w:tcW w:w="2409" w:type="dxa"/>
          </w:tcPr>
          <w:p w:rsidR="00732F3F" w:rsidRPr="00831D85" w:rsidRDefault="00732F3F" w:rsidP="00831D85">
            <w:pPr>
              <w:spacing w:after="0" w:line="240" w:lineRule="auto"/>
              <w:rPr>
                <w:rFonts w:ascii="Times New Roman" w:hAnsi="Times New Roman"/>
                <w:b/>
                <w:sz w:val="20"/>
                <w:szCs w:val="20"/>
                <w:lang w:eastAsia="pl-PL"/>
              </w:rPr>
            </w:pPr>
            <w:r w:rsidRPr="00831D85">
              <w:rPr>
                <w:rFonts w:ascii="Times New Roman" w:hAnsi="Times New Roman"/>
                <w:sz w:val="20"/>
                <w:szCs w:val="20"/>
                <w:lang w:eastAsia="pl-PL"/>
              </w:rPr>
              <w:t xml:space="preserve"> </w:t>
            </w:r>
            <w:r w:rsidRPr="00831D85">
              <w:rPr>
                <w:rFonts w:ascii="Times New Roman" w:hAnsi="Times New Roman"/>
                <w:b/>
                <w:sz w:val="20"/>
                <w:szCs w:val="20"/>
                <w:lang w:eastAsia="pl-PL"/>
              </w:rPr>
              <w:t>Ryczałtowa miesięczna cena brutto</w:t>
            </w:r>
          </w:p>
        </w:tc>
      </w:tr>
      <w:tr w:rsidR="00732F3F" w:rsidRPr="009A37CD" w:rsidTr="00831D85">
        <w:tc>
          <w:tcPr>
            <w:tcW w:w="708" w:type="dxa"/>
          </w:tcPr>
          <w:p w:rsidR="00732F3F" w:rsidRPr="00831D85" w:rsidRDefault="00732F3F" w:rsidP="00831D85">
            <w:pPr>
              <w:spacing w:after="0" w:line="240" w:lineRule="auto"/>
              <w:rPr>
                <w:rFonts w:ascii="Times New Roman" w:hAnsi="Times New Roman"/>
                <w:sz w:val="20"/>
                <w:szCs w:val="20"/>
                <w:lang w:eastAsia="pl-PL"/>
              </w:rPr>
            </w:pPr>
            <w:r w:rsidRPr="00831D85">
              <w:rPr>
                <w:rFonts w:ascii="Times New Roman" w:hAnsi="Times New Roman"/>
                <w:sz w:val="20"/>
                <w:szCs w:val="20"/>
                <w:lang w:eastAsia="pl-PL"/>
              </w:rPr>
              <w:t xml:space="preserve">   1.</w:t>
            </w:r>
          </w:p>
        </w:tc>
        <w:tc>
          <w:tcPr>
            <w:tcW w:w="3600" w:type="dxa"/>
          </w:tcPr>
          <w:p w:rsidR="00732F3F" w:rsidRPr="00831D85" w:rsidRDefault="00732F3F" w:rsidP="00831D85">
            <w:pPr>
              <w:spacing w:after="0" w:line="240" w:lineRule="auto"/>
              <w:rPr>
                <w:rFonts w:ascii="Times New Roman" w:hAnsi="Times New Roman"/>
                <w:b/>
                <w:sz w:val="20"/>
                <w:szCs w:val="20"/>
                <w:lang w:eastAsia="pl-PL"/>
              </w:rPr>
            </w:pPr>
            <w:r w:rsidRPr="00831D85">
              <w:rPr>
                <w:rFonts w:ascii="Times New Roman" w:hAnsi="Times New Roman"/>
                <w:b/>
                <w:sz w:val="20"/>
                <w:szCs w:val="20"/>
                <w:lang w:eastAsia="pl-PL"/>
              </w:rPr>
              <w:t xml:space="preserve">ul. Doświadczalna 44  </w:t>
            </w:r>
          </w:p>
          <w:p w:rsidR="00732F3F" w:rsidRPr="00831D85" w:rsidRDefault="00732F3F" w:rsidP="00831D85">
            <w:pPr>
              <w:spacing w:after="0" w:line="240" w:lineRule="auto"/>
              <w:rPr>
                <w:rFonts w:ascii="Times New Roman" w:hAnsi="Times New Roman"/>
                <w:b/>
                <w:sz w:val="20"/>
                <w:szCs w:val="20"/>
                <w:lang w:eastAsia="pl-PL"/>
              </w:rPr>
            </w:pPr>
            <w:r w:rsidRPr="00831D85">
              <w:rPr>
                <w:rFonts w:ascii="Times New Roman" w:hAnsi="Times New Roman"/>
                <w:b/>
                <w:sz w:val="20"/>
                <w:szCs w:val="20"/>
                <w:lang w:eastAsia="pl-PL"/>
              </w:rPr>
              <w:t xml:space="preserve">Hala Technologii Żywności          </w:t>
            </w:r>
          </w:p>
          <w:p w:rsidR="00732F3F" w:rsidRPr="00831D85" w:rsidRDefault="00732F3F" w:rsidP="00831D85">
            <w:pPr>
              <w:spacing w:after="0" w:line="240" w:lineRule="auto"/>
              <w:rPr>
                <w:rFonts w:ascii="Times New Roman" w:hAnsi="Times New Roman"/>
                <w:b/>
                <w:sz w:val="20"/>
                <w:szCs w:val="20"/>
                <w:lang w:eastAsia="pl-PL"/>
              </w:rPr>
            </w:pPr>
            <w:r w:rsidRPr="00831D85">
              <w:rPr>
                <w:rFonts w:ascii="Times New Roman" w:hAnsi="Times New Roman"/>
                <w:sz w:val="20"/>
                <w:szCs w:val="20"/>
                <w:lang w:eastAsia="pl-PL"/>
              </w:rPr>
              <w:t xml:space="preserve">centrala </w:t>
            </w:r>
            <w:r w:rsidRPr="00831D85">
              <w:rPr>
                <w:rFonts w:ascii="Times New Roman" w:hAnsi="Times New Roman"/>
                <w:b/>
                <w:sz w:val="20"/>
                <w:szCs w:val="20"/>
                <w:lang w:eastAsia="pl-PL"/>
              </w:rPr>
              <w:t>TELESIS</w:t>
            </w:r>
          </w:p>
          <w:p w:rsidR="00732F3F" w:rsidRPr="00831D85" w:rsidRDefault="00732F3F" w:rsidP="00831D85">
            <w:pPr>
              <w:spacing w:after="0" w:line="240" w:lineRule="auto"/>
              <w:rPr>
                <w:rFonts w:ascii="Times New Roman" w:hAnsi="Times New Roman"/>
                <w:sz w:val="20"/>
                <w:szCs w:val="20"/>
                <w:lang w:eastAsia="pl-PL"/>
              </w:rPr>
            </w:pPr>
            <w:r w:rsidRPr="00831D85">
              <w:rPr>
                <w:rFonts w:ascii="Times New Roman" w:hAnsi="Times New Roman"/>
                <w:sz w:val="20"/>
                <w:szCs w:val="20"/>
                <w:lang w:eastAsia="pl-PL"/>
              </w:rPr>
              <w:t xml:space="preserve"> PX-24-204/21NN</w:t>
            </w:r>
          </w:p>
          <w:p w:rsidR="00732F3F" w:rsidRPr="00831D85" w:rsidRDefault="00732F3F" w:rsidP="00831D85">
            <w:pPr>
              <w:spacing w:after="0" w:line="240" w:lineRule="auto"/>
              <w:rPr>
                <w:rFonts w:ascii="Times New Roman" w:hAnsi="Times New Roman"/>
                <w:b/>
                <w:sz w:val="20"/>
                <w:szCs w:val="20"/>
                <w:lang w:eastAsia="pl-PL"/>
              </w:rPr>
            </w:pPr>
            <w:r w:rsidRPr="00831D85">
              <w:rPr>
                <w:rFonts w:ascii="Times New Roman" w:hAnsi="Times New Roman"/>
                <w:b/>
                <w:sz w:val="20"/>
                <w:szCs w:val="20"/>
                <w:lang w:eastAsia="pl-PL"/>
              </w:rPr>
              <w:t>liczba portów 225</w:t>
            </w:r>
          </w:p>
        </w:tc>
        <w:tc>
          <w:tcPr>
            <w:tcW w:w="2463" w:type="dxa"/>
            <w:gridSpan w:val="2"/>
          </w:tcPr>
          <w:p w:rsidR="00732F3F" w:rsidRPr="00831D85" w:rsidRDefault="00732F3F" w:rsidP="00831D85">
            <w:pPr>
              <w:spacing w:after="0" w:line="240" w:lineRule="auto"/>
              <w:rPr>
                <w:rFonts w:ascii="Times New Roman" w:hAnsi="Times New Roman"/>
                <w:sz w:val="20"/>
                <w:szCs w:val="20"/>
                <w:lang w:eastAsia="pl-PL"/>
              </w:rPr>
            </w:pPr>
          </w:p>
          <w:p w:rsidR="00732F3F" w:rsidRPr="00831D85" w:rsidRDefault="00732F3F" w:rsidP="00831D85">
            <w:pPr>
              <w:spacing w:after="0" w:line="240" w:lineRule="auto"/>
              <w:rPr>
                <w:rFonts w:ascii="Times New Roman" w:hAnsi="Times New Roman"/>
                <w:sz w:val="20"/>
                <w:szCs w:val="20"/>
                <w:lang w:eastAsia="pl-PL"/>
              </w:rPr>
            </w:pPr>
            <w:r w:rsidRPr="00831D85">
              <w:rPr>
                <w:rFonts w:ascii="Times New Roman" w:hAnsi="Times New Roman"/>
                <w:sz w:val="20"/>
                <w:szCs w:val="20"/>
                <w:lang w:eastAsia="pl-PL"/>
              </w:rPr>
              <w:t xml:space="preserve">     </w:t>
            </w:r>
          </w:p>
        </w:tc>
        <w:tc>
          <w:tcPr>
            <w:tcW w:w="2409" w:type="dxa"/>
          </w:tcPr>
          <w:p w:rsidR="00732F3F" w:rsidRPr="00831D85" w:rsidRDefault="00732F3F" w:rsidP="00831D85">
            <w:pPr>
              <w:spacing w:after="0" w:line="240" w:lineRule="auto"/>
              <w:rPr>
                <w:rFonts w:ascii="Times New Roman" w:hAnsi="Times New Roman"/>
                <w:sz w:val="20"/>
                <w:szCs w:val="20"/>
                <w:lang w:eastAsia="pl-PL"/>
              </w:rPr>
            </w:pPr>
          </w:p>
        </w:tc>
      </w:tr>
      <w:tr w:rsidR="00732F3F" w:rsidRPr="009A37CD" w:rsidTr="00831D85">
        <w:tc>
          <w:tcPr>
            <w:tcW w:w="708" w:type="dxa"/>
          </w:tcPr>
          <w:p w:rsidR="00732F3F" w:rsidRPr="00831D85" w:rsidRDefault="00732F3F" w:rsidP="00831D85">
            <w:pPr>
              <w:spacing w:after="0" w:line="240" w:lineRule="auto"/>
              <w:rPr>
                <w:rFonts w:ascii="Times New Roman" w:hAnsi="Times New Roman"/>
                <w:sz w:val="20"/>
                <w:szCs w:val="20"/>
                <w:lang w:eastAsia="pl-PL"/>
              </w:rPr>
            </w:pPr>
            <w:r w:rsidRPr="00831D85">
              <w:rPr>
                <w:rFonts w:ascii="Times New Roman" w:hAnsi="Times New Roman"/>
                <w:sz w:val="20"/>
                <w:szCs w:val="20"/>
                <w:lang w:eastAsia="pl-PL"/>
              </w:rPr>
              <w:t xml:space="preserve">   2.</w:t>
            </w:r>
          </w:p>
        </w:tc>
        <w:tc>
          <w:tcPr>
            <w:tcW w:w="3600" w:type="dxa"/>
          </w:tcPr>
          <w:p w:rsidR="00732F3F" w:rsidRPr="00831D85" w:rsidRDefault="00732F3F" w:rsidP="00831D85">
            <w:pPr>
              <w:spacing w:after="0" w:line="240" w:lineRule="auto"/>
              <w:rPr>
                <w:rFonts w:ascii="Times New Roman" w:hAnsi="Times New Roman"/>
                <w:b/>
                <w:sz w:val="20"/>
                <w:szCs w:val="20"/>
                <w:lang w:eastAsia="pl-PL"/>
              </w:rPr>
            </w:pPr>
            <w:r w:rsidRPr="00831D85">
              <w:rPr>
                <w:rFonts w:ascii="Times New Roman" w:hAnsi="Times New Roman"/>
                <w:b/>
                <w:sz w:val="20"/>
                <w:szCs w:val="20"/>
                <w:lang w:eastAsia="pl-PL"/>
              </w:rPr>
              <w:t>ul.  Leszczyńskiego 58</w:t>
            </w:r>
          </w:p>
          <w:p w:rsidR="00732F3F" w:rsidRPr="00831D85" w:rsidRDefault="00732F3F" w:rsidP="00831D85">
            <w:pPr>
              <w:spacing w:after="0" w:line="240" w:lineRule="auto"/>
              <w:rPr>
                <w:rFonts w:ascii="Times New Roman" w:hAnsi="Times New Roman"/>
                <w:sz w:val="20"/>
                <w:szCs w:val="20"/>
                <w:lang w:eastAsia="pl-PL"/>
              </w:rPr>
            </w:pPr>
            <w:r w:rsidRPr="00831D85">
              <w:rPr>
                <w:rFonts w:ascii="Times New Roman" w:hAnsi="Times New Roman"/>
                <w:sz w:val="20"/>
                <w:szCs w:val="20"/>
                <w:lang w:eastAsia="pl-PL"/>
              </w:rPr>
              <w:t xml:space="preserve">centrala </w:t>
            </w:r>
            <w:r w:rsidRPr="00831D85">
              <w:rPr>
                <w:rFonts w:ascii="Times New Roman" w:hAnsi="Times New Roman"/>
                <w:b/>
                <w:sz w:val="20"/>
                <w:szCs w:val="20"/>
                <w:lang w:eastAsia="pl-PL"/>
              </w:rPr>
              <w:t>OPTIMA</w:t>
            </w:r>
            <w:r w:rsidRPr="00831D85">
              <w:rPr>
                <w:rFonts w:ascii="Times New Roman" w:hAnsi="Times New Roman"/>
                <w:sz w:val="20"/>
                <w:szCs w:val="20"/>
                <w:lang w:eastAsia="pl-PL"/>
              </w:rPr>
              <w:t xml:space="preserve"> 128 4LM</w:t>
            </w:r>
          </w:p>
          <w:p w:rsidR="00732F3F" w:rsidRPr="00831D85" w:rsidRDefault="00732F3F" w:rsidP="00831D85">
            <w:pPr>
              <w:spacing w:after="0" w:line="240" w:lineRule="auto"/>
              <w:rPr>
                <w:rFonts w:ascii="Times New Roman" w:hAnsi="Times New Roman"/>
                <w:sz w:val="20"/>
                <w:szCs w:val="20"/>
                <w:lang w:eastAsia="pl-PL"/>
              </w:rPr>
            </w:pPr>
            <w:r w:rsidRPr="00831D85">
              <w:rPr>
                <w:rFonts w:ascii="Times New Roman" w:hAnsi="Times New Roman"/>
                <w:sz w:val="20"/>
                <w:szCs w:val="20"/>
                <w:lang w:eastAsia="pl-PL"/>
              </w:rPr>
              <w:t>ISDN (2B+D) 4SYS/80analog LW</w:t>
            </w:r>
          </w:p>
          <w:p w:rsidR="00732F3F" w:rsidRPr="00831D85" w:rsidRDefault="00732F3F" w:rsidP="00831D85">
            <w:pPr>
              <w:spacing w:after="0" w:line="240" w:lineRule="auto"/>
              <w:rPr>
                <w:rFonts w:ascii="Times New Roman" w:hAnsi="Times New Roman"/>
                <w:sz w:val="20"/>
                <w:szCs w:val="20"/>
                <w:lang w:eastAsia="pl-PL"/>
              </w:rPr>
            </w:pPr>
            <w:r w:rsidRPr="00831D85">
              <w:rPr>
                <w:rFonts w:ascii="Times New Roman" w:hAnsi="Times New Roman"/>
                <w:b/>
                <w:sz w:val="20"/>
                <w:szCs w:val="20"/>
                <w:lang w:eastAsia="pl-PL"/>
              </w:rPr>
              <w:t xml:space="preserve">liczba portów 88 </w:t>
            </w:r>
          </w:p>
        </w:tc>
        <w:tc>
          <w:tcPr>
            <w:tcW w:w="2463" w:type="dxa"/>
            <w:gridSpan w:val="2"/>
          </w:tcPr>
          <w:p w:rsidR="00732F3F" w:rsidRPr="00831D85" w:rsidRDefault="00732F3F" w:rsidP="00831D85">
            <w:pPr>
              <w:spacing w:after="0" w:line="240" w:lineRule="auto"/>
              <w:rPr>
                <w:rFonts w:ascii="Times New Roman" w:hAnsi="Times New Roman"/>
                <w:sz w:val="20"/>
                <w:szCs w:val="20"/>
                <w:lang w:eastAsia="pl-PL"/>
              </w:rPr>
            </w:pPr>
          </w:p>
          <w:p w:rsidR="00732F3F" w:rsidRPr="00831D85" w:rsidRDefault="00732F3F" w:rsidP="00831D85">
            <w:pPr>
              <w:spacing w:after="0" w:line="240" w:lineRule="auto"/>
              <w:rPr>
                <w:rFonts w:ascii="Times New Roman" w:hAnsi="Times New Roman"/>
                <w:sz w:val="20"/>
                <w:szCs w:val="20"/>
                <w:lang w:eastAsia="pl-PL"/>
              </w:rPr>
            </w:pPr>
          </w:p>
          <w:p w:rsidR="00732F3F" w:rsidRPr="00831D85" w:rsidRDefault="00732F3F" w:rsidP="00831D85">
            <w:pPr>
              <w:spacing w:after="0" w:line="240" w:lineRule="auto"/>
              <w:rPr>
                <w:rFonts w:ascii="Times New Roman" w:hAnsi="Times New Roman"/>
                <w:sz w:val="20"/>
                <w:szCs w:val="20"/>
                <w:lang w:eastAsia="pl-PL"/>
              </w:rPr>
            </w:pPr>
          </w:p>
        </w:tc>
        <w:tc>
          <w:tcPr>
            <w:tcW w:w="2409" w:type="dxa"/>
          </w:tcPr>
          <w:p w:rsidR="00732F3F" w:rsidRPr="00831D85" w:rsidRDefault="00732F3F" w:rsidP="00831D85">
            <w:pPr>
              <w:spacing w:after="0" w:line="240" w:lineRule="auto"/>
              <w:rPr>
                <w:rFonts w:ascii="Times New Roman" w:hAnsi="Times New Roman"/>
                <w:sz w:val="20"/>
                <w:szCs w:val="20"/>
                <w:lang w:eastAsia="pl-PL"/>
              </w:rPr>
            </w:pPr>
          </w:p>
        </w:tc>
      </w:tr>
      <w:tr w:rsidR="00732F3F" w:rsidRPr="009A37CD" w:rsidTr="00831D85">
        <w:tc>
          <w:tcPr>
            <w:tcW w:w="708" w:type="dxa"/>
          </w:tcPr>
          <w:p w:rsidR="00732F3F" w:rsidRPr="00831D85" w:rsidRDefault="00732F3F" w:rsidP="00831D85">
            <w:pPr>
              <w:spacing w:after="0" w:line="240" w:lineRule="auto"/>
              <w:rPr>
                <w:rFonts w:ascii="Times New Roman" w:hAnsi="Times New Roman"/>
                <w:sz w:val="20"/>
                <w:szCs w:val="20"/>
                <w:lang w:eastAsia="pl-PL"/>
              </w:rPr>
            </w:pPr>
            <w:r w:rsidRPr="00831D85">
              <w:rPr>
                <w:rFonts w:ascii="Times New Roman" w:hAnsi="Times New Roman"/>
                <w:sz w:val="20"/>
                <w:szCs w:val="20"/>
                <w:lang w:eastAsia="pl-PL"/>
              </w:rPr>
              <w:t xml:space="preserve">   3.</w:t>
            </w:r>
          </w:p>
        </w:tc>
        <w:tc>
          <w:tcPr>
            <w:tcW w:w="3600" w:type="dxa"/>
          </w:tcPr>
          <w:p w:rsidR="00732F3F" w:rsidRPr="00831D85" w:rsidRDefault="00732F3F" w:rsidP="00831D85">
            <w:pPr>
              <w:spacing w:after="0" w:line="240" w:lineRule="auto"/>
              <w:rPr>
                <w:rFonts w:ascii="Times New Roman" w:hAnsi="Times New Roman"/>
                <w:b/>
                <w:sz w:val="20"/>
                <w:szCs w:val="20"/>
                <w:lang w:eastAsia="pl-PL"/>
              </w:rPr>
            </w:pPr>
            <w:r w:rsidRPr="00831D85">
              <w:rPr>
                <w:rFonts w:ascii="Times New Roman" w:hAnsi="Times New Roman"/>
                <w:b/>
                <w:sz w:val="20"/>
                <w:szCs w:val="20"/>
                <w:lang w:eastAsia="pl-PL"/>
              </w:rPr>
              <w:t>ul. Leszczyńskiego 7</w:t>
            </w:r>
          </w:p>
          <w:p w:rsidR="00732F3F" w:rsidRPr="00831D85" w:rsidRDefault="00732F3F" w:rsidP="00831D85">
            <w:pPr>
              <w:spacing w:after="0" w:line="240" w:lineRule="auto"/>
              <w:rPr>
                <w:rFonts w:ascii="Times New Roman" w:hAnsi="Times New Roman"/>
                <w:sz w:val="20"/>
                <w:szCs w:val="20"/>
                <w:lang w:eastAsia="pl-PL"/>
              </w:rPr>
            </w:pPr>
            <w:r w:rsidRPr="00831D85">
              <w:rPr>
                <w:rFonts w:ascii="Times New Roman" w:hAnsi="Times New Roman"/>
                <w:sz w:val="20"/>
                <w:szCs w:val="20"/>
                <w:lang w:eastAsia="pl-PL"/>
              </w:rPr>
              <w:t xml:space="preserve">centrala </w:t>
            </w:r>
            <w:r w:rsidRPr="00831D85">
              <w:rPr>
                <w:rFonts w:ascii="Times New Roman" w:hAnsi="Times New Roman"/>
                <w:b/>
                <w:sz w:val="20"/>
                <w:szCs w:val="20"/>
                <w:lang w:eastAsia="pl-PL"/>
              </w:rPr>
              <w:t>OPTIMA</w:t>
            </w:r>
            <w:r w:rsidRPr="00831D85">
              <w:rPr>
                <w:rFonts w:ascii="Times New Roman" w:hAnsi="Times New Roman"/>
                <w:sz w:val="20"/>
                <w:szCs w:val="20"/>
                <w:lang w:eastAsia="pl-PL"/>
              </w:rPr>
              <w:t xml:space="preserve"> 128 4LM</w:t>
            </w:r>
          </w:p>
          <w:p w:rsidR="00732F3F" w:rsidRPr="00831D85" w:rsidRDefault="00732F3F" w:rsidP="00831D85">
            <w:pPr>
              <w:spacing w:after="0" w:line="240" w:lineRule="auto"/>
              <w:rPr>
                <w:rFonts w:ascii="Times New Roman" w:hAnsi="Times New Roman"/>
                <w:sz w:val="20"/>
                <w:szCs w:val="20"/>
                <w:lang w:eastAsia="pl-PL"/>
              </w:rPr>
            </w:pPr>
            <w:r w:rsidRPr="00831D85">
              <w:rPr>
                <w:rFonts w:ascii="Times New Roman" w:hAnsi="Times New Roman"/>
                <w:sz w:val="20"/>
                <w:szCs w:val="20"/>
                <w:lang w:eastAsia="pl-PL"/>
              </w:rPr>
              <w:t>ISDN (2B+D)</w:t>
            </w:r>
          </w:p>
          <w:p w:rsidR="00732F3F" w:rsidRPr="00831D85" w:rsidRDefault="00732F3F" w:rsidP="00831D85">
            <w:pPr>
              <w:spacing w:after="0" w:line="240" w:lineRule="auto"/>
              <w:rPr>
                <w:rFonts w:ascii="Times New Roman" w:hAnsi="Times New Roman"/>
                <w:sz w:val="20"/>
                <w:szCs w:val="20"/>
                <w:lang w:eastAsia="pl-PL"/>
              </w:rPr>
            </w:pPr>
            <w:r w:rsidRPr="00831D85">
              <w:rPr>
                <w:rFonts w:ascii="Times New Roman" w:hAnsi="Times New Roman"/>
                <w:sz w:val="20"/>
                <w:szCs w:val="20"/>
                <w:lang w:eastAsia="pl-PL"/>
              </w:rPr>
              <w:t>4SYS/80 analog. .LW</w:t>
            </w:r>
          </w:p>
          <w:p w:rsidR="00732F3F" w:rsidRPr="00831D85" w:rsidRDefault="00732F3F" w:rsidP="00831D85">
            <w:pPr>
              <w:spacing w:after="0" w:line="240" w:lineRule="auto"/>
              <w:rPr>
                <w:rFonts w:ascii="Times New Roman" w:hAnsi="Times New Roman"/>
                <w:b/>
                <w:sz w:val="20"/>
                <w:szCs w:val="20"/>
                <w:lang w:eastAsia="pl-PL"/>
              </w:rPr>
            </w:pPr>
            <w:r w:rsidRPr="00831D85">
              <w:rPr>
                <w:rFonts w:ascii="Times New Roman" w:hAnsi="Times New Roman"/>
                <w:sz w:val="20"/>
                <w:szCs w:val="20"/>
                <w:lang w:eastAsia="pl-PL"/>
              </w:rPr>
              <w:t xml:space="preserve"> </w:t>
            </w:r>
            <w:r w:rsidRPr="00831D85">
              <w:rPr>
                <w:rFonts w:ascii="Times New Roman" w:hAnsi="Times New Roman"/>
                <w:b/>
                <w:sz w:val="20"/>
                <w:szCs w:val="20"/>
                <w:lang w:eastAsia="pl-PL"/>
              </w:rPr>
              <w:t>liczba portów 88</w:t>
            </w:r>
          </w:p>
        </w:tc>
        <w:tc>
          <w:tcPr>
            <w:tcW w:w="2463" w:type="dxa"/>
            <w:gridSpan w:val="2"/>
          </w:tcPr>
          <w:p w:rsidR="00732F3F" w:rsidRPr="00831D85" w:rsidRDefault="00732F3F" w:rsidP="00831D85">
            <w:pPr>
              <w:spacing w:after="0" w:line="240" w:lineRule="auto"/>
              <w:rPr>
                <w:rFonts w:ascii="Times New Roman" w:hAnsi="Times New Roman"/>
                <w:sz w:val="20"/>
                <w:szCs w:val="20"/>
                <w:lang w:eastAsia="pl-PL"/>
              </w:rPr>
            </w:pPr>
          </w:p>
          <w:p w:rsidR="00732F3F" w:rsidRPr="00831D85" w:rsidRDefault="00732F3F" w:rsidP="00831D85">
            <w:pPr>
              <w:spacing w:after="0" w:line="240" w:lineRule="auto"/>
              <w:rPr>
                <w:rFonts w:ascii="Times New Roman" w:hAnsi="Times New Roman"/>
                <w:sz w:val="20"/>
                <w:szCs w:val="20"/>
                <w:lang w:eastAsia="pl-PL"/>
              </w:rPr>
            </w:pPr>
          </w:p>
          <w:p w:rsidR="00732F3F" w:rsidRPr="00831D85" w:rsidRDefault="00732F3F" w:rsidP="00831D85">
            <w:pPr>
              <w:spacing w:after="0" w:line="240" w:lineRule="auto"/>
              <w:rPr>
                <w:rFonts w:ascii="Times New Roman" w:hAnsi="Times New Roman"/>
                <w:sz w:val="20"/>
                <w:szCs w:val="20"/>
                <w:lang w:eastAsia="pl-PL"/>
              </w:rPr>
            </w:pPr>
          </w:p>
        </w:tc>
        <w:tc>
          <w:tcPr>
            <w:tcW w:w="2409" w:type="dxa"/>
          </w:tcPr>
          <w:p w:rsidR="00732F3F" w:rsidRPr="00831D85" w:rsidRDefault="00732F3F" w:rsidP="00831D85">
            <w:pPr>
              <w:spacing w:after="0" w:line="240" w:lineRule="auto"/>
              <w:rPr>
                <w:rFonts w:ascii="Times New Roman" w:hAnsi="Times New Roman"/>
                <w:sz w:val="20"/>
                <w:szCs w:val="20"/>
                <w:lang w:eastAsia="pl-PL"/>
              </w:rPr>
            </w:pPr>
          </w:p>
        </w:tc>
      </w:tr>
      <w:tr w:rsidR="00732F3F" w:rsidRPr="009A37CD" w:rsidTr="00831D85">
        <w:tc>
          <w:tcPr>
            <w:tcW w:w="708" w:type="dxa"/>
          </w:tcPr>
          <w:p w:rsidR="00732F3F" w:rsidRPr="00831D85" w:rsidRDefault="00732F3F" w:rsidP="00831D85">
            <w:pPr>
              <w:spacing w:after="0" w:line="240" w:lineRule="auto"/>
              <w:rPr>
                <w:rFonts w:ascii="Times New Roman" w:hAnsi="Times New Roman"/>
                <w:sz w:val="20"/>
                <w:szCs w:val="20"/>
                <w:lang w:eastAsia="pl-PL"/>
              </w:rPr>
            </w:pPr>
            <w:r w:rsidRPr="00831D85">
              <w:rPr>
                <w:rFonts w:ascii="Times New Roman" w:hAnsi="Times New Roman"/>
                <w:sz w:val="20"/>
                <w:szCs w:val="20"/>
                <w:lang w:eastAsia="pl-PL"/>
              </w:rPr>
              <w:t xml:space="preserve">   4.</w:t>
            </w:r>
          </w:p>
        </w:tc>
        <w:tc>
          <w:tcPr>
            <w:tcW w:w="3600" w:type="dxa"/>
          </w:tcPr>
          <w:p w:rsidR="00732F3F" w:rsidRPr="00831D85" w:rsidRDefault="00732F3F" w:rsidP="00831D85">
            <w:pPr>
              <w:spacing w:after="0" w:line="240" w:lineRule="auto"/>
              <w:rPr>
                <w:rFonts w:ascii="Times New Roman" w:hAnsi="Times New Roman"/>
                <w:b/>
                <w:sz w:val="20"/>
                <w:szCs w:val="20"/>
                <w:lang w:eastAsia="pl-PL"/>
              </w:rPr>
            </w:pPr>
            <w:r w:rsidRPr="00831D85">
              <w:rPr>
                <w:rFonts w:ascii="Times New Roman" w:hAnsi="Times New Roman"/>
                <w:b/>
                <w:sz w:val="20"/>
                <w:szCs w:val="20"/>
                <w:lang w:eastAsia="pl-PL"/>
              </w:rPr>
              <w:t>ul. Skromna 8</w:t>
            </w:r>
          </w:p>
          <w:p w:rsidR="00732F3F" w:rsidRPr="00831D85" w:rsidRDefault="00732F3F" w:rsidP="00831D85">
            <w:pPr>
              <w:spacing w:after="0" w:line="240" w:lineRule="auto"/>
              <w:rPr>
                <w:rFonts w:ascii="Times New Roman" w:hAnsi="Times New Roman"/>
                <w:sz w:val="20"/>
                <w:szCs w:val="20"/>
                <w:lang w:eastAsia="pl-PL"/>
              </w:rPr>
            </w:pPr>
            <w:r w:rsidRPr="00831D85">
              <w:rPr>
                <w:rFonts w:ascii="Times New Roman" w:hAnsi="Times New Roman"/>
                <w:sz w:val="20"/>
                <w:szCs w:val="20"/>
                <w:lang w:eastAsia="pl-PL"/>
              </w:rPr>
              <w:t xml:space="preserve">centrala </w:t>
            </w:r>
            <w:r w:rsidRPr="00831D85">
              <w:rPr>
                <w:rFonts w:ascii="Times New Roman" w:hAnsi="Times New Roman"/>
                <w:b/>
                <w:sz w:val="20"/>
                <w:szCs w:val="20"/>
                <w:lang w:eastAsia="pl-PL"/>
              </w:rPr>
              <w:t xml:space="preserve">DELTA </w:t>
            </w:r>
            <w:r w:rsidRPr="00831D85">
              <w:rPr>
                <w:rFonts w:ascii="Times New Roman" w:hAnsi="Times New Roman"/>
                <w:sz w:val="20"/>
                <w:szCs w:val="20"/>
                <w:lang w:eastAsia="pl-PL"/>
              </w:rPr>
              <w:t>160/30/4</w:t>
            </w:r>
          </w:p>
          <w:p w:rsidR="00732F3F" w:rsidRPr="00831D85" w:rsidRDefault="00732F3F" w:rsidP="00831D85">
            <w:pPr>
              <w:spacing w:after="0" w:line="240" w:lineRule="auto"/>
              <w:rPr>
                <w:rFonts w:ascii="Times New Roman" w:hAnsi="Times New Roman"/>
                <w:b/>
                <w:sz w:val="20"/>
                <w:szCs w:val="20"/>
                <w:lang w:eastAsia="pl-PL"/>
              </w:rPr>
            </w:pPr>
            <w:r w:rsidRPr="00831D85">
              <w:rPr>
                <w:rFonts w:ascii="Times New Roman" w:hAnsi="Times New Roman"/>
                <w:b/>
                <w:sz w:val="20"/>
                <w:szCs w:val="20"/>
                <w:lang w:eastAsia="pl-PL"/>
              </w:rPr>
              <w:t>liczba portów 164</w:t>
            </w:r>
          </w:p>
        </w:tc>
        <w:tc>
          <w:tcPr>
            <w:tcW w:w="2463" w:type="dxa"/>
            <w:gridSpan w:val="2"/>
          </w:tcPr>
          <w:p w:rsidR="00732F3F" w:rsidRPr="00831D85" w:rsidRDefault="00732F3F" w:rsidP="00831D85">
            <w:pPr>
              <w:spacing w:after="0" w:line="240" w:lineRule="auto"/>
              <w:rPr>
                <w:rFonts w:ascii="Times New Roman" w:hAnsi="Times New Roman"/>
                <w:sz w:val="20"/>
                <w:szCs w:val="20"/>
                <w:lang w:eastAsia="pl-PL"/>
              </w:rPr>
            </w:pPr>
          </w:p>
          <w:p w:rsidR="00732F3F" w:rsidRPr="00831D85" w:rsidRDefault="00732F3F" w:rsidP="00831D85">
            <w:pPr>
              <w:spacing w:after="0" w:line="240" w:lineRule="auto"/>
              <w:rPr>
                <w:rFonts w:ascii="Times New Roman" w:hAnsi="Times New Roman"/>
                <w:sz w:val="20"/>
                <w:szCs w:val="20"/>
                <w:lang w:eastAsia="pl-PL"/>
              </w:rPr>
            </w:pPr>
          </w:p>
          <w:p w:rsidR="00732F3F" w:rsidRPr="00831D85" w:rsidRDefault="00732F3F" w:rsidP="00831D85">
            <w:pPr>
              <w:spacing w:after="0" w:line="240" w:lineRule="auto"/>
              <w:rPr>
                <w:rFonts w:ascii="Times New Roman" w:hAnsi="Times New Roman"/>
                <w:sz w:val="20"/>
                <w:szCs w:val="20"/>
                <w:lang w:eastAsia="pl-PL"/>
              </w:rPr>
            </w:pPr>
            <w:r w:rsidRPr="00831D85">
              <w:rPr>
                <w:rFonts w:ascii="Times New Roman" w:hAnsi="Times New Roman"/>
                <w:sz w:val="20"/>
                <w:szCs w:val="20"/>
                <w:lang w:eastAsia="pl-PL"/>
              </w:rPr>
              <w:t xml:space="preserve">     </w:t>
            </w:r>
          </w:p>
        </w:tc>
        <w:tc>
          <w:tcPr>
            <w:tcW w:w="2409" w:type="dxa"/>
          </w:tcPr>
          <w:p w:rsidR="00732F3F" w:rsidRPr="00831D85" w:rsidRDefault="00732F3F" w:rsidP="00831D85">
            <w:pPr>
              <w:spacing w:after="0" w:line="240" w:lineRule="auto"/>
              <w:rPr>
                <w:rFonts w:ascii="Times New Roman" w:hAnsi="Times New Roman"/>
                <w:sz w:val="20"/>
                <w:szCs w:val="20"/>
                <w:lang w:eastAsia="pl-PL"/>
              </w:rPr>
            </w:pPr>
          </w:p>
        </w:tc>
      </w:tr>
      <w:tr w:rsidR="00732F3F" w:rsidRPr="009A37CD" w:rsidTr="00831D85">
        <w:tc>
          <w:tcPr>
            <w:tcW w:w="708" w:type="dxa"/>
          </w:tcPr>
          <w:p w:rsidR="00732F3F" w:rsidRPr="00831D85" w:rsidRDefault="00732F3F" w:rsidP="00831D85">
            <w:pPr>
              <w:spacing w:after="0" w:line="240" w:lineRule="auto"/>
              <w:rPr>
                <w:rFonts w:ascii="Times New Roman" w:hAnsi="Times New Roman"/>
                <w:sz w:val="20"/>
                <w:szCs w:val="20"/>
                <w:lang w:eastAsia="pl-PL"/>
              </w:rPr>
            </w:pPr>
            <w:r w:rsidRPr="00831D85">
              <w:rPr>
                <w:rFonts w:ascii="Times New Roman" w:hAnsi="Times New Roman"/>
                <w:sz w:val="20"/>
                <w:szCs w:val="20"/>
                <w:lang w:eastAsia="pl-PL"/>
              </w:rPr>
              <w:t xml:space="preserve">   5.</w:t>
            </w:r>
          </w:p>
        </w:tc>
        <w:tc>
          <w:tcPr>
            <w:tcW w:w="3600" w:type="dxa"/>
          </w:tcPr>
          <w:p w:rsidR="00732F3F" w:rsidRPr="00831D85" w:rsidRDefault="00732F3F" w:rsidP="00831D85">
            <w:pPr>
              <w:spacing w:after="0" w:line="240" w:lineRule="auto"/>
              <w:rPr>
                <w:rFonts w:ascii="Times New Roman" w:hAnsi="Times New Roman"/>
                <w:b/>
                <w:sz w:val="20"/>
                <w:szCs w:val="20"/>
                <w:lang w:eastAsia="pl-PL"/>
              </w:rPr>
            </w:pPr>
            <w:r w:rsidRPr="00831D85">
              <w:rPr>
                <w:rFonts w:ascii="Times New Roman" w:hAnsi="Times New Roman"/>
                <w:b/>
                <w:sz w:val="20"/>
                <w:szCs w:val="20"/>
                <w:lang w:eastAsia="pl-PL"/>
              </w:rPr>
              <w:t>ul Akademicka 15</w:t>
            </w:r>
          </w:p>
          <w:p w:rsidR="00732F3F" w:rsidRPr="00831D85" w:rsidRDefault="00732F3F" w:rsidP="00831D85">
            <w:pPr>
              <w:spacing w:after="0" w:line="240" w:lineRule="auto"/>
              <w:rPr>
                <w:rFonts w:ascii="Times New Roman" w:hAnsi="Times New Roman"/>
                <w:b/>
                <w:sz w:val="20"/>
                <w:szCs w:val="20"/>
                <w:lang w:eastAsia="pl-PL"/>
              </w:rPr>
            </w:pPr>
            <w:r w:rsidRPr="00831D85">
              <w:rPr>
                <w:rFonts w:ascii="Times New Roman" w:hAnsi="Times New Roman"/>
                <w:sz w:val="20"/>
                <w:szCs w:val="20"/>
                <w:lang w:eastAsia="pl-PL"/>
              </w:rPr>
              <w:t xml:space="preserve">centrala </w:t>
            </w:r>
            <w:r w:rsidRPr="00831D85">
              <w:rPr>
                <w:rFonts w:ascii="Times New Roman" w:hAnsi="Times New Roman"/>
                <w:b/>
                <w:sz w:val="20"/>
                <w:szCs w:val="20"/>
                <w:lang w:eastAsia="pl-PL"/>
              </w:rPr>
              <w:t>DGT 3450 MILLENIUM</w:t>
            </w:r>
          </w:p>
          <w:p w:rsidR="00732F3F" w:rsidRPr="00831D85" w:rsidRDefault="00732F3F" w:rsidP="00831D85">
            <w:pPr>
              <w:spacing w:after="0" w:line="240" w:lineRule="auto"/>
              <w:rPr>
                <w:rFonts w:ascii="Times New Roman" w:hAnsi="Times New Roman"/>
                <w:sz w:val="20"/>
                <w:szCs w:val="20"/>
                <w:lang w:eastAsia="pl-PL"/>
              </w:rPr>
            </w:pPr>
            <w:r w:rsidRPr="00831D85">
              <w:rPr>
                <w:rFonts w:ascii="Times New Roman" w:hAnsi="Times New Roman"/>
                <w:sz w:val="20"/>
                <w:szCs w:val="20"/>
                <w:lang w:eastAsia="pl-PL"/>
              </w:rPr>
              <w:t>(780/4)   4 trakty</w:t>
            </w:r>
          </w:p>
          <w:p w:rsidR="00732F3F" w:rsidRPr="00831D85" w:rsidRDefault="00732F3F" w:rsidP="00831D85">
            <w:pPr>
              <w:spacing w:after="0" w:line="240" w:lineRule="auto"/>
              <w:rPr>
                <w:rFonts w:ascii="Times New Roman" w:hAnsi="Times New Roman"/>
                <w:b/>
                <w:sz w:val="20"/>
                <w:szCs w:val="20"/>
                <w:lang w:eastAsia="pl-PL"/>
              </w:rPr>
            </w:pPr>
            <w:r w:rsidRPr="00831D85">
              <w:rPr>
                <w:rFonts w:ascii="Times New Roman" w:hAnsi="Times New Roman"/>
                <w:b/>
                <w:sz w:val="20"/>
                <w:szCs w:val="20"/>
                <w:lang w:eastAsia="pl-PL"/>
              </w:rPr>
              <w:t xml:space="preserve">liczba portów 784     </w:t>
            </w:r>
          </w:p>
        </w:tc>
        <w:tc>
          <w:tcPr>
            <w:tcW w:w="2463" w:type="dxa"/>
            <w:gridSpan w:val="2"/>
          </w:tcPr>
          <w:p w:rsidR="00732F3F" w:rsidRPr="00831D85" w:rsidRDefault="00732F3F" w:rsidP="00831D85">
            <w:pPr>
              <w:spacing w:after="0" w:line="240" w:lineRule="auto"/>
              <w:rPr>
                <w:rFonts w:ascii="Times New Roman" w:hAnsi="Times New Roman"/>
                <w:sz w:val="20"/>
                <w:szCs w:val="20"/>
                <w:lang w:eastAsia="pl-PL"/>
              </w:rPr>
            </w:pPr>
          </w:p>
        </w:tc>
        <w:tc>
          <w:tcPr>
            <w:tcW w:w="2409" w:type="dxa"/>
          </w:tcPr>
          <w:p w:rsidR="00732F3F" w:rsidRPr="00831D85" w:rsidRDefault="00732F3F" w:rsidP="00831D85">
            <w:pPr>
              <w:spacing w:after="0" w:line="240" w:lineRule="auto"/>
              <w:rPr>
                <w:rFonts w:ascii="Times New Roman" w:hAnsi="Times New Roman"/>
                <w:sz w:val="20"/>
                <w:szCs w:val="20"/>
                <w:lang w:eastAsia="pl-PL"/>
              </w:rPr>
            </w:pPr>
          </w:p>
        </w:tc>
      </w:tr>
      <w:tr w:rsidR="00732F3F" w:rsidRPr="009A37CD" w:rsidTr="00831D85">
        <w:trPr>
          <w:trHeight w:val="652"/>
        </w:trPr>
        <w:tc>
          <w:tcPr>
            <w:tcW w:w="708" w:type="dxa"/>
          </w:tcPr>
          <w:p w:rsidR="00732F3F" w:rsidRPr="00831D85" w:rsidRDefault="00732F3F" w:rsidP="00831D85">
            <w:pPr>
              <w:spacing w:after="0" w:line="240" w:lineRule="auto"/>
              <w:rPr>
                <w:rFonts w:ascii="Times New Roman" w:hAnsi="Times New Roman"/>
                <w:sz w:val="20"/>
                <w:szCs w:val="20"/>
                <w:lang w:eastAsia="pl-PL"/>
              </w:rPr>
            </w:pPr>
            <w:r w:rsidRPr="00831D85">
              <w:rPr>
                <w:rFonts w:ascii="Times New Roman" w:hAnsi="Times New Roman"/>
                <w:sz w:val="20"/>
                <w:szCs w:val="20"/>
                <w:lang w:eastAsia="pl-PL"/>
              </w:rPr>
              <w:t xml:space="preserve">   6.</w:t>
            </w:r>
          </w:p>
        </w:tc>
        <w:tc>
          <w:tcPr>
            <w:tcW w:w="3600" w:type="dxa"/>
          </w:tcPr>
          <w:p w:rsidR="00732F3F" w:rsidRPr="00831D85" w:rsidRDefault="00732F3F" w:rsidP="00831D85">
            <w:pPr>
              <w:spacing w:after="0" w:line="240" w:lineRule="auto"/>
              <w:rPr>
                <w:rFonts w:ascii="Times New Roman" w:hAnsi="Times New Roman"/>
                <w:b/>
                <w:sz w:val="20"/>
                <w:szCs w:val="20"/>
                <w:lang w:eastAsia="pl-PL"/>
              </w:rPr>
            </w:pPr>
            <w:r w:rsidRPr="00831D85">
              <w:rPr>
                <w:rFonts w:ascii="Times New Roman" w:hAnsi="Times New Roman"/>
                <w:b/>
                <w:sz w:val="20"/>
                <w:szCs w:val="20"/>
                <w:lang w:eastAsia="pl-PL"/>
              </w:rPr>
              <w:t>ul. Akademicka 13</w:t>
            </w:r>
          </w:p>
          <w:p w:rsidR="00732F3F" w:rsidRPr="00831D85" w:rsidRDefault="00732F3F" w:rsidP="00831D85">
            <w:pPr>
              <w:spacing w:after="0" w:line="240" w:lineRule="auto"/>
              <w:rPr>
                <w:rFonts w:ascii="Times New Roman" w:hAnsi="Times New Roman"/>
                <w:b/>
                <w:sz w:val="20"/>
                <w:szCs w:val="20"/>
                <w:lang w:eastAsia="pl-PL"/>
              </w:rPr>
            </w:pPr>
            <w:r w:rsidRPr="00831D85">
              <w:rPr>
                <w:rFonts w:ascii="Times New Roman" w:hAnsi="Times New Roman"/>
                <w:b/>
                <w:sz w:val="20"/>
                <w:szCs w:val="20"/>
                <w:lang w:eastAsia="pl-PL"/>
              </w:rPr>
              <w:t>Biuro Rektora</w:t>
            </w:r>
          </w:p>
          <w:p w:rsidR="00732F3F" w:rsidRPr="00831D85" w:rsidRDefault="00732F3F" w:rsidP="00831D85">
            <w:pPr>
              <w:spacing w:after="0" w:line="240" w:lineRule="auto"/>
              <w:rPr>
                <w:rFonts w:ascii="Times New Roman" w:hAnsi="Times New Roman"/>
                <w:sz w:val="20"/>
                <w:szCs w:val="20"/>
                <w:lang w:eastAsia="pl-PL"/>
              </w:rPr>
            </w:pPr>
            <w:r w:rsidRPr="00831D85">
              <w:rPr>
                <w:rFonts w:ascii="Times New Roman" w:hAnsi="Times New Roman"/>
                <w:sz w:val="20"/>
                <w:szCs w:val="20"/>
                <w:lang w:eastAsia="pl-PL"/>
              </w:rPr>
              <w:t xml:space="preserve">centrala </w:t>
            </w:r>
            <w:r w:rsidRPr="00831D85">
              <w:rPr>
                <w:rFonts w:ascii="Times New Roman" w:hAnsi="Times New Roman"/>
                <w:b/>
                <w:sz w:val="20"/>
                <w:szCs w:val="20"/>
                <w:lang w:eastAsia="pl-PL"/>
              </w:rPr>
              <w:t>SIGMA</w:t>
            </w:r>
            <w:r w:rsidRPr="00831D85">
              <w:rPr>
                <w:rFonts w:ascii="Times New Roman" w:hAnsi="Times New Roman"/>
                <w:sz w:val="20"/>
                <w:szCs w:val="20"/>
                <w:lang w:eastAsia="pl-PL"/>
              </w:rPr>
              <w:t xml:space="preserve">  8/4/4</w:t>
            </w:r>
          </w:p>
          <w:p w:rsidR="00732F3F" w:rsidRPr="00831D85" w:rsidRDefault="00732F3F" w:rsidP="00831D85">
            <w:pPr>
              <w:spacing w:after="0" w:line="240" w:lineRule="auto"/>
              <w:rPr>
                <w:rFonts w:ascii="Times New Roman" w:hAnsi="Times New Roman"/>
                <w:b/>
                <w:sz w:val="20"/>
                <w:szCs w:val="20"/>
                <w:lang w:eastAsia="pl-PL"/>
              </w:rPr>
            </w:pPr>
            <w:r w:rsidRPr="00831D85">
              <w:rPr>
                <w:rFonts w:ascii="Times New Roman" w:hAnsi="Times New Roman"/>
                <w:b/>
                <w:sz w:val="20"/>
                <w:szCs w:val="20"/>
                <w:lang w:eastAsia="pl-PL"/>
              </w:rPr>
              <w:t xml:space="preserve">liczba portów 16 </w:t>
            </w:r>
          </w:p>
        </w:tc>
        <w:tc>
          <w:tcPr>
            <w:tcW w:w="2463" w:type="dxa"/>
            <w:gridSpan w:val="2"/>
          </w:tcPr>
          <w:p w:rsidR="00732F3F" w:rsidRPr="00831D85" w:rsidRDefault="00732F3F" w:rsidP="00831D85">
            <w:pPr>
              <w:spacing w:after="0" w:line="240" w:lineRule="auto"/>
              <w:rPr>
                <w:rFonts w:ascii="Times New Roman" w:hAnsi="Times New Roman"/>
                <w:sz w:val="20"/>
                <w:szCs w:val="20"/>
                <w:lang w:eastAsia="pl-PL"/>
              </w:rPr>
            </w:pPr>
          </w:p>
          <w:p w:rsidR="00732F3F" w:rsidRPr="00831D85" w:rsidRDefault="00732F3F" w:rsidP="00831D85">
            <w:pPr>
              <w:spacing w:after="0" w:line="240" w:lineRule="auto"/>
              <w:rPr>
                <w:rFonts w:ascii="Times New Roman" w:hAnsi="Times New Roman"/>
                <w:sz w:val="20"/>
                <w:szCs w:val="20"/>
                <w:lang w:eastAsia="pl-PL"/>
              </w:rPr>
            </w:pPr>
          </w:p>
        </w:tc>
        <w:tc>
          <w:tcPr>
            <w:tcW w:w="2409" w:type="dxa"/>
          </w:tcPr>
          <w:p w:rsidR="00732F3F" w:rsidRPr="00831D85" w:rsidRDefault="00732F3F" w:rsidP="00831D85">
            <w:pPr>
              <w:spacing w:after="0" w:line="240" w:lineRule="auto"/>
              <w:rPr>
                <w:rFonts w:ascii="Times New Roman" w:hAnsi="Times New Roman"/>
                <w:sz w:val="20"/>
                <w:szCs w:val="20"/>
                <w:lang w:eastAsia="pl-PL"/>
              </w:rPr>
            </w:pPr>
          </w:p>
        </w:tc>
      </w:tr>
      <w:tr w:rsidR="00732F3F" w:rsidRPr="009A37CD" w:rsidTr="00831D85">
        <w:tc>
          <w:tcPr>
            <w:tcW w:w="708" w:type="dxa"/>
          </w:tcPr>
          <w:p w:rsidR="00732F3F" w:rsidRPr="00831D85" w:rsidRDefault="00732F3F" w:rsidP="00831D85">
            <w:pPr>
              <w:spacing w:after="0" w:line="240" w:lineRule="auto"/>
              <w:rPr>
                <w:rFonts w:ascii="Times New Roman" w:hAnsi="Times New Roman"/>
                <w:sz w:val="20"/>
                <w:szCs w:val="20"/>
                <w:lang w:eastAsia="pl-PL"/>
              </w:rPr>
            </w:pPr>
            <w:r w:rsidRPr="00831D85">
              <w:rPr>
                <w:rFonts w:ascii="Times New Roman" w:hAnsi="Times New Roman"/>
                <w:sz w:val="20"/>
                <w:szCs w:val="20"/>
                <w:lang w:eastAsia="pl-PL"/>
              </w:rPr>
              <w:t xml:space="preserve">   7.          </w:t>
            </w:r>
          </w:p>
        </w:tc>
        <w:tc>
          <w:tcPr>
            <w:tcW w:w="3600" w:type="dxa"/>
          </w:tcPr>
          <w:p w:rsidR="00732F3F" w:rsidRPr="00831D85" w:rsidRDefault="00732F3F" w:rsidP="00831D85">
            <w:pPr>
              <w:spacing w:after="0" w:line="240" w:lineRule="auto"/>
              <w:rPr>
                <w:rFonts w:ascii="Times New Roman" w:hAnsi="Times New Roman"/>
                <w:b/>
                <w:sz w:val="20"/>
                <w:szCs w:val="20"/>
                <w:lang w:eastAsia="pl-PL"/>
              </w:rPr>
            </w:pPr>
            <w:r w:rsidRPr="00831D85">
              <w:rPr>
                <w:rFonts w:ascii="Times New Roman" w:hAnsi="Times New Roman"/>
                <w:b/>
                <w:sz w:val="20"/>
                <w:szCs w:val="20"/>
                <w:lang w:eastAsia="pl-PL"/>
              </w:rPr>
              <w:t>ul. Akademicka 13</w:t>
            </w:r>
          </w:p>
          <w:p w:rsidR="00732F3F" w:rsidRPr="00831D85" w:rsidRDefault="00732F3F" w:rsidP="00831D85">
            <w:pPr>
              <w:spacing w:after="0" w:line="240" w:lineRule="auto"/>
              <w:rPr>
                <w:rFonts w:ascii="Times New Roman" w:hAnsi="Times New Roman"/>
                <w:b/>
                <w:sz w:val="20"/>
                <w:szCs w:val="20"/>
                <w:lang w:eastAsia="pl-PL"/>
              </w:rPr>
            </w:pPr>
            <w:r w:rsidRPr="00831D85">
              <w:rPr>
                <w:rFonts w:ascii="Times New Roman" w:hAnsi="Times New Roman"/>
                <w:b/>
                <w:sz w:val="20"/>
                <w:szCs w:val="20"/>
                <w:lang w:eastAsia="pl-PL"/>
              </w:rPr>
              <w:t>Sekretariat Kanclerza</w:t>
            </w:r>
          </w:p>
          <w:p w:rsidR="00732F3F" w:rsidRPr="00831D85" w:rsidRDefault="00732F3F" w:rsidP="00831D85">
            <w:pPr>
              <w:spacing w:after="0" w:line="240" w:lineRule="auto"/>
              <w:rPr>
                <w:rFonts w:ascii="Times New Roman" w:hAnsi="Times New Roman"/>
                <w:sz w:val="20"/>
                <w:szCs w:val="20"/>
                <w:lang w:eastAsia="pl-PL"/>
              </w:rPr>
            </w:pPr>
            <w:r w:rsidRPr="00831D85">
              <w:rPr>
                <w:rFonts w:ascii="Times New Roman" w:hAnsi="Times New Roman"/>
                <w:sz w:val="20"/>
                <w:szCs w:val="20"/>
                <w:lang w:eastAsia="pl-PL"/>
              </w:rPr>
              <w:t xml:space="preserve">centrala </w:t>
            </w:r>
            <w:r w:rsidRPr="00831D85">
              <w:rPr>
                <w:rFonts w:ascii="Times New Roman" w:hAnsi="Times New Roman"/>
                <w:b/>
                <w:sz w:val="20"/>
                <w:szCs w:val="20"/>
                <w:lang w:eastAsia="pl-PL"/>
              </w:rPr>
              <w:t>SIGMA</w:t>
            </w:r>
            <w:r w:rsidRPr="00831D85">
              <w:rPr>
                <w:rFonts w:ascii="Times New Roman" w:hAnsi="Times New Roman"/>
                <w:sz w:val="20"/>
                <w:szCs w:val="20"/>
                <w:lang w:eastAsia="pl-PL"/>
              </w:rPr>
              <w:t xml:space="preserve"> 8/4/4</w:t>
            </w:r>
          </w:p>
          <w:p w:rsidR="00732F3F" w:rsidRPr="00831D85" w:rsidRDefault="00732F3F" w:rsidP="00831D85">
            <w:pPr>
              <w:spacing w:after="0" w:line="240" w:lineRule="auto"/>
              <w:rPr>
                <w:rFonts w:ascii="Times New Roman" w:hAnsi="Times New Roman"/>
                <w:b/>
                <w:sz w:val="20"/>
                <w:szCs w:val="20"/>
                <w:lang w:eastAsia="pl-PL"/>
              </w:rPr>
            </w:pPr>
            <w:r w:rsidRPr="00831D85">
              <w:rPr>
                <w:rFonts w:ascii="Times New Roman" w:hAnsi="Times New Roman"/>
                <w:b/>
                <w:sz w:val="20"/>
                <w:szCs w:val="20"/>
                <w:lang w:eastAsia="pl-PL"/>
              </w:rPr>
              <w:t>liczba portów 16</w:t>
            </w:r>
          </w:p>
        </w:tc>
        <w:tc>
          <w:tcPr>
            <w:tcW w:w="2463" w:type="dxa"/>
            <w:gridSpan w:val="2"/>
          </w:tcPr>
          <w:p w:rsidR="00732F3F" w:rsidRPr="00831D85" w:rsidRDefault="00732F3F" w:rsidP="00831D85">
            <w:pPr>
              <w:spacing w:after="0" w:line="240" w:lineRule="auto"/>
              <w:rPr>
                <w:rFonts w:ascii="Times New Roman" w:hAnsi="Times New Roman"/>
                <w:sz w:val="20"/>
                <w:szCs w:val="20"/>
                <w:lang w:eastAsia="pl-PL"/>
              </w:rPr>
            </w:pPr>
          </w:p>
          <w:p w:rsidR="00732F3F" w:rsidRPr="00831D85" w:rsidRDefault="00732F3F" w:rsidP="00831D85">
            <w:pPr>
              <w:spacing w:after="0" w:line="240" w:lineRule="auto"/>
              <w:rPr>
                <w:rFonts w:ascii="Times New Roman" w:hAnsi="Times New Roman"/>
                <w:sz w:val="20"/>
                <w:szCs w:val="20"/>
                <w:lang w:eastAsia="pl-PL"/>
              </w:rPr>
            </w:pPr>
          </w:p>
          <w:p w:rsidR="00732F3F" w:rsidRPr="00831D85" w:rsidRDefault="00732F3F" w:rsidP="00831D85">
            <w:pPr>
              <w:spacing w:after="0" w:line="240" w:lineRule="auto"/>
              <w:rPr>
                <w:rFonts w:ascii="Times New Roman" w:hAnsi="Times New Roman"/>
                <w:sz w:val="20"/>
                <w:szCs w:val="20"/>
                <w:lang w:eastAsia="pl-PL"/>
              </w:rPr>
            </w:pPr>
            <w:r w:rsidRPr="00831D85">
              <w:rPr>
                <w:rFonts w:ascii="Times New Roman" w:hAnsi="Times New Roman"/>
                <w:sz w:val="20"/>
                <w:szCs w:val="20"/>
                <w:lang w:eastAsia="pl-PL"/>
              </w:rPr>
              <w:t xml:space="preserve">      </w:t>
            </w:r>
          </w:p>
        </w:tc>
        <w:tc>
          <w:tcPr>
            <w:tcW w:w="2409" w:type="dxa"/>
          </w:tcPr>
          <w:p w:rsidR="00732F3F" w:rsidRPr="00831D85" w:rsidRDefault="00732F3F" w:rsidP="00831D85">
            <w:pPr>
              <w:spacing w:after="0" w:line="240" w:lineRule="auto"/>
              <w:rPr>
                <w:rFonts w:ascii="Times New Roman" w:hAnsi="Times New Roman"/>
                <w:sz w:val="20"/>
                <w:szCs w:val="20"/>
                <w:lang w:eastAsia="pl-PL"/>
              </w:rPr>
            </w:pPr>
          </w:p>
        </w:tc>
      </w:tr>
      <w:tr w:rsidR="00732F3F" w:rsidRPr="009A37CD" w:rsidTr="00831D85">
        <w:tc>
          <w:tcPr>
            <w:tcW w:w="708" w:type="dxa"/>
          </w:tcPr>
          <w:p w:rsidR="00732F3F" w:rsidRPr="00831D85" w:rsidRDefault="00732F3F" w:rsidP="00831D85">
            <w:pPr>
              <w:spacing w:after="0" w:line="240" w:lineRule="auto"/>
              <w:rPr>
                <w:rFonts w:ascii="Times New Roman" w:hAnsi="Times New Roman"/>
                <w:sz w:val="20"/>
                <w:szCs w:val="20"/>
                <w:lang w:eastAsia="pl-PL"/>
              </w:rPr>
            </w:pPr>
            <w:r w:rsidRPr="00831D85">
              <w:rPr>
                <w:rFonts w:ascii="Times New Roman" w:hAnsi="Times New Roman"/>
                <w:sz w:val="20"/>
                <w:szCs w:val="20"/>
                <w:lang w:eastAsia="pl-PL"/>
              </w:rPr>
              <w:t xml:space="preserve"> 8.</w:t>
            </w:r>
          </w:p>
        </w:tc>
        <w:tc>
          <w:tcPr>
            <w:tcW w:w="3600" w:type="dxa"/>
          </w:tcPr>
          <w:p w:rsidR="00732F3F" w:rsidRPr="00831D85" w:rsidRDefault="00732F3F" w:rsidP="00831D85">
            <w:pPr>
              <w:spacing w:after="0" w:line="240" w:lineRule="auto"/>
              <w:rPr>
                <w:rFonts w:ascii="Times New Roman" w:hAnsi="Times New Roman"/>
                <w:b/>
                <w:sz w:val="20"/>
                <w:szCs w:val="20"/>
                <w:lang w:eastAsia="pl-PL"/>
              </w:rPr>
            </w:pPr>
            <w:r w:rsidRPr="00831D85">
              <w:rPr>
                <w:rFonts w:ascii="Times New Roman" w:hAnsi="Times New Roman"/>
                <w:b/>
                <w:sz w:val="20"/>
                <w:szCs w:val="20"/>
                <w:lang w:eastAsia="pl-PL"/>
              </w:rPr>
              <w:t>ul. Akademicka 13</w:t>
            </w:r>
          </w:p>
          <w:p w:rsidR="00732F3F" w:rsidRPr="00831D85" w:rsidRDefault="00732F3F" w:rsidP="00831D85">
            <w:pPr>
              <w:spacing w:after="0" w:line="240" w:lineRule="auto"/>
              <w:rPr>
                <w:rFonts w:ascii="Times New Roman" w:hAnsi="Times New Roman"/>
                <w:b/>
                <w:sz w:val="20"/>
                <w:szCs w:val="20"/>
                <w:lang w:eastAsia="pl-PL"/>
              </w:rPr>
            </w:pPr>
            <w:r w:rsidRPr="00831D85">
              <w:rPr>
                <w:rFonts w:ascii="Times New Roman" w:hAnsi="Times New Roman"/>
                <w:b/>
                <w:sz w:val="20"/>
                <w:szCs w:val="20"/>
                <w:lang w:eastAsia="pl-PL"/>
              </w:rPr>
              <w:t>Dziekanat Wydziału Biologii</w:t>
            </w:r>
          </w:p>
          <w:p w:rsidR="00732F3F" w:rsidRPr="00831D85" w:rsidRDefault="00732F3F" w:rsidP="00831D85">
            <w:pPr>
              <w:spacing w:after="0" w:line="240" w:lineRule="auto"/>
              <w:rPr>
                <w:rFonts w:ascii="Times New Roman" w:hAnsi="Times New Roman"/>
                <w:sz w:val="20"/>
                <w:szCs w:val="20"/>
                <w:lang w:eastAsia="pl-PL"/>
              </w:rPr>
            </w:pPr>
            <w:r w:rsidRPr="00831D85">
              <w:rPr>
                <w:rFonts w:ascii="Times New Roman" w:hAnsi="Times New Roman"/>
                <w:sz w:val="20"/>
                <w:szCs w:val="20"/>
                <w:lang w:eastAsia="pl-PL"/>
              </w:rPr>
              <w:t xml:space="preserve">centrala </w:t>
            </w:r>
            <w:r w:rsidRPr="00831D85">
              <w:rPr>
                <w:rFonts w:ascii="Times New Roman" w:hAnsi="Times New Roman"/>
                <w:b/>
                <w:sz w:val="20"/>
                <w:szCs w:val="20"/>
                <w:lang w:eastAsia="pl-PL"/>
              </w:rPr>
              <w:t xml:space="preserve">MICRA </w:t>
            </w:r>
            <w:r w:rsidRPr="00831D85">
              <w:rPr>
                <w:rFonts w:ascii="Times New Roman" w:hAnsi="Times New Roman"/>
                <w:sz w:val="20"/>
                <w:szCs w:val="20"/>
                <w:lang w:eastAsia="pl-PL"/>
              </w:rPr>
              <w:t>6/4/4</w:t>
            </w:r>
          </w:p>
          <w:p w:rsidR="00732F3F" w:rsidRPr="00831D85" w:rsidRDefault="00732F3F" w:rsidP="00831D85">
            <w:pPr>
              <w:spacing w:after="0" w:line="240" w:lineRule="auto"/>
              <w:rPr>
                <w:rFonts w:ascii="Times New Roman" w:hAnsi="Times New Roman"/>
                <w:b/>
                <w:sz w:val="20"/>
                <w:szCs w:val="20"/>
                <w:lang w:eastAsia="pl-PL"/>
              </w:rPr>
            </w:pPr>
            <w:r w:rsidRPr="00831D85">
              <w:rPr>
                <w:rFonts w:ascii="Times New Roman" w:hAnsi="Times New Roman"/>
                <w:b/>
                <w:sz w:val="20"/>
                <w:szCs w:val="20"/>
                <w:lang w:eastAsia="pl-PL"/>
              </w:rPr>
              <w:t>liczba portów 14</w:t>
            </w:r>
          </w:p>
        </w:tc>
        <w:tc>
          <w:tcPr>
            <w:tcW w:w="2463" w:type="dxa"/>
            <w:gridSpan w:val="2"/>
          </w:tcPr>
          <w:p w:rsidR="00732F3F" w:rsidRPr="00831D85" w:rsidRDefault="00732F3F" w:rsidP="00831D85">
            <w:pPr>
              <w:spacing w:after="0" w:line="240" w:lineRule="auto"/>
              <w:rPr>
                <w:rFonts w:ascii="Times New Roman" w:hAnsi="Times New Roman"/>
                <w:sz w:val="20"/>
                <w:szCs w:val="20"/>
                <w:lang w:eastAsia="pl-PL"/>
              </w:rPr>
            </w:pPr>
          </w:p>
          <w:p w:rsidR="00732F3F" w:rsidRPr="00831D85" w:rsidRDefault="00732F3F" w:rsidP="00831D85">
            <w:pPr>
              <w:spacing w:after="0" w:line="240" w:lineRule="auto"/>
              <w:rPr>
                <w:rFonts w:ascii="Times New Roman" w:hAnsi="Times New Roman"/>
                <w:sz w:val="20"/>
                <w:szCs w:val="20"/>
                <w:lang w:eastAsia="pl-PL"/>
              </w:rPr>
            </w:pPr>
          </w:p>
          <w:p w:rsidR="00732F3F" w:rsidRPr="00831D85" w:rsidRDefault="00732F3F" w:rsidP="00831D85">
            <w:pPr>
              <w:spacing w:after="0" w:line="240" w:lineRule="auto"/>
              <w:rPr>
                <w:rFonts w:ascii="Times New Roman" w:hAnsi="Times New Roman"/>
                <w:sz w:val="20"/>
                <w:szCs w:val="20"/>
                <w:lang w:eastAsia="pl-PL"/>
              </w:rPr>
            </w:pPr>
          </w:p>
          <w:p w:rsidR="00732F3F" w:rsidRPr="00831D85" w:rsidRDefault="00732F3F" w:rsidP="00831D85">
            <w:pPr>
              <w:spacing w:after="0" w:line="240" w:lineRule="auto"/>
              <w:rPr>
                <w:rFonts w:ascii="Times New Roman" w:hAnsi="Times New Roman"/>
                <w:sz w:val="20"/>
                <w:szCs w:val="20"/>
                <w:lang w:eastAsia="pl-PL"/>
              </w:rPr>
            </w:pPr>
            <w:r w:rsidRPr="00831D85">
              <w:rPr>
                <w:rFonts w:ascii="Times New Roman" w:hAnsi="Times New Roman"/>
                <w:sz w:val="20"/>
                <w:szCs w:val="20"/>
                <w:lang w:eastAsia="pl-PL"/>
              </w:rPr>
              <w:t xml:space="preserve">        </w:t>
            </w:r>
          </w:p>
        </w:tc>
        <w:tc>
          <w:tcPr>
            <w:tcW w:w="2409" w:type="dxa"/>
          </w:tcPr>
          <w:p w:rsidR="00732F3F" w:rsidRPr="00831D85" w:rsidRDefault="00732F3F" w:rsidP="00831D85">
            <w:pPr>
              <w:spacing w:after="0" w:line="240" w:lineRule="auto"/>
              <w:rPr>
                <w:rFonts w:ascii="Times New Roman" w:hAnsi="Times New Roman"/>
                <w:sz w:val="20"/>
                <w:szCs w:val="20"/>
                <w:lang w:eastAsia="pl-PL"/>
              </w:rPr>
            </w:pPr>
          </w:p>
        </w:tc>
      </w:tr>
      <w:tr w:rsidR="00732F3F" w:rsidRPr="009A37CD" w:rsidTr="00831D85">
        <w:tc>
          <w:tcPr>
            <w:tcW w:w="708" w:type="dxa"/>
          </w:tcPr>
          <w:p w:rsidR="00732F3F" w:rsidRPr="00831D85" w:rsidRDefault="00732F3F" w:rsidP="00831D85">
            <w:pPr>
              <w:spacing w:after="0" w:line="240" w:lineRule="auto"/>
              <w:rPr>
                <w:rFonts w:ascii="Times New Roman" w:hAnsi="Times New Roman"/>
                <w:sz w:val="20"/>
                <w:szCs w:val="20"/>
                <w:lang w:eastAsia="pl-PL"/>
              </w:rPr>
            </w:pPr>
            <w:r w:rsidRPr="00831D85">
              <w:rPr>
                <w:rFonts w:ascii="Times New Roman" w:hAnsi="Times New Roman"/>
                <w:sz w:val="20"/>
                <w:szCs w:val="20"/>
                <w:lang w:eastAsia="pl-PL"/>
              </w:rPr>
              <w:t xml:space="preserve">  9.</w:t>
            </w:r>
          </w:p>
        </w:tc>
        <w:tc>
          <w:tcPr>
            <w:tcW w:w="3600" w:type="dxa"/>
          </w:tcPr>
          <w:p w:rsidR="00732F3F" w:rsidRPr="00831D85" w:rsidRDefault="00732F3F" w:rsidP="00831D85">
            <w:pPr>
              <w:spacing w:after="0" w:line="240" w:lineRule="auto"/>
              <w:rPr>
                <w:rFonts w:ascii="Times New Roman" w:hAnsi="Times New Roman"/>
                <w:b/>
                <w:sz w:val="20"/>
                <w:szCs w:val="20"/>
                <w:lang w:eastAsia="pl-PL"/>
              </w:rPr>
            </w:pPr>
            <w:r w:rsidRPr="00831D85">
              <w:rPr>
                <w:rFonts w:ascii="Times New Roman" w:hAnsi="Times New Roman"/>
                <w:b/>
                <w:sz w:val="20"/>
                <w:szCs w:val="20"/>
                <w:lang w:eastAsia="pl-PL"/>
              </w:rPr>
              <w:t>ul. Akademicka 13</w:t>
            </w:r>
          </w:p>
          <w:p w:rsidR="00732F3F" w:rsidRPr="00831D85" w:rsidRDefault="00732F3F" w:rsidP="00831D85">
            <w:pPr>
              <w:spacing w:after="0" w:line="240" w:lineRule="auto"/>
              <w:rPr>
                <w:rFonts w:ascii="Times New Roman" w:hAnsi="Times New Roman"/>
                <w:b/>
                <w:sz w:val="20"/>
                <w:szCs w:val="20"/>
                <w:lang w:eastAsia="pl-PL"/>
              </w:rPr>
            </w:pPr>
            <w:r w:rsidRPr="00831D85">
              <w:rPr>
                <w:rFonts w:ascii="Times New Roman" w:hAnsi="Times New Roman"/>
                <w:b/>
                <w:sz w:val="20"/>
                <w:szCs w:val="20"/>
                <w:lang w:eastAsia="pl-PL"/>
              </w:rPr>
              <w:t>Dziekanat Wydz. Inż. Prod.</w:t>
            </w:r>
          </w:p>
          <w:p w:rsidR="00732F3F" w:rsidRPr="00831D85" w:rsidRDefault="00732F3F" w:rsidP="00831D85">
            <w:pPr>
              <w:spacing w:after="0" w:line="240" w:lineRule="auto"/>
              <w:rPr>
                <w:rFonts w:ascii="Times New Roman" w:hAnsi="Times New Roman"/>
                <w:b/>
                <w:sz w:val="20"/>
                <w:szCs w:val="20"/>
                <w:lang w:eastAsia="pl-PL"/>
              </w:rPr>
            </w:pPr>
            <w:r w:rsidRPr="00831D85">
              <w:rPr>
                <w:rFonts w:ascii="Times New Roman" w:hAnsi="Times New Roman"/>
                <w:sz w:val="20"/>
                <w:szCs w:val="20"/>
                <w:lang w:eastAsia="pl-PL"/>
              </w:rPr>
              <w:t xml:space="preserve">centrala </w:t>
            </w:r>
            <w:r w:rsidRPr="00831D85">
              <w:rPr>
                <w:rFonts w:ascii="Times New Roman" w:hAnsi="Times New Roman"/>
                <w:b/>
                <w:sz w:val="20"/>
                <w:szCs w:val="20"/>
                <w:lang w:eastAsia="pl-PL"/>
              </w:rPr>
              <w:t>MIKRA</w:t>
            </w:r>
          </w:p>
          <w:p w:rsidR="00732F3F" w:rsidRPr="00831D85" w:rsidRDefault="00732F3F" w:rsidP="00831D85">
            <w:pPr>
              <w:spacing w:after="0" w:line="240" w:lineRule="auto"/>
              <w:rPr>
                <w:rFonts w:ascii="Times New Roman" w:hAnsi="Times New Roman"/>
                <w:sz w:val="20"/>
                <w:szCs w:val="20"/>
                <w:lang w:eastAsia="pl-PL"/>
              </w:rPr>
            </w:pPr>
            <w:r w:rsidRPr="00831D85">
              <w:rPr>
                <w:rFonts w:ascii="Times New Roman" w:hAnsi="Times New Roman"/>
                <w:sz w:val="20"/>
                <w:szCs w:val="20"/>
                <w:lang w:eastAsia="pl-PL"/>
              </w:rPr>
              <w:t>4Lm/4SYS4 analog.</w:t>
            </w:r>
          </w:p>
          <w:p w:rsidR="00732F3F" w:rsidRPr="00831D85" w:rsidRDefault="00732F3F" w:rsidP="00831D85">
            <w:pPr>
              <w:spacing w:after="0" w:line="240" w:lineRule="auto"/>
              <w:rPr>
                <w:rFonts w:ascii="Times New Roman" w:hAnsi="Times New Roman"/>
                <w:b/>
                <w:sz w:val="20"/>
                <w:szCs w:val="20"/>
                <w:lang w:eastAsia="pl-PL"/>
              </w:rPr>
            </w:pPr>
            <w:r w:rsidRPr="00831D85">
              <w:rPr>
                <w:rFonts w:ascii="Times New Roman" w:hAnsi="Times New Roman"/>
                <w:b/>
                <w:sz w:val="20"/>
                <w:szCs w:val="20"/>
                <w:lang w:eastAsia="pl-PL"/>
              </w:rPr>
              <w:t>liczba portów 12</w:t>
            </w:r>
          </w:p>
        </w:tc>
        <w:tc>
          <w:tcPr>
            <w:tcW w:w="2463" w:type="dxa"/>
            <w:gridSpan w:val="2"/>
          </w:tcPr>
          <w:p w:rsidR="00732F3F" w:rsidRPr="00831D85" w:rsidRDefault="00732F3F" w:rsidP="00831D85">
            <w:pPr>
              <w:spacing w:after="0" w:line="240" w:lineRule="auto"/>
              <w:jc w:val="center"/>
              <w:rPr>
                <w:rFonts w:ascii="Times New Roman" w:hAnsi="Times New Roman"/>
                <w:sz w:val="20"/>
                <w:szCs w:val="20"/>
                <w:lang w:eastAsia="pl-PL"/>
              </w:rPr>
            </w:pPr>
          </w:p>
          <w:p w:rsidR="00732F3F" w:rsidRPr="00831D85" w:rsidRDefault="00732F3F" w:rsidP="00831D85">
            <w:pPr>
              <w:spacing w:after="0" w:line="240" w:lineRule="auto"/>
              <w:rPr>
                <w:rFonts w:ascii="Times New Roman" w:hAnsi="Times New Roman"/>
                <w:sz w:val="20"/>
                <w:szCs w:val="20"/>
                <w:lang w:eastAsia="pl-PL"/>
              </w:rPr>
            </w:pPr>
          </w:p>
          <w:p w:rsidR="00732F3F" w:rsidRPr="00831D85" w:rsidRDefault="00732F3F" w:rsidP="00831D85">
            <w:pPr>
              <w:spacing w:after="0" w:line="240" w:lineRule="auto"/>
              <w:jc w:val="center"/>
              <w:rPr>
                <w:rFonts w:ascii="Times New Roman" w:hAnsi="Times New Roman"/>
                <w:sz w:val="20"/>
                <w:szCs w:val="20"/>
                <w:lang w:eastAsia="pl-PL"/>
              </w:rPr>
            </w:pPr>
          </w:p>
        </w:tc>
        <w:tc>
          <w:tcPr>
            <w:tcW w:w="2409" w:type="dxa"/>
          </w:tcPr>
          <w:p w:rsidR="00732F3F" w:rsidRPr="00831D85" w:rsidRDefault="00732F3F" w:rsidP="00831D85">
            <w:pPr>
              <w:spacing w:after="0" w:line="240" w:lineRule="auto"/>
              <w:rPr>
                <w:rFonts w:ascii="Times New Roman" w:hAnsi="Times New Roman"/>
                <w:sz w:val="20"/>
                <w:szCs w:val="20"/>
                <w:lang w:eastAsia="pl-PL"/>
              </w:rPr>
            </w:pPr>
          </w:p>
        </w:tc>
      </w:tr>
      <w:tr w:rsidR="00732F3F" w:rsidRPr="009A37CD" w:rsidTr="00831D85">
        <w:tc>
          <w:tcPr>
            <w:tcW w:w="708" w:type="dxa"/>
          </w:tcPr>
          <w:p w:rsidR="00732F3F" w:rsidRPr="00831D85" w:rsidRDefault="00732F3F" w:rsidP="00831D85">
            <w:pPr>
              <w:spacing w:after="0" w:line="240" w:lineRule="auto"/>
              <w:rPr>
                <w:rFonts w:ascii="Times New Roman" w:hAnsi="Times New Roman"/>
                <w:sz w:val="20"/>
                <w:szCs w:val="20"/>
                <w:lang w:eastAsia="pl-PL"/>
              </w:rPr>
            </w:pPr>
            <w:r w:rsidRPr="00831D85">
              <w:rPr>
                <w:rFonts w:ascii="Times New Roman" w:hAnsi="Times New Roman"/>
                <w:sz w:val="20"/>
                <w:szCs w:val="20"/>
                <w:lang w:eastAsia="pl-PL"/>
              </w:rPr>
              <w:t>10</w:t>
            </w:r>
          </w:p>
          <w:p w:rsidR="00732F3F" w:rsidRPr="00831D85" w:rsidRDefault="00732F3F" w:rsidP="00831D85">
            <w:pPr>
              <w:spacing w:after="0" w:line="240" w:lineRule="auto"/>
              <w:rPr>
                <w:rFonts w:ascii="Times New Roman" w:hAnsi="Times New Roman"/>
                <w:sz w:val="20"/>
                <w:szCs w:val="20"/>
                <w:lang w:eastAsia="pl-PL"/>
              </w:rPr>
            </w:pPr>
          </w:p>
          <w:p w:rsidR="00732F3F" w:rsidRPr="00831D85" w:rsidRDefault="00732F3F" w:rsidP="00831D85">
            <w:pPr>
              <w:spacing w:after="0" w:line="240" w:lineRule="auto"/>
              <w:rPr>
                <w:rFonts w:ascii="Times New Roman" w:hAnsi="Times New Roman"/>
                <w:sz w:val="20"/>
                <w:szCs w:val="20"/>
                <w:lang w:eastAsia="pl-PL"/>
              </w:rPr>
            </w:pPr>
          </w:p>
          <w:p w:rsidR="00732F3F" w:rsidRPr="00831D85" w:rsidRDefault="00732F3F" w:rsidP="00831D85">
            <w:pPr>
              <w:spacing w:after="0" w:line="240" w:lineRule="auto"/>
              <w:rPr>
                <w:rFonts w:ascii="Times New Roman" w:hAnsi="Times New Roman"/>
                <w:sz w:val="20"/>
                <w:szCs w:val="20"/>
                <w:lang w:eastAsia="pl-PL"/>
              </w:rPr>
            </w:pPr>
          </w:p>
        </w:tc>
        <w:tc>
          <w:tcPr>
            <w:tcW w:w="3600" w:type="dxa"/>
          </w:tcPr>
          <w:p w:rsidR="00732F3F" w:rsidRPr="00831D85" w:rsidRDefault="00732F3F" w:rsidP="00831D85">
            <w:pPr>
              <w:spacing w:after="0" w:line="240" w:lineRule="auto"/>
              <w:rPr>
                <w:rFonts w:ascii="Times New Roman" w:hAnsi="Times New Roman"/>
                <w:b/>
                <w:sz w:val="20"/>
                <w:szCs w:val="20"/>
                <w:lang w:eastAsia="pl-PL"/>
              </w:rPr>
            </w:pPr>
            <w:r w:rsidRPr="00831D85">
              <w:rPr>
                <w:rFonts w:ascii="Times New Roman" w:hAnsi="Times New Roman"/>
                <w:b/>
                <w:sz w:val="20"/>
                <w:szCs w:val="20"/>
                <w:lang w:eastAsia="pl-PL"/>
              </w:rPr>
              <w:t>ul. Akademicka 13</w:t>
            </w:r>
          </w:p>
          <w:p w:rsidR="00732F3F" w:rsidRPr="00831D85" w:rsidRDefault="00732F3F" w:rsidP="00831D85">
            <w:pPr>
              <w:spacing w:after="0" w:line="240" w:lineRule="auto"/>
              <w:rPr>
                <w:rFonts w:ascii="Times New Roman" w:hAnsi="Times New Roman"/>
                <w:b/>
                <w:sz w:val="20"/>
                <w:szCs w:val="20"/>
                <w:lang w:eastAsia="pl-PL"/>
              </w:rPr>
            </w:pPr>
            <w:r w:rsidRPr="00831D85">
              <w:rPr>
                <w:rFonts w:ascii="Times New Roman" w:hAnsi="Times New Roman"/>
                <w:b/>
                <w:sz w:val="20"/>
                <w:szCs w:val="20"/>
                <w:lang w:eastAsia="pl-PL"/>
              </w:rPr>
              <w:t>Dziekanat Wydz. Medycyny Wet.</w:t>
            </w:r>
          </w:p>
          <w:p w:rsidR="00732F3F" w:rsidRPr="00831D85" w:rsidRDefault="00732F3F" w:rsidP="00831D85">
            <w:pPr>
              <w:spacing w:after="0" w:line="240" w:lineRule="auto"/>
              <w:rPr>
                <w:rFonts w:ascii="Times New Roman" w:hAnsi="Times New Roman"/>
                <w:sz w:val="20"/>
                <w:szCs w:val="20"/>
                <w:lang w:eastAsia="pl-PL"/>
              </w:rPr>
            </w:pPr>
            <w:r w:rsidRPr="00831D85">
              <w:rPr>
                <w:rFonts w:ascii="Times New Roman" w:hAnsi="Times New Roman"/>
                <w:sz w:val="20"/>
                <w:szCs w:val="20"/>
                <w:lang w:eastAsia="pl-PL"/>
              </w:rPr>
              <w:t>centrala</w:t>
            </w:r>
            <w:r w:rsidRPr="00831D85">
              <w:rPr>
                <w:rFonts w:ascii="Times New Roman" w:hAnsi="Times New Roman"/>
                <w:b/>
                <w:sz w:val="20"/>
                <w:szCs w:val="20"/>
                <w:lang w:eastAsia="pl-PL"/>
              </w:rPr>
              <w:t xml:space="preserve"> MIIRA  </w:t>
            </w:r>
            <w:r w:rsidRPr="00831D85">
              <w:rPr>
                <w:rFonts w:ascii="Times New Roman" w:hAnsi="Times New Roman"/>
                <w:sz w:val="20"/>
                <w:szCs w:val="20"/>
                <w:lang w:eastAsia="pl-PL"/>
              </w:rPr>
              <w:t>6/4/4</w:t>
            </w:r>
          </w:p>
          <w:p w:rsidR="00732F3F" w:rsidRPr="00831D85" w:rsidRDefault="00732F3F" w:rsidP="00831D85">
            <w:pPr>
              <w:spacing w:after="0" w:line="240" w:lineRule="auto"/>
              <w:rPr>
                <w:rFonts w:ascii="Times New Roman" w:hAnsi="Times New Roman"/>
                <w:b/>
                <w:sz w:val="20"/>
                <w:szCs w:val="20"/>
                <w:lang w:eastAsia="pl-PL"/>
              </w:rPr>
            </w:pPr>
            <w:r w:rsidRPr="00831D85">
              <w:rPr>
                <w:rFonts w:ascii="Times New Roman" w:hAnsi="Times New Roman"/>
                <w:b/>
                <w:sz w:val="20"/>
                <w:szCs w:val="20"/>
                <w:lang w:eastAsia="pl-PL"/>
              </w:rPr>
              <w:t>liczba portów 14</w:t>
            </w:r>
          </w:p>
        </w:tc>
        <w:tc>
          <w:tcPr>
            <w:tcW w:w="2463" w:type="dxa"/>
            <w:gridSpan w:val="2"/>
          </w:tcPr>
          <w:p w:rsidR="00732F3F" w:rsidRPr="00831D85" w:rsidRDefault="00732F3F" w:rsidP="00831D85">
            <w:pPr>
              <w:spacing w:after="0" w:line="240" w:lineRule="auto"/>
              <w:jc w:val="center"/>
              <w:rPr>
                <w:rFonts w:ascii="Times New Roman" w:hAnsi="Times New Roman"/>
                <w:sz w:val="20"/>
                <w:szCs w:val="20"/>
                <w:lang w:eastAsia="pl-PL"/>
              </w:rPr>
            </w:pPr>
          </w:p>
        </w:tc>
        <w:tc>
          <w:tcPr>
            <w:tcW w:w="2409" w:type="dxa"/>
          </w:tcPr>
          <w:p w:rsidR="00732F3F" w:rsidRPr="00831D85" w:rsidRDefault="00732F3F" w:rsidP="00831D85">
            <w:pPr>
              <w:spacing w:after="0" w:line="240" w:lineRule="auto"/>
              <w:rPr>
                <w:rFonts w:ascii="Times New Roman" w:hAnsi="Times New Roman"/>
                <w:sz w:val="20"/>
                <w:szCs w:val="20"/>
                <w:lang w:eastAsia="pl-PL"/>
              </w:rPr>
            </w:pPr>
          </w:p>
        </w:tc>
      </w:tr>
      <w:tr w:rsidR="00732F3F" w:rsidRPr="009A37CD" w:rsidTr="00831D85">
        <w:tc>
          <w:tcPr>
            <w:tcW w:w="708" w:type="dxa"/>
          </w:tcPr>
          <w:p w:rsidR="00732F3F" w:rsidRPr="00831D85" w:rsidRDefault="00732F3F" w:rsidP="00831D85">
            <w:pPr>
              <w:spacing w:after="0" w:line="240" w:lineRule="auto"/>
              <w:rPr>
                <w:rFonts w:ascii="Times New Roman" w:hAnsi="Times New Roman"/>
                <w:sz w:val="20"/>
                <w:szCs w:val="20"/>
                <w:lang w:eastAsia="pl-PL"/>
              </w:rPr>
            </w:pPr>
            <w:r w:rsidRPr="00831D85">
              <w:rPr>
                <w:rFonts w:ascii="Times New Roman" w:hAnsi="Times New Roman"/>
                <w:sz w:val="20"/>
                <w:szCs w:val="20"/>
                <w:lang w:eastAsia="pl-PL"/>
              </w:rPr>
              <w:t>11.</w:t>
            </w:r>
          </w:p>
          <w:p w:rsidR="00732F3F" w:rsidRPr="00831D85" w:rsidRDefault="00732F3F" w:rsidP="00831D85">
            <w:pPr>
              <w:spacing w:after="0" w:line="240" w:lineRule="auto"/>
              <w:rPr>
                <w:rFonts w:ascii="Times New Roman" w:hAnsi="Times New Roman"/>
                <w:sz w:val="20"/>
                <w:szCs w:val="20"/>
                <w:lang w:eastAsia="pl-PL"/>
              </w:rPr>
            </w:pPr>
          </w:p>
          <w:p w:rsidR="00732F3F" w:rsidRPr="00831D85" w:rsidRDefault="00732F3F" w:rsidP="00831D85">
            <w:pPr>
              <w:spacing w:after="0" w:line="240" w:lineRule="auto"/>
              <w:rPr>
                <w:rFonts w:ascii="Times New Roman" w:hAnsi="Times New Roman"/>
                <w:sz w:val="20"/>
                <w:szCs w:val="20"/>
                <w:lang w:eastAsia="pl-PL"/>
              </w:rPr>
            </w:pPr>
          </w:p>
          <w:p w:rsidR="00732F3F" w:rsidRPr="00831D85" w:rsidRDefault="00732F3F" w:rsidP="00831D85">
            <w:pPr>
              <w:spacing w:after="0" w:line="240" w:lineRule="auto"/>
              <w:rPr>
                <w:rFonts w:ascii="Times New Roman" w:hAnsi="Times New Roman"/>
                <w:sz w:val="20"/>
                <w:szCs w:val="20"/>
                <w:lang w:eastAsia="pl-PL"/>
              </w:rPr>
            </w:pPr>
          </w:p>
        </w:tc>
        <w:tc>
          <w:tcPr>
            <w:tcW w:w="3600" w:type="dxa"/>
          </w:tcPr>
          <w:p w:rsidR="00732F3F" w:rsidRPr="00831D85" w:rsidRDefault="00732F3F" w:rsidP="00831D85">
            <w:pPr>
              <w:spacing w:after="0" w:line="240" w:lineRule="auto"/>
              <w:rPr>
                <w:rFonts w:ascii="Times New Roman" w:hAnsi="Times New Roman"/>
                <w:b/>
                <w:sz w:val="20"/>
                <w:szCs w:val="20"/>
                <w:lang w:eastAsia="pl-PL"/>
              </w:rPr>
            </w:pPr>
            <w:r w:rsidRPr="00831D85">
              <w:rPr>
                <w:rFonts w:ascii="Times New Roman" w:hAnsi="Times New Roman"/>
                <w:b/>
                <w:sz w:val="20"/>
                <w:szCs w:val="20"/>
                <w:lang w:eastAsia="pl-PL"/>
              </w:rPr>
              <w:t>ul. Doświadczalna 50 c</w:t>
            </w:r>
          </w:p>
          <w:p w:rsidR="00732F3F" w:rsidRPr="00831D85" w:rsidRDefault="00732F3F" w:rsidP="00831D85">
            <w:pPr>
              <w:spacing w:after="0" w:line="240" w:lineRule="auto"/>
              <w:rPr>
                <w:rFonts w:ascii="Times New Roman" w:hAnsi="Times New Roman"/>
                <w:b/>
                <w:sz w:val="20"/>
                <w:szCs w:val="20"/>
                <w:lang w:eastAsia="pl-PL"/>
              </w:rPr>
            </w:pPr>
            <w:r w:rsidRPr="00831D85">
              <w:rPr>
                <w:rFonts w:ascii="Times New Roman" w:hAnsi="Times New Roman"/>
                <w:b/>
                <w:sz w:val="20"/>
                <w:szCs w:val="20"/>
                <w:lang w:eastAsia="pl-PL"/>
              </w:rPr>
              <w:t>centrala MIKRA</w:t>
            </w:r>
          </w:p>
          <w:p w:rsidR="00732F3F" w:rsidRPr="00831D85" w:rsidRDefault="00732F3F" w:rsidP="00831D85">
            <w:pPr>
              <w:spacing w:after="0" w:line="240" w:lineRule="auto"/>
              <w:rPr>
                <w:rFonts w:ascii="Times New Roman" w:hAnsi="Times New Roman"/>
                <w:sz w:val="20"/>
                <w:szCs w:val="20"/>
                <w:lang w:eastAsia="pl-PL"/>
              </w:rPr>
            </w:pPr>
            <w:r w:rsidRPr="00831D85">
              <w:rPr>
                <w:rFonts w:ascii="Times New Roman" w:hAnsi="Times New Roman"/>
                <w:sz w:val="20"/>
                <w:szCs w:val="20"/>
                <w:lang w:eastAsia="pl-PL"/>
              </w:rPr>
              <w:t>ISDN (2B+D) 2 LM  LW 16</w:t>
            </w:r>
          </w:p>
          <w:p w:rsidR="00732F3F" w:rsidRPr="00831D85" w:rsidRDefault="00732F3F" w:rsidP="00831D85">
            <w:pPr>
              <w:spacing w:after="0" w:line="240" w:lineRule="auto"/>
              <w:rPr>
                <w:rFonts w:ascii="Times New Roman" w:hAnsi="Times New Roman"/>
                <w:b/>
                <w:sz w:val="20"/>
                <w:szCs w:val="20"/>
                <w:lang w:eastAsia="pl-PL"/>
              </w:rPr>
            </w:pPr>
            <w:r w:rsidRPr="00831D85">
              <w:rPr>
                <w:rFonts w:ascii="Times New Roman" w:hAnsi="Times New Roman"/>
                <w:b/>
                <w:sz w:val="20"/>
                <w:szCs w:val="20"/>
                <w:lang w:eastAsia="pl-PL"/>
              </w:rPr>
              <w:t>ilość portów  20</w:t>
            </w:r>
          </w:p>
        </w:tc>
        <w:tc>
          <w:tcPr>
            <w:tcW w:w="2463" w:type="dxa"/>
            <w:gridSpan w:val="2"/>
          </w:tcPr>
          <w:p w:rsidR="00732F3F" w:rsidRPr="00831D85" w:rsidRDefault="00732F3F" w:rsidP="00831D85">
            <w:pPr>
              <w:spacing w:after="0" w:line="240" w:lineRule="auto"/>
              <w:jc w:val="center"/>
              <w:rPr>
                <w:rFonts w:ascii="Times New Roman" w:hAnsi="Times New Roman"/>
                <w:sz w:val="20"/>
                <w:szCs w:val="20"/>
                <w:lang w:eastAsia="pl-PL"/>
              </w:rPr>
            </w:pPr>
          </w:p>
        </w:tc>
        <w:tc>
          <w:tcPr>
            <w:tcW w:w="2409" w:type="dxa"/>
          </w:tcPr>
          <w:p w:rsidR="00732F3F" w:rsidRPr="00831D85" w:rsidRDefault="00732F3F" w:rsidP="00831D85">
            <w:pPr>
              <w:spacing w:after="0" w:line="240" w:lineRule="auto"/>
              <w:rPr>
                <w:rFonts w:ascii="Times New Roman" w:hAnsi="Times New Roman"/>
                <w:sz w:val="20"/>
                <w:szCs w:val="20"/>
                <w:lang w:eastAsia="pl-PL"/>
              </w:rPr>
            </w:pPr>
          </w:p>
        </w:tc>
      </w:tr>
      <w:tr w:rsidR="00732F3F" w:rsidRPr="009A37CD" w:rsidTr="00831D85">
        <w:trPr>
          <w:trHeight w:val="844"/>
        </w:trPr>
        <w:tc>
          <w:tcPr>
            <w:tcW w:w="708" w:type="dxa"/>
          </w:tcPr>
          <w:p w:rsidR="00732F3F" w:rsidRPr="00831D85" w:rsidRDefault="00732F3F" w:rsidP="00831D85">
            <w:pPr>
              <w:spacing w:after="0" w:line="240" w:lineRule="auto"/>
              <w:rPr>
                <w:rFonts w:ascii="Times New Roman" w:hAnsi="Times New Roman"/>
                <w:sz w:val="20"/>
                <w:szCs w:val="20"/>
                <w:lang w:eastAsia="pl-PL"/>
              </w:rPr>
            </w:pPr>
            <w:r w:rsidRPr="00831D85">
              <w:rPr>
                <w:rFonts w:ascii="Times New Roman" w:hAnsi="Times New Roman"/>
                <w:sz w:val="20"/>
                <w:szCs w:val="20"/>
                <w:lang w:eastAsia="pl-PL"/>
              </w:rPr>
              <w:t>12</w:t>
            </w:r>
          </w:p>
          <w:p w:rsidR="00732F3F" w:rsidRPr="00831D85" w:rsidRDefault="00732F3F" w:rsidP="00831D85">
            <w:pPr>
              <w:spacing w:after="0" w:line="240" w:lineRule="auto"/>
              <w:rPr>
                <w:rFonts w:ascii="Times New Roman" w:hAnsi="Times New Roman"/>
                <w:sz w:val="20"/>
                <w:szCs w:val="20"/>
                <w:lang w:eastAsia="pl-PL"/>
              </w:rPr>
            </w:pPr>
          </w:p>
          <w:p w:rsidR="00732F3F" w:rsidRPr="00831D85" w:rsidRDefault="00732F3F" w:rsidP="00831D85">
            <w:pPr>
              <w:spacing w:after="0" w:line="240" w:lineRule="auto"/>
              <w:rPr>
                <w:rFonts w:ascii="Times New Roman" w:hAnsi="Times New Roman"/>
                <w:sz w:val="20"/>
                <w:szCs w:val="20"/>
                <w:lang w:eastAsia="pl-PL"/>
              </w:rPr>
            </w:pPr>
          </w:p>
          <w:p w:rsidR="00732F3F" w:rsidRPr="00831D85" w:rsidRDefault="00732F3F" w:rsidP="00831D85">
            <w:pPr>
              <w:spacing w:after="0" w:line="240" w:lineRule="auto"/>
              <w:rPr>
                <w:rFonts w:ascii="Times New Roman" w:hAnsi="Times New Roman"/>
                <w:sz w:val="20"/>
                <w:szCs w:val="20"/>
                <w:lang w:eastAsia="pl-PL"/>
              </w:rPr>
            </w:pPr>
          </w:p>
        </w:tc>
        <w:tc>
          <w:tcPr>
            <w:tcW w:w="3600" w:type="dxa"/>
          </w:tcPr>
          <w:p w:rsidR="00732F3F" w:rsidRPr="00831D85" w:rsidRDefault="00732F3F" w:rsidP="00831D85">
            <w:pPr>
              <w:spacing w:after="0" w:line="240" w:lineRule="auto"/>
              <w:rPr>
                <w:rFonts w:ascii="Times New Roman" w:hAnsi="Times New Roman"/>
                <w:b/>
                <w:sz w:val="20"/>
                <w:szCs w:val="20"/>
                <w:lang w:eastAsia="pl-PL"/>
              </w:rPr>
            </w:pPr>
            <w:r w:rsidRPr="00831D85">
              <w:rPr>
                <w:rFonts w:ascii="Times New Roman" w:hAnsi="Times New Roman"/>
                <w:b/>
                <w:sz w:val="20"/>
                <w:szCs w:val="20"/>
                <w:lang w:eastAsia="pl-PL"/>
              </w:rPr>
              <w:t>ul. Poniatowskiego 1</w:t>
            </w:r>
          </w:p>
          <w:p w:rsidR="00732F3F" w:rsidRPr="00831D85" w:rsidRDefault="00732F3F" w:rsidP="00831D85">
            <w:pPr>
              <w:spacing w:after="0" w:line="240" w:lineRule="auto"/>
              <w:rPr>
                <w:rFonts w:ascii="Times New Roman" w:hAnsi="Times New Roman"/>
                <w:b/>
                <w:sz w:val="20"/>
                <w:szCs w:val="20"/>
                <w:lang w:eastAsia="pl-PL"/>
              </w:rPr>
            </w:pPr>
            <w:r w:rsidRPr="00831D85">
              <w:rPr>
                <w:rFonts w:ascii="Times New Roman" w:hAnsi="Times New Roman"/>
                <w:b/>
                <w:sz w:val="20"/>
                <w:szCs w:val="20"/>
                <w:lang w:eastAsia="pl-PL"/>
              </w:rPr>
              <w:t>centrala MIKRA</w:t>
            </w:r>
          </w:p>
          <w:p w:rsidR="00732F3F" w:rsidRPr="00831D85" w:rsidRDefault="00732F3F" w:rsidP="00831D85">
            <w:pPr>
              <w:spacing w:after="0" w:line="240" w:lineRule="auto"/>
              <w:rPr>
                <w:rFonts w:ascii="Times New Roman" w:hAnsi="Times New Roman"/>
                <w:sz w:val="20"/>
                <w:szCs w:val="20"/>
                <w:lang w:eastAsia="pl-PL"/>
              </w:rPr>
            </w:pPr>
            <w:r w:rsidRPr="00831D85">
              <w:rPr>
                <w:rFonts w:ascii="Times New Roman" w:hAnsi="Times New Roman"/>
                <w:sz w:val="20"/>
                <w:szCs w:val="20"/>
                <w:lang w:eastAsia="pl-PL"/>
              </w:rPr>
              <w:t>LSDN (2B+D) 2 LM   LW 20</w:t>
            </w:r>
          </w:p>
          <w:p w:rsidR="00732F3F" w:rsidRPr="00831D85" w:rsidRDefault="00732F3F" w:rsidP="00831D85">
            <w:pPr>
              <w:spacing w:after="0" w:line="240" w:lineRule="auto"/>
              <w:rPr>
                <w:rFonts w:ascii="Times New Roman" w:hAnsi="Times New Roman"/>
                <w:b/>
                <w:sz w:val="20"/>
                <w:szCs w:val="20"/>
                <w:lang w:eastAsia="pl-PL"/>
              </w:rPr>
            </w:pPr>
            <w:r w:rsidRPr="00831D85">
              <w:rPr>
                <w:rFonts w:ascii="Times New Roman" w:hAnsi="Times New Roman"/>
                <w:b/>
                <w:sz w:val="20"/>
                <w:szCs w:val="20"/>
                <w:lang w:eastAsia="pl-PL"/>
              </w:rPr>
              <w:t xml:space="preserve">liczba portów 24 </w:t>
            </w:r>
          </w:p>
        </w:tc>
        <w:tc>
          <w:tcPr>
            <w:tcW w:w="2463" w:type="dxa"/>
            <w:gridSpan w:val="2"/>
          </w:tcPr>
          <w:p w:rsidR="00732F3F" w:rsidRPr="00831D85" w:rsidRDefault="00732F3F" w:rsidP="00831D85">
            <w:pPr>
              <w:spacing w:after="0" w:line="240" w:lineRule="auto"/>
              <w:jc w:val="center"/>
              <w:rPr>
                <w:rFonts w:ascii="Times New Roman" w:hAnsi="Times New Roman"/>
                <w:sz w:val="20"/>
                <w:szCs w:val="20"/>
                <w:lang w:eastAsia="pl-PL"/>
              </w:rPr>
            </w:pPr>
          </w:p>
        </w:tc>
        <w:tc>
          <w:tcPr>
            <w:tcW w:w="2409" w:type="dxa"/>
          </w:tcPr>
          <w:p w:rsidR="00732F3F" w:rsidRPr="00831D85" w:rsidRDefault="00732F3F" w:rsidP="00831D85">
            <w:pPr>
              <w:spacing w:after="0" w:line="240" w:lineRule="auto"/>
              <w:rPr>
                <w:rFonts w:ascii="Times New Roman" w:hAnsi="Times New Roman"/>
                <w:sz w:val="20"/>
                <w:szCs w:val="20"/>
                <w:lang w:eastAsia="pl-PL"/>
              </w:rPr>
            </w:pPr>
          </w:p>
        </w:tc>
      </w:tr>
      <w:tr w:rsidR="00732F3F" w:rsidRPr="009A37CD" w:rsidTr="00831D85">
        <w:trPr>
          <w:trHeight w:val="936"/>
        </w:trPr>
        <w:tc>
          <w:tcPr>
            <w:tcW w:w="708" w:type="dxa"/>
          </w:tcPr>
          <w:p w:rsidR="00732F3F" w:rsidRPr="00831D85" w:rsidRDefault="00732F3F" w:rsidP="00831D85">
            <w:pPr>
              <w:spacing w:after="0" w:line="240" w:lineRule="auto"/>
              <w:rPr>
                <w:rFonts w:ascii="Times New Roman" w:hAnsi="Times New Roman"/>
                <w:sz w:val="20"/>
                <w:szCs w:val="20"/>
                <w:lang w:eastAsia="pl-PL"/>
              </w:rPr>
            </w:pPr>
            <w:r w:rsidRPr="00831D85">
              <w:rPr>
                <w:rFonts w:ascii="Times New Roman" w:hAnsi="Times New Roman"/>
                <w:sz w:val="20"/>
                <w:szCs w:val="20"/>
                <w:lang w:eastAsia="pl-PL"/>
              </w:rPr>
              <w:t>13.</w:t>
            </w:r>
          </w:p>
        </w:tc>
        <w:tc>
          <w:tcPr>
            <w:tcW w:w="3600" w:type="dxa"/>
          </w:tcPr>
          <w:p w:rsidR="00732F3F" w:rsidRPr="00831D85" w:rsidRDefault="00732F3F" w:rsidP="00831D85">
            <w:pPr>
              <w:spacing w:after="0" w:line="240" w:lineRule="auto"/>
              <w:rPr>
                <w:rFonts w:ascii="Times New Roman" w:hAnsi="Times New Roman"/>
                <w:b/>
                <w:sz w:val="20"/>
                <w:szCs w:val="20"/>
                <w:lang w:eastAsia="pl-PL"/>
              </w:rPr>
            </w:pPr>
            <w:r w:rsidRPr="00831D85">
              <w:rPr>
                <w:rFonts w:ascii="Times New Roman" w:hAnsi="Times New Roman"/>
                <w:b/>
                <w:sz w:val="20"/>
                <w:szCs w:val="20"/>
                <w:lang w:eastAsia="pl-PL"/>
              </w:rPr>
              <w:t>ul. Głęboka 30</w:t>
            </w:r>
          </w:p>
          <w:p w:rsidR="00732F3F" w:rsidRPr="00831D85" w:rsidRDefault="00732F3F" w:rsidP="00831D85">
            <w:pPr>
              <w:spacing w:after="0" w:line="240" w:lineRule="auto"/>
              <w:rPr>
                <w:rFonts w:ascii="Times New Roman" w:hAnsi="Times New Roman"/>
                <w:b/>
                <w:sz w:val="20"/>
                <w:szCs w:val="20"/>
                <w:lang w:eastAsia="pl-PL"/>
              </w:rPr>
            </w:pPr>
            <w:r w:rsidRPr="00831D85">
              <w:rPr>
                <w:rFonts w:ascii="Times New Roman" w:hAnsi="Times New Roman"/>
                <w:b/>
                <w:sz w:val="20"/>
                <w:szCs w:val="20"/>
                <w:lang w:eastAsia="pl-PL"/>
              </w:rPr>
              <w:t>Kliniki Weterynarii</w:t>
            </w:r>
          </w:p>
          <w:p w:rsidR="00732F3F" w:rsidRPr="00831D85" w:rsidRDefault="00732F3F" w:rsidP="00831D85">
            <w:pPr>
              <w:spacing w:after="0" w:line="240" w:lineRule="auto"/>
              <w:rPr>
                <w:rFonts w:ascii="Times New Roman" w:hAnsi="Times New Roman"/>
                <w:sz w:val="20"/>
                <w:szCs w:val="20"/>
                <w:lang w:eastAsia="pl-PL"/>
              </w:rPr>
            </w:pPr>
            <w:r w:rsidRPr="00831D85">
              <w:rPr>
                <w:rFonts w:ascii="Times New Roman" w:hAnsi="Times New Roman"/>
                <w:b/>
                <w:sz w:val="20"/>
                <w:szCs w:val="20"/>
                <w:lang w:eastAsia="pl-PL"/>
              </w:rPr>
              <w:t xml:space="preserve">centrala </w:t>
            </w:r>
            <w:r w:rsidRPr="00831D85">
              <w:rPr>
                <w:rFonts w:ascii="Times New Roman" w:hAnsi="Times New Roman"/>
                <w:sz w:val="20"/>
                <w:szCs w:val="20"/>
                <w:lang w:eastAsia="pl-PL"/>
              </w:rPr>
              <w:t xml:space="preserve"> </w:t>
            </w:r>
            <w:r w:rsidRPr="00831D85">
              <w:rPr>
                <w:rFonts w:ascii="Times New Roman" w:hAnsi="Times New Roman"/>
                <w:b/>
                <w:sz w:val="20"/>
                <w:szCs w:val="20"/>
                <w:lang w:eastAsia="pl-PL"/>
              </w:rPr>
              <w:t>MIKRA</w:t>
            </w:r>
            <w:r w:rsidRPr="00831D85">
              <w:rPr>
                <w:rFonts w:ascii="Times New Roman" w:hAnsi="Times New Roman"/>
                <w:sz w:val="20"/>
                <w:szCs w:val="20"/>
                <w:lang w:eastAsia="pl-PL"/>
              </w:rPr>
              <w:t xml:space="preserve"> 8 LM/12 LW</w:t>
            </w:r>
          </w:p>
          <w:p w:rsidR="00732F3F" w:rsidRPr="00831D85" w:rsidRDefault="00732F3F" w:rsidP="00831D85">
            <w:pPr>
              <w:spacing w:after="0" w:line="240" w:lineRule="auto"/>
              <w:rPr>
                <w:rFonts w:ascii="Times New Roman" w:hAnsi="Times New Roman"/>
                <w:b/>
                <w:sz w:val="20"/>
                <w:szCs w:val="20"/>
                <w:lang w:eastAsia="pl-PL"/>
              </w:rPr>
            </w:pPr>
            <w:r w:rsidRPr="00831D85">
              <w:rPr>
                <w:rFonts w:ascii="Times New Roman" w:hAnsi="Times New Roman"/>
                <w:b/>
                <w:sz w:val="20"/>
                <w:szCs w:val="20"/>
                <w:lang w:eastAsia="pl-PL"/>
              </w:rPr>
              <w:t>liczba portów 20</w:t>
            </w:r>
          </w:p>
        </w:tc>
        <w:tc>
          <w:tcPr>
            <w:tcW w:w="2463" w:type="dxa"/>
            <w:gridSpan w:val="2"/>
          </w:tcPr>
          <w:p w:rsidR="00732F3F" w:rsidRPr="00831D85" w:rsidRDefault="00732F3F" w:rsidP="00831D85">
            <w:pPr>
              <w:spacing w:after="0" w:line="240" w:lineRule="auto"/>
              <w:rPr>
                <w:rFonts w:ascii="Times New Roman" w:hAnsi="Times New Roman"/>
                <w:b/>
                <w:sz w:val="20"/>
                <w:szCs w:val="20"/>
                <w:lang w:eastAsia="pl-PL"/>
              </w:rPr>
            </w:pPr>
          </w:p>
        </w:tc>
        <w:tc>
          <w:tcPr>
            <w:tcW w:w="2409" w:type="dxa"/>
          </w:tcPr>
          <w:p w:rsidR="00732F3F" w:rsidRPr="00831D85" w:rsidRDefault="00732F3F" w:rsidP="00831D85">
            <w:pPr>
              <w:spacing w:after="0" w:line="240" w:lineRule="auto"/>
              <w:rPr>
                <w:rFonts w:ascii="Times New Roman" w:hAnsi="Times New Roman"/>
                <w:sz w:val="20"/>
                <w:szCs w:val="20"/>
                <w:lang w:eastAsia="pl-PL"/>
              </w:rPr>
            </w:pPr>
          </w:p>
        </w:tc>
      </w:tr>
      <w:tr w:rsidR="00732F3F" w:rsidRPr="009A37CD" w:rsidTr="00831D85">
        <w:tc>
          <w:tcPr>
            <w:tcW w:w="708" w:type="dxa"/>
          </w:tcPr>
          <w:p w:rsidR="00732F3F" w:rsidRPr="00831D85" w:rsidRDefault="00732F3F" w:rsidP="00831D85">
            <w:pPr>
              <w:spacing w:after="0" w:line="240" w:lineRule="auto"/>
              <w:rPr>
                <w:rFonts w:ascii="Times New Roman" w:hAnsi="Times New Roman"/>
                <w:sz w:val="20"/>
                <w:szCs w:val="20"/>
                <w:lang w:eastAsia="pl-PL"/>
              </w:rPr>
            </w:pPr>
            <w:r w:rsidRPr="00831D85">
              <w:rPr>
                <w:rFonts w:ascii="Times New Roman" w:hAnsi="Times New Roman"/>
                <w:sz w:val="20"/>
                <w:szCs w:val="20"/>
                <w:lang w:eastAsia="pl-PL"/>
              </w:rPr>
              <w:t xml:space="preserve">  14.</w:t>
            </w:r>
          </w:p>
        </w:tc>
        <w:tc>
          <w:tcPr>
            <w:tcW w:w="3600" w:type="dxa"/>
          </w:tcPr>
          <w:p w:rsidR="00732F3F" w:rsidRPr="00831D85" w:rsidRDefault="00732F3F" w:rsidP="00831D85">
            <w:pPr>
              <w:spacing w:after="0" w:line="240" w:lineRule="auto"/>
              <w:rPr>
                <w:rFonts w:ascii="Times New Roman" w:hAnsi="Times New Roman"/>
                <w:b/>
                <w:sz w:val="20"/>
                <w:szCs w:val="20"/>
                <w:lang w:eastAsia="pl-PL"/>
              </w:rPr>
            </w:pPr>
            <w:r w:rsidRPr="00831D85">
              <w:rPr>
                <w:rFonts w:ascii="Times New Roman" w:hAnsi="Times New Roman"/>
                <w:b/>
                <w:sz w:val="20"/>
                <w:szCs w:val="20"/>
                <w:lang w:eastAsia="pl-PL"/>
              </w:rPr>
              <w:t>ul.  Głęboka 28</w:t>
            </w:r>
          </w:p>
          <w:p w:rsidR="00732F3F" w:rsidRPr="00831D85" w:rsidRDefault="00732F3F" w:rsidP="00831D85">
            <w:pPr>
              <w:spacing w:after="0" w:line="240" w:lineRule="auto"/>
              <w:rPr>
                <w:rFonts w:ascii="Times New Roman" w:hAnsi="Times New Roman"/>
                <w:sz w:val="20"/>
                <w:szCs w:val="20"/>
                <w:lang w:eastAsia="pl-PL"/>
              </w:rPr>
            </w:pPr>
            <w:r w:rsidRPr="00831D85">
              <w:rPr>
                <w:rFonts w:ascii="Times New Roman" w:hAnsi="Times New Roman"/>
                <w:b/>
                <w:sz w:val="20"/>
                <w:szCs w:val="20"/>
                <w:lang w:eastAsia="pl-PL"/>
              </w:rPr>
              <w:t>Centrum Innowacyjno-Wdrożeniowe  Nowych Technik i Technologii</w:t>
            </w:r>
          </w:p>
          <w:p w:rsidR="00732F3F" w:rsidRPr="00831D85" w:rsidRDefault="00732F3F" w:rsidP="00831D85">
            <w:pPr>
              <w:spacing w:after="0" w:line="240" w:lineRule="auto"/>
              <w:rPr>
                <w:rFonts w:ascii="Times New Roman" w:hAnsi="Times New Roman"/>
                <w:b/>
                <w:sz w:val="20"/>
                <w:szCs w:val="20"/>
                <w:lang w:eastAsia="pl-PL"/>
              </w:rPr>
            </w:pPr>
            <w:r w:rsidRPr="00831D85">
              <w:rPr>
                <w:rFonts w:ascii="Times New Roman" w:hAnsi="Times New Roman"/>
                <w:b/>
                <w:sz w:val="20"/>
                <w:szCs w:val="20"/>
                <w:lang w:eastAsia="pl-PL"/>
              </w:rPr>
              <w:t>centrala KAREL DS 200</w:t>
            </w:r>
          </w:p>
          <w:p w:rsidR="00732F3F" w:rsidRPr="00831D85" w:rsidRDefault="00732F3F" w:rsidP="00831D85">
            <w:pPr>
              <w:spacing w:after="0" w:line="240" w:lineRule="auto"/>
              <w:rPr>
                <w:rFonts w:ascii="Times New Roman" w:hAnsi="Times New Roman"/>
                <w:sz w:val="20"/>
                <w:szCs w:val="20"/>
                <w:lang w:eastAsia="pl-PL"/>
              </w:rPr>
            </w:pPr>
            <w:r w:rsidRPr="00831D85">
              <w:rPr>
                <w:rFonts w:ascii="Times New Roman" w:hAnsi="Times New Roman"/>
                <w:sz w:val="20"/>
                <w:szCs w:val="20"/>
                <w:lang w:eastAsia="pl-PL"/>
              </w:rPr>
              <w:t>400 linii wewn. analog.</w:t>
            </w:r>
          </w:p>
          <w:p w:rsidR="00732F3F" w:rsidRPr="00831D85" w:rsidRDefault="00732F3F" w:rsidP="00831D85">
            <w:pPr>
              <w:spacing w:after="0" w:line="240" w:lineRule="auto"/>
              <w:rPr>
                <w:rFonts w:ascii="Times New Roman" w:hAnsi="Times New Roman"/>
                <w:sz w:val="20"/>
                <w:szCs w:val="20"/>
                <w:lang w:eastAsia="pl-PL"/>
              </w:rPr>
            </w:pPr>
            <w:r w:rsidRPr="00831D85">
              <w:rPr>
                <w:rFonts w:ascii="Times New Roman" w:hAnsi="Times New Roman"/>
                <w:sz w:val="20"/>
                <w:szCs w:val="20"/>
                <w:lang w:eastAsia="pl-PL"/>
              </w:rPr>
              <w:t xml:space="preserve">    8 linii analog. </w:t>
            </w:r>
          </w:p>
          <w:p w:rsidR="00732F3F" w:rsidRPr="00831D85" w:rsidRDefault="00732F3F" w:rsidP="00831D85">
            <w:pPr>
              <w:spacing w:after="0" w:line="240" w:lineRule="auto"/>
              <w:rPr>
                <w:rFonts w:ascii="Times New Roman" w:hAnsi="Times New Roman"/>
                <w:sz w:val="20"/>
                <w:szCs w:val="20"/>
                <w:lang w:eastAsia="pl-PL"/>
              </w:rPr>
            </w:pPr>
            <w:r w:rsidRPr="00831D85">
              <w:rPr>
                <w:rFonts w:ascii="Times New Roman" w:hAnsi="Times New Roman"/>
                <w:sz w:val="20"/>
                <w:szCs w:val="20"/>
                <w:lang w:eastAsia="pl-PL"/>
              </w:rPr>
              <w:t xml:space="preserve"> 40 cyfrowych portów systemowych</w:t>
            </w:r>
          </w:p>
          <w:p w:rsidR="00732F3F" w:rsidRPr="00831D85" w:rsidRDefault="00732F3F" w:rsidP="00831D85">
            <w:pPr>
              <w:spacing w:after="0" w:line="240" w:lineRule="auto"/>
              <w:rPr>
                <w:rFonts w:ascii="Times New Roman" w:hAnsi="Times New Roman"/>
                <w:sz w:val="20"/>
                <w:szCs w:val="20"/>
                <w:lang w:eastAsia="pl-PL"/>
              </w:rPr>
            </w:pPr>
            <w:r w:rsidRPr="00831D85">
              <w:rPr>
                <w:rFonts w:ascii="Times New Roman" w:hAnsi="Times New Roman"/>
                <w:sz w:val="20"/>
                <w:szCs w:val="20"/>
                <w:lang w:eastAsia="pl-PL"/>
              </w:rPr>
              <w:t xml:space="preserve">   2 trakty PRA</w:t>
            </w:r>
          </w:p>
          <w:p w:rsidR="00732F3F" w:rsidRPr="00831D85" w:rsidRDefault="00732F3F" w:rsidP="00831D85">
            <w:pPr>
              <w:spacing w:after="0" w:line="240" w:lineRule="auto"/>
              <w:rPr>
                <w:rFonts w:ascii="Times New Roman" w:hAnsi="Times New Roman"/>
                <w:sz w:val="20"/>
                <w:szCs w:val="20"/>
                <w:lang w:eastAsia="pl-PL"/>
              </w:rPr>
            </w:pPr>
            <w:r w:rsidRPr="00831D85">
              <w:rPr>
                <w:rFonts w:ascii="Times New Roman" w:hAnsi="Times New Roman"/>
                <w:sz w:val="20"/>
                <w:szCs w:val="20"/>
                <w:lang w:eastAsia="pl-PL"/>
              </w:rPr>
              <w:t xml:space="preserve"> 100 portów VOIP</w:t>
            </w:r>
          </w:p>
          <w:p w:rsidR="00732F3F" w:rsidRPr="00831D85" w:rsidRDefault="00732F3F" w:rsidP="00831D85">
            <w:pPr>
              <w:spacing w:after="0" w:line="240" w:lineRule="auto"/>
              <w:rPr>
                <w:rFonts w:ascii="Times New Roman" w:hAnsi="Times New Roman"/>
                <w:b/>
                <w:sz w:val="20"/>
                <w:szCs w:val="20"/>
                <w:lang w:eastAsia="pl-PL"/>
              </w:rPr>
            </w:pPr>
            <w:r w:rsidRPr="00831D85">
              <w:rPr>
                <w:rFonts w:ascii="Times New Roman" w:hAnsi="Times New Roman"/>
                <w:b/>
                <w:sz w:val="20"/>
                <w:szCs w:val="20"/>
                <w:lang w:eastAsia="pl-PL"/>
              </w:rPr>
              <w:t>liczba portów 450</w:t>
            </w:r>
          </w:p>
          <w:p w:rsidR="00732F3F" w:rsidRPr="00831D85" w:rsidRDefault="00732F3F" w:rsidP="00831D85">
            <w:pPr>
              <w:spacing w:after="0" w:line="240" w:lineRule="auto"/>
              <w:rPr>
                <w:rFonts w:ascii="Times New Roman" w:hAnsi="Times New Roman"/>
                <w:b/>
                <w:sz w:val="20"/>
                <w:szCs w:val="20"/>
                <w:lang w:eastAsia="pl-PL"/>
              </w:rPr>
            </w:pPr>
            <w:r w:rsidRPr="00831D85">
              <w:rPr>
                <w:rFonts w:ascii="Times New Roman" w:hAnsi="Times New Roman"/>
                <w:b/>
                <w:sz w:val="20"/>
                <w:szCs w:val="20"/>
                <w:lang w:eastAsia="pl-PL"/>
              </w:rPr>
              <w:t>gwarancja do 06.12.2015 r.</w:t>
            </w:r>
          </w:p>
        </w:tc>
        <w:tc>
          <w:tcPr>
            <w:tcW w:w="2463" w:type="dxa"/>
            <w:gridSpan w:val="2"/>
          </w:tcPr>
          <w:p w:rsidR="00732F3F" w:rsidRPr="00831D85" w:rsidRDefault="00732F3F" w:rsidP="00831D85">
            <w:pPr>
              <w:spacing w:after="0" w:line="240" w:lineRule="auto"/>
              <w:rPr>
                <w:rFonts w:ascii="Times New Roman" w:hAnsi="Times New Roman"/>
                <w:sz w:val="20"/>
                <w:szCs w:val="20"/>
                <w:lang w:eastAsia="pl-PL"/>
              </w:rPr>
            </w:pPr>
          </w:p>
          <w:p w:rsidR="00732F3F" w:rsidRPr="00831D85" w:rsidRDefault="00732F3F" w:rsidP="00831D85">
            <w:pPr>
              <w:spacing w:after="0" w:line="240" w:lineRule="auto"/>
              <w:rPr>
                <w:rFonts w:ascii="Times New Roman" w:hAnsi="Times New Roman"/>
                <w:sz w:val="20"/>
                <w:szCs w:val="20"/>
                <w:lang w:eastAsia="pl-PL"/>
              </w:rPr>
            </w:pPr>
            <w:r w:rsidRPr="00831D85">
              <w:rPr>
                <w:rFonts w:ascii="Times New Roman" w:hAnsi="Times New Roman"/>
                <w:sz w:val="20"/>
                <w:szCs w:val="20"/>
                <w:lang w:eastAsia="pl-PL"/>
              </w:rPr>
              <w:t xml:space="preserve">     </w:t>
            </w:r>
          </w:p>
        </w:tc>
        <w:tc>
          <w:tcPr>
            <w:tcW w:w="2409" w:type="dxa"/>
          </w:tcPr>
          <w:p w:rsidR="00732F3F" w:rsidRPr="00831D85" w:rsidRDefault="00732F3F" w:rsidP="00831D85">
            <w:pPr>
              <w:spacing w:after="0" w:line="240" w:lineRule="auto"/>
              <w:rPr>
                <w:rFonts w:ascii="Times New Roman" w:hAnsi="Times New Roman"/>
                <w:sz w:val="20"/>
                <w:szCs w:val="20"/>
                <w:lang w:eastAsia="pl-PL"/>
              </w:rPr>
            </w:pPr>
          </w:p>
        </w:tc>
      </w:tr>
      <w:tr w:rsidR="00732F3F" w:rsidRPr="009A37CD" w:rsidTr="00831D85">
        <w:tc>
          <w:tcPr>
            <w:tcW w:w="708" w:type="dxa"/>
          </w:tcPr>
          <w:p w:rsidR="00732F3F" w:rsidRPr="00831D85" w:rsidRDefault="00732F3F" w:rsidP="00831D85">
            <w:pPr>
              <w:spacing w:after="0" w:line="240" w:lineRule="auto"/>
              <w:rPr>
                <w:rFonts w:ascii="Times New Roman" w:hAnsi="Times New Roman"/>
                <w:sz w:val="20"/>
                <w:szCs w:val="20"/>
                <w:lang w:eastAsia="pl-PL"/>
              </w:rPr>
            </w:pPr>
            <w:r w:rsidRPr="00831D85">
              <w:rPr>
                <w:rFonts w:ascii="Times New Roman" w:hAnsi="Times New Roman"/>
                <w:sz w:val="20"/>
                <w:szCs w:val="20"/>
                <w:lang w:eastAsia="pl-PL"/>
              </w:rPr>
              <w:t xml:space="preserve">   15</w:t>
            </w:r>
          </w:p>
          <w:p w:rsidR="00732F3F" w:rsidRPr="00831D85" w:rsidRDefault="00732F3F" w:rsidP="00831D85">
            <w:pPr>
              <w:spacing w:after="0" w:line="240" w:lineRule="auto"/>
              <w:rPr>
                <w:rFonts w:ascii="Times New Roman" w:hAnsi="Times New Roman"/>
                <w:sz w:val="20"/>
                <w:szCs w:val="20"/>
                <w:lang w:eastAsia="pl-PL"/>
              </w:rPr>
            </w:pPr>
            <w:r w:rsidRPr="00831D85">
              <w:rPr>
                <w:rFonts w:ascii="Times New Roman" w:hAnsi="Times New Roman"/>
                <w:sz w:val="20"/>
                <w:szCs w:val="20"/>
                <w:lang w:eastAsia="pl-PL"/>
              </w:rPr>
              <w:t>.</w:t>
            </w:r>
          </w:p>
        </w:tc>
        <w:tc>
          <w:tcPr>
            <w:tcW w:w="3600" w:type="dxa"/>
          </w:tcPr>
          <w:p w:rsidR="00732F3F" w:rsidRPr="00831D85" w:rsidRDefault="00732F3F" w:rsidP="00831D85">
            <w:pPr>
              <w:spacing w:after="0" w:line="240" w:lineRule="auto"/>
              <w:rPr>
                <w:rFonts w:ascii="Times New Roman" w:hAnsi="Times New Roman"/>
                <w:b/>
                <w:sz w:val="20"/>
                <w:szCs w:val="20"/>
                <w:lang w:eastAsia="pl-PL"/>
              </w:rPr>
            </w:pPr>
            <w:r w:rsidRPr="00831D85">
              <w:rPr>
                <w:rFonts w:ascii="Times New Roman" w:hAnsi="Times New Roman"/>
                <w:b/>
                <w:sz w:val="20"/>
                <w:szCs w:val="20"/>
                <w:lang w:eastAsia="pl-PL"/>
              </w:rPr>
              <w:t>ul. Dobrzańskiego 3</w:t>
            </w:r>
          </w:p>
          <w:p w:rsidR="00732F3F" w:rsidRPr="00831D85" w:rsidRDefault="00732F3F" w:rsidP="00831D85">
            <w:pPr>
              <w:spacing w:after="0" w:line="240" w:lineRule="auto"/>
              <w:rPr>
                <w:rFonts w:ascii="Times New Roman" w:hAnsi="Times New Roman"/>
                <w:b/>
                <w:sz w:val="20"/>
                <w:szCs w:val="20"/>
                <w:lang w:eastAsia="pl-PL"/>
              </w:rPr>
            </w:pPr>
            <w:r w:rsidRPr="00831D85">
              <w:rPr>
                <w:rFonts w:ascii="Times New Roman" w:hAnsi="Times New Roman"/>
                <w:b/>
                <w:sz w:val="20"/>
                <w:szCs w:val="20"/>
                <w:lang w:eastAsia="pl-PL"/>
              </w:rPr>
              <w:t>Centralne Laboratorium</w:t>
            </w:r>
          </w:p>
          <w:p w:rsidR="00732F3F" w:rsidRPr="00831D85" w:rsidRDefault="00732F3F" w:rsidP="00831D85">
            <w:pPr>
              <w:spacing w:after="0" w:line="240" w:lineRule="auto"/>
              <w:rPr>
                <w:rFonts w:ascii="Times New Roman" w:hAnsi="Times New Roman"/>
                <w:b/>
                <w:sz w:val="20"/>
                <w:szCs w:val="20"/>
                <w:lang w:eastAsia="pl-PL"/>
              </w:rPr>
            </w:pPr>
            <w:r w:rsidRPr="00831D85">
              <w:rPr>
                <w:rFonts w:ascii="Times New Roman" w:hAnsi="Times New Roman"/>
                <w:b/>
                <w:sz w:val="20"/>
                <w:szCs w:val="20"/>
                <w:lang w:eastAsia="pl-PL"/>
              </w:rPr>
              <w:t xml:space="preserve">Aparaturowe </w:t>
            </w:r>
          </w:p>
          <w:p w:rsidR="00732F3F" w:rsidRPr="00831D85" w:rsidRDefault="00732F3F" w:rsidP="00831D85">
            <w:pPr>
              <w:spacing w:after="0" w:line="240" w:lineRule="auto"/>
              <w:rPr>
                <w:rFonts w:ascii="Times New Roman" w:hAnsi="Times New Roman"/>
                <w:b/>
                <w:sz w:val="20"/>
                <w:szCs w:val="20"/>
                <w:lang w:eastAsia="pl-PL"/>
              </w:rPr>
            </w:pPr>
            <w:r w:rsidRPr="00831D85">
              <w:rPr>
                <w:rFonts w:ascii="Times New Roman" w:hAnsi="Times New Roman"/>
                <w:sz w:val="20"/>
                <w:szCs w:val="20"/>
                <w:lang w:eastAsia="pl-PL"/>
              </w:rPr>
              <w:t xml:space="preserve">centrala  </w:t>
            </w:r>
            <w:r w:rsidRPr="00831D85">
              <w:rPr>
                <w:rFonts w:ascii="Times New Roman" w:hAnsi="Times New Roman"/>
                <w:b/>
                <w:sz w:val="20"/>
                <w:szCs w:val="20"/>
                <w:lang w:eastAsia="pl-PL"/>
              </w:rPr>
              <w:t>PX-24 M</w:t>
            </w:r>
          </w:p>
          <w:p w:rsidR="00732F3F" w:rsidRPr="00831D85" w:rsidRDefault="00732F3F" w:rsidP="00831D85">
            <w:pPr>
              <w:spacing w:after="0" w:line="240" w:lineRule="auto"/>
              <w:rPr>
                <w:rFonts w:ascii="Times New Roman" w:hAnsi="Times New Roman"/>
                <w:sz w:val="20"/>
                <w:szCs w:val="20"/>
                <w:lang w:eastAsia="pl-PL"/>
              </w:rPr>
            </w:pPr>
            <w:r w:rsidRPr="00831D85">
              <w:rPr>
                <w:rFonts w:ascii="Times New Roman" w:hAnsi="Times New Roman"/>
                <w:sz w:val="20"/>
                <w:szCs w:val="20"/>
                <w:lang w:eastAsia="pl-PL"/>
              </w:rPr>
              <w:t xml:space="preserve">XYMPHONY   32/4/4/4/4 </w:t>
            </w:r>
          </w:p>
          <w:p w:rsidR="00732F3F" w:rsidRPr="00831D85" w:rsidRDefault="00732F3F" w:rsidP="00831D85">
            <w:pPr>
              <w:spacing w:after="0" w:line="240" w:lineRule="auto"/>
              <w:rPr>
                <w:rFonts w:ascii="Times New Roman" w:hAnsi="Times New Roman"/>
                <w:b/>
                <w:sz w:val="20"/>
                <w:szCs w:val="20"/>
                <w:lang w:eastAsia="pl-PL"/>
              </w:rPr>
            </w:pPr>
            <w:r w:rsidRPr="00831D85">
              <w:rPr>
                <w:rFonts w:ascii="Times New Roman" w:hAnsi="Times New Roman"/>
                <w:b/>
                <w:sz w:val="20"/>
                <w:szCs w:val="20"/>
                <w:lang w:eastAsia="pl-PL"/>
              </w:rPr>
              <w:t xml:space="preserve">liczba portów 48 portów </w:t>
            </w:r>
          </w:p>
        </w:tc>
        <w:tc>
          <w:tcPr>
            <w:tcW w:w="2463" w:type="dxa"/>
            <w:gridSpan w:val="2"/>
          </w:tcPr>
          <w:p w:rsidR="00732F3F" w:rsidRPr="00831D85" w:rsidRDefault="00732F3F" w:rsidP="00831D85">
            <w:pPr>
              <w:spacing w:after="0" w:line="240" w:lineRule="auto"/>
              <w:rPr>
                <w:rFonts w:ascii="Times New Roman" w:hAnsi="Times New Roman"/>
                <w:sz w:val="20"/>
                <w:szCs w:val="20"/>
                <w:lang w:eastAsia="pl-PL"/>
              </w:rPr>
            </w:pPr>
          </w:p>
          <w:p w:rsidR="00732F3F" w:rsidRPr="00831D85" w:rsidRDefault="00732F3F" w:rsidP="00831D85">
            <w:pPr>
              <w:spacing w:after="0" w:line="240" w:lineRule="auto"/>
              <w:rPr>
                <w:rFonts w:ascii="Times New Roman" w:hAnsi="Times New Roman"/>
                <w:sz w:val="20"/>
                <w:szCs w:val="20"/>
                <w:lang w:eastAsia="pl-PL"/>
              </w:rPr>
            </w:pPr>
          </w:p>
          <w:p w:rsidR="00732F3F" w:rsidRPr="00831D85" w:rsidRDefault="00732F3F" w:rsidP="00831D85">
            <w:pPr>
              <w:spacing w:after="0" w:line="240" w:lineRule="auto"/>
              <w:rPr>
                <w:rFonts w:ascii="Times New Roman" w:hAnsi="Times New Roman"/>
                <w:sz w:val="20"/>
                <w:szCs w:val="20"/>
                <w:lang w:eastAsia="pl-PL"/>
              </w:rPr>
            </w:pPr>
          </w:p>
        </w:tc>
        <w:tc>
          <w:tcPr>
            <w:tcW w:w="2409" w:type="dxa"/>
          </w:tcPr>
          <w:p w:rsidR="00732F3F" w:rsidRPr="00831D85" w:rsidRDefault="00732F3F" w:rsidP="00831D85">
            <w:pPr>
              <w:spacing w:after="0" w:line="240" w:lineRule="auto"/>
              <w:rPr>
                <w:rFonts w:ascii="Times New Roman" w:hAnsi="Times New Roman"/>
                <w:sz w:val="20"/>
                <w:szCs w:val="20"/>
                <w:lang w:eastAsia="pl-PL"/>
              </w:rPr>
            </w:pPr>
          </w:p>
        </w:tc>
      </w:tr>
      <w:tr w:rsidR="00732F3F" w:rsidRPr="009A37CD" w:rsidTr="00831D85">
        <w:trPr>
          <w:trHeight w:val="529"/>
        </w:trPr>
        <w:tc>
          <w:tcPr>
            <w:tcW w:w="4314" w:type="dxa"/>
            <w:gridSpan w:val="3"/>
          </w:tcPr>
          <w:p w:rsidR="00732F3F" w:rsidRPr="00831D85" w:rsidRDefault="00732F3F" w:rsidP="00831D85">
            <w:pPr>
              <w:spacing w:after="0" w:line="240" w:lineRule="auto"/>
              <w:rPr>
                <w:rFonts w:ascii="Times New Roman" w:hAnsi="Times New Roman"/>
                <w:b/>
                <w:sz w:val="20"/>
                <w:szCs w:val="20"/>
                <w:lang w:eastAsia="pl-PL"/>
              </w:rPr>
            </w:pPr>
            <w:r w:rsidRPr="00831D85">
              <w:rPr>
                <w:rFonts w:ascii="Times New Roman" w:hAnsi="Times New Roman"/>
                <w:sz w:val="20"/>
                <w:szCs w:val="20"/>
                <w:lang w:eastAsia="pl-PL"/>
              </w:rPr>
              <w:t xml:space="preserve">                       </w:t>
            </w:r>
            <w:r w:rsidRPr="00831D85">
              <w:rPr>
                <w:rFonts w:ascii="Times New Roman" w:hAnsi="Times New Roman"/>
                <w:b/>
                <w:sz w:val="20"/>
                <w:szCs w:val="20"/>
                <w:lang w:eastAsia="pl-PL"/>
              </w:rPr>
              <w:t>Razem</w:t>
            </w:r>
          </w:p>
          <w:p w:rsidR="00732F3F" w:rsidRPr="00831D85" w:rsidRDefault="00732F3F" w:rsidP="00831D85">
            <w:pPr>
              <w:spacing w:after="0" w:line="240" w:lineRule="auto"/>
              <w:rPr>
                <w:rFonts w:ascii="Times New Roman" w:hAnsi="Times New Roman"/>
                <w:sz w:val="20"/>
                <w:szCs w:val="20"/>
                <w:lang w:eastAsia="pl-PL"/>
              </w:rPr>
            </w:pPr>
          </w:p>
        </w:tc>
        <w:tc>
          <w:tcPr>
            <w:tcW w:w="2457" w:type="dxa"/>
          </w:tcPr>
          <w:p w:rsidR="00732F3F" w:rsidRPr="00831D85" w:rsidRDefault="00732F3F" w:rsidP="00831D85">
            <w:pPr>
              <w:spacing w:after="0" w:line="240" w:lineRule="auto"/>
              <w:rPr>
                <w:rFonts w:ascii="Times New Roman" w:hAnsi="Times New Roman"/>
                <w:sz w:val="20"/>
                <w:szCs w:val="20"/>
                <w:lang w:eastAsia="pl-PL"/>
              </w:rPr>
            </w:pPr>
          </w:p>
        </w:tc>
        <w:tc>
          <w:tcPr>
            <w:tcW w:w="2409" w:type="dxa"/>
          </w:tcPr>
          <w:p w:rsidR="00732F3F" w:rsidRPr="00831D85" w:rsidRDefault="00732F3F" w:rsidP="00831D85">
            <w:pPr>
              <w:spacing w:after="0" w:line="240" w:lineRule="auto"/>
              <w:rPr>
                <w:rFonts w:ascii="Times New Roman" w:hAnsi="Times New Roman"/>
                <w:sz w:val="20"/>
                <w:szCs w:val="20"/>
                <w:lang w:eastAsia="pl-PL"/>
              </w:rPr>
            </w:pPr>
          </w:p>
        </w:tc>
      </w:tr>
    </w:tbl>
    <w:p w:rsidR="00732F3F" w:rsidRPr="00831D85" w:rsidRDefault="00732F3F" w:rsidP="00831D85">
      <w:pPr>
        <w:spacing w:after="0" w:line="240" w:lineRule="auto"/>
        <w:rPr>
          <w:rFonts w:ascii="Times New Roman" w:hAnsi="Times New Roman"/>
          <w:sz w:val="20"/>
          <w:szCs w:val="20"/>
          <w:lang w:eastAsia="pl-PL"/>
        </w:rPr>
      </w:pPr>
      <w:r w:rsidRPr="00831D85">
        <w:rPr>
          <w:rFonts w:ascii="Times New Roman" w:hAnsi="Times New Roman"/>
          <w:i/>
          <w:sz w:val="20"/>
          <w:szCs w:val="20"/>
          <w:lang w:eastAsia="pl-PL"/>
        </w:rPr>
        <w:tab/>
      </w:r>
      <w:r w:rsidRPr="00831D85">
        <w:rPr>
          <w:rFonts w:ascii="Times New Roman" w:hAnsi="Times New Roman"/>
          <w:i/>
          <w:sz w:val="20"/>
          <w:szCs w:val="20"/>
          <w:lang w:eastAsia="pl-PL"/>
        </w:rPr>
        <w:tab/>
      </w:r>
      <w:r w:rsidRPr="00831D85">
        <w:rPr>
          <w:rFonts w:ascii="Times New Roman" w:hAnsi="Times New Roman"/>
          <w:i/>
          <w:sz w:val="20"/>
          <w:szCs w:val="20"/>
          <w:lang w:eastAsia="pl-PL"/>
        </w:rPr>
        <w:tab/>
      </w:r>
      <w:r w:rsidRPr="00831D85">
        <w:rPr>
          <w:rFonts w:ascii="Times New Roman" w:hAnsi="Times New Roman"/>
          <w:i/>
          <w:sz w:val="20"/>
          <w:szCs w:val="20"/>
          <w:lang w:eastAsia="pl-PL"/>
        </w:rPr>
        <w:tab/>
      </w:r>
      <w:r w:rsidRPr="00831D85">
        <w:rPr>
          <w:rFonts w:ascii="Times New Roman" w:hAnsi="Times New Roman"/>
          <w:i/>
          <w:sz w:val="20"/>
          <w:szCs w:val="20"/>
          <w:lang w:eastAsia="pl-PL"/>
        </w:rPr>
        <w:tab/>
      </w:r>
      <w:r w:rsidRPr="00831D85">
        <w:rPr>
          <w:rFonts w:ascii="Times New Roman" w:hAnsi="Times New Roman"/>
          <w:i/>
          <w:sz w:val="20"/>
          <w:szCs w:val="20"/>
          <w:lang w:eastAsia="pl-PL"/>
        </w:rPr>
        <w:tab/>
      </w:r>
      <w:r w:rsidRPr="00831D85">
        <w:rPr>
          <w:rFonts w:ascii="Times New Roman" w:hAnsi="Times New Roman"/>
          <w:sz w:val="20"/>
          <w:szCs w:val="20"/>
          <w:lang w:eastAsia="pl-PL"/>
        </w:rPr>
        <w:tab/>
      </w:r>
      <w:r w:rsidRPr="00831D85">
        <w:rPr>
          <w:rFonts w:ascii="Times New Roman" w:hAnsi="Times New Roman"/>
          <w:sz w:val="20"/>
          <w:szCs w:val="20"/>
          <w:lang w:eastAsia="pl-PL"/>
        </w:rPr>
        <w:tab/>
      </w:r>
    </w:p>
    <w:p w:rsidR="00732F3F" w:rsidRPr="00071F39" w:rsidRDefault="00732F3F" w:rsidP="00071F39">
      <w:pPr>
        <w:spacing w:after="0" w:line="240" w:lineRule="auto"/>
        <w:jc w:val="both"/>
        <w:rPr>
          <w:rFonts w:ascii="Times New Roman" w:hAnsi="Times New Roman"/>
          <w:b/>
          <w:sz w:val="24"/>
          <w:szCs w:val="24"/>
          <w:lang w:eastAsia="pl-PL"/>
        </w:rPr>
      </w:pPr>
      <w:r w:rsidRPr="00071F39">
        <w:rPr>
          <w:rFonts w:ascii="Times New Roman" w:hAnsi="Times New Roman"/>
          <w:b/>
          <w:sz w:val="24"/>
          <w:szCs w:val="24"/>
          <w:lang w:eastAsia="pl-PL"/>
        </w:rPr>
        <w:t xml:space="preserve">załącznik 1 </w:t>
      </w:r>
    </w:p>
    <w:p w:rsidR="00732F3F" w:rsidRPr="00071F39" w:rsidRDefault="00732F3F" w:rsidP="00071F39">
      <w:pPr>
        <w:spacing w:after="0" w:line="240" w:lineRule="auto"/>
        <w:jc w:val="both"/>
        <w:rPr>
          <w:rFonts w:ascii="Times New Roman" w:hAnsi="Times New Roman"/>
          <w:b/>
          <w:sz w:val="24"/>
          <w:szCs w:val="24"/>
          <w:lang w:eastAsia="pl-PL"/>
        </w:rPr>
      </w:pPr>
      <w:r>
        <w:rPr>
          <w:rFonts w:ascii="Times New Roman" w:hAnsi="Times New Roman"/>
          <w:b/>
          <w:sz w:val="24"/>
          <w:szCs w:val="24"/>
          <w:lang w:eastAsia="pl-PL"/>
        </w:rPr>
        <w:t xml:space="preserve">1/ suma </w:t>
      </w:r>
      <w:r w:rsidRPr="00071F39">
        <w:rPr>
          <w:rFonts w:ascii="Times New Roman" w:hAnsi="Times New Roman"/>
          <w:b/>
          <w:sz w:val="24"/>
          <w:szCs w:val="24"/>
          <w:lang w:eastAsia="pl-PL"/>
        </w:rPr>
        <w:t xml:space="preserve">miesięczna cena netto   .................   x 24 miesiące =    ................. cena ofertowa netto </w:t>
      </w:r>
    </w:p>
    <w:p w:rsidR="00732F3F" w:rsidRPr="00071F39" w:rsidRDefault="00732F3F" w:rsidP="00071F39">
      <w:pPr>
        <w:spacing w:after="0" w:line="240" w:lineRule="auto"/>
        <w:jc w:val="both"/>
        <w:rPr>
          <w:rFonts w:ascii="Times New Roman" w:hAnsi="Times New Roman"/>
          <w:b/>
          <w:sz w:val="24"/>
          <w:szCs w:val="24"/>
          <w:lang w:eastAsia="pl-PL"/>
        </w:rPr>
      </w:pPr>
    </w:p>
    <w:p w:rsidR="00732F3F" w:rsidRPr="00071F39" w:rsidRDefault="00732F3F" w:rsidP="00071F39">
      <w:pPr>
        <w:spacing w:after="0" w:line="240" w:lineRule="auto"/>
        <w:jc w:val="both"/>
        <w:rPr>
          <w:rFonts w:ascii="Times New Roman" w:hAnsi="Times New Roman"/>
          <w:b/>
          <w:sz w:val="24"/>
          <w:szCs w:val="24"/>
          <w:lang w:eastAsia="pl-PL"/>
        </w:rPr>
      </w:pPr>
      <w:r>
        <w:rPr>
          <w:rFonts w:ascii="Times New Roman" w:hAnsi="Times New Roman"/>
          <w:b/>
          <w:sz w:val="24"/>
          <w:szCs w:val="24"/>
          <w:lang w:eastAsia="pl-PL"/>
        </w:rPr>
        <w:t xml:space="preserve">2/ </w:t>
      </w:r>
      <w:r w:rsidRPr="00071F39">
        <w:rPr>
          <w:rFonts w:ascii="Times New Roman" w:hAnsi="Times New Roman"/>
          <w:b/>
          <w:sz w:val="24"/>
          <w:szCs w:val="24"/>
          <w:lang w:eastAsia="pl-PL"/>
        </w:rPr>
        <w:t xml:space="preserve">…………………cena ofertowa netto + ………………podatek VAT = </w:t>
      </w:r>
    </w:p>
    <w:p w:rsidR="00732F3F" w:rsidRPr="00071F39" w:rsidRDefault="00732F3F" w:rsidP="00071F39">
      <w:pPr>
        <w:spacing w:after="0" w:line="240" w:lineRule="auto"/>
        <w:jc w:val="both"/>
        <w:rPr>
          <w:rFonts w:ascii="Times New Roman" w:hAnsi="Times New Roman"/>
          <w:b/>
          <w:sz w:val="24"/>
          <w:szCs w:val="24"/>
          <w:lang w:eastAsia="pl-PL"/>
        </w:rPr>
      </w:pPr>
    </w:p>
    <w:p w:rsidR="00732F3F" w:rsidRPr="00B9703E" w:rsidRDefault="00732F3F" w:rsidP="00071F39">
      <w:pPr>
        <w:spacing w:after="0" w:line="240" w:lineRule="auto"/>
        <w:jc w:val="both"/>
        <w:rPr>
          <w:rFonts w:ascii="Times New Roman" w:hAnsi="Times New Roman"/>
          <w:b/>
          <w:sz w:val="24"/>
          <w:szCs w:val="24"/>
          <w:u w:val="single"/>
          <w:lang w:eastAsia="pl-PL"/>
        </w:rPr>
      </w:pPr>
      <w:r w:rsidRPr="00B9703E">
        <w:rPr>
          <w:rFonts w:ascii="Times New Roman" w:hAnsi="Times New Roman"/>
          <w:b/>
          <w:sz w:val="24"/>
          <w:szCs w:val="24"/>
          <w:u w:val="single"/>
          <w:lang w:eastAsia="pl-PL"/>
        </w:rPr>
        <w:t>…………………cena ofertowa brutto</w:t>
      </w:r>
    </w:p>
    <w:p w:rsidR="00732F3F" w:rsidRPr="00071F39" w:rsidRDefault="00732F3F" w:rsidP="00071F39">
      <w:pPr>
        <w:spacing w:after="0" w:line="240" w:lineRule="auto"/>
        <w:jc w:val="both"/>
        <w:rPr>
          <w:rFonts w:ascii="Times New Roman" w:hAnsi="Times New Roman"/>
          <w:sz w:val="24"/>
          <w:szCs w:val="24"/>
          <w:lang w:eastAsia="pl-PL"/>
        </w:rPr>
      </w:pPr>
    </w:p>
    <w:p w:rsidR="00732F3F" w:rsidRPr="00831D85" w:rsidRDefault="00732F3F" w:rsidP="00831D85">
      <w:pPr>
        <w:spacing w:after="0" w:line="240" w:lineRule="auto"/>
        <w:rPr>
          <w:rFonts w:ascii="Times New Roman" w:hAnsi="Times New Roman"/>
          <w:sz w:val="24"/>
          <w:szCs w:val="24"/>
          <w:lang w:eastAsia="pl-PL"/>
        </w:rPr>
      </w:pPr>
      <w:r w:rsidRPr="00831D85">
        <w:rPr>
          <w:rFonts w:ascii="Times New Roman" w:hAnsi="Times New Roman"/>
          <w:sz w:val="24"/>
          <w:szCs w:val="24"/>
          <w:lang w:eastAsia="pl-PL"/>
        </w:rPr>
        <w:t>Ceny mają obejmować usługi konserwacyjne, naprawy i wymianę drobnych  elementów, wykonywanie wydruków komputerowych zarejestrowanych połączeń i wydruków szczegółowych na zlecenie Zamawiającego według SIWZ.</w:t>
      </w:r>
    </w:p>
    <w:p w:rsidR="00732F3F" w:rsidRPr="00831D85" w:rsidRDefault="00732F3F" w:rsidP="00831D85">
      <w:pPr>
        <w:spacing w:after="0" w:line="240" w:lineRule="auto"/>
        <w:rPr>
          <w:rFonts w:ascii="Times New Roman" w:hAnsi="Times New Roman"/>
          <w:sz w:val="24"/>
          <w:szCs w:val="24"/>
          <w:lang w:eastAsia="pl-PL"/>
        </w:rPr>
      </w:pPr>
    </w:p>
    <w:p w:rsidR="00732F3F" w:rsidRPr="00831D85" w:rsidRDefault="00732F3F" w:rsidP="00831D85">
      <w:pPr>
        <w:spacing w:after="0" w:line="240" w:lineRule="auto"/>
        <w:rPr>
          <w:rFonts w:ascii="Times New Roman" w:hAnsi="Times New Roman"/>
          <w:sz w:val="20"/>
          <w:szCs w:val="20"/>
          <w:lang w:eastAsia="pl-PL"/>
        </w:rPr>
      </w:pPr>
    </w:p>
    <w:p w:rsidR="00732F3F" w:rsidRPr="00831D85" w:rsidRDefault="00732F3F" w:rsidP="00831D85">
      <w:pPr>
        <w:spacing w:after="0" w:line="240" w:lineRule="auto"/>
        <w:rPr>
          <w:rFonts w:ascii="Times New Roman" w:hAnsi="Times New Roman"/>
          <w:sz w:val="20"/>
          <w:szCs w:val="20"/>
          <w:lang w:eastAsia="pl-PL"/>
        </w:rPr>
      </w:pPr>
    </w:p>
    <w:p w:rsidR="00732F3F" w:rsidRPr="00831D85" w:rsidRDefault="00732F3F" w:rsidP="00831D85">
      <w:pPr>
        <w:spacing w:after="0" w:line="240" w:lineRule="auto"/>
        <w:rPr>
          <w:rFonts w:ascii="Times New Roman" w:hAnsi="Times New Roman"/>
          <w:sz w:val="20"/>
          <w:szCs w:val="20"/>
          <w:lang w:eastAsia="pl-PL"/>
        </w:rPr>
      </w:pPr>
    </w:p>
    <w:p w:rsidR="00732F3F" w:rsidRPr="00831D85" w:rsidRDefault="00732F3F" w:rsidP="009E7515">
      <w:pPr>
        <w:suppressAutoHyphens/>
        <w:spacing w:after="0" w:line="240" w:lineRule="auto"/>
        <w:jc w:val="center"/>
        <w:rPr>
          <w:rFonts w:ascii="Times New Roman" w:hAnsi="Times New Roman"/>
          <w:b/>
          <w:bCs/>
          <w:lang w:eastAsia="ar-SA"/>
        </w:rPr>
      </w:pPr>
      <w:r w:rsidRPr="00831D85">
        <w:rPr>
          <w:rFonts w:ascii="Times New Roman" w:hAnsi="Times New Roman"/>
          <w:b/>
          <w:bCs/>
          <w:lang w:eastAsia="ar-SA"/>
        </w:rPr>
        <w:t>............................................................</w:t>
      </w:r>
    </w:p>
    <w:p w:rsidR="00732F3F" w:rsidRPr="00831D85" w:rsidRDefault="00732F3F" w:rsidP="009E7515">
      <w:pPr>
        <w:suppressAutoHyphens/>
        <w:autoSpaceDE w:val="0"/>
        <w:spacing w:after="0" w:line="240" w:lineRule="auto"/>
        <w:jc w:val="center"/>
        <w:rPr>
          <w:rFonts w:ascii="Times New Roman" w:hAnsi="Times New Roman"/>
          <w:b/>
          <w:bCs/>
          <w:i/>
          <w:iCs/>
          <w:color w:val="000000"/>
          <w:sz w:val="20"/>
          <w:szCs w:val="20"/>
          <w:lang w:eastAsia="ar-SA"/>
        </w:rPr>
      </w:pPr>
      <w:r w:rsidRPr="00831D85">
        <w:rPr>
          <w:rFonts w:ascii="Times New Roman" w:hAnsi="Times New Roman"/>
          <w:b/>
          <w:bCs/>
          <w:i/>
          <w:iCs/>
          <w:color w:val="000000"/>
          <w:sz w:val="20"/>
          <w:szCs w:val="20"/>
          <w:lang w:eastAsia="ar-SA"/>
        </w:rPr>
        <w:t>Podpis i pieczęć osoby/osób uprawnionej</w:t>
      </w:r>
    </w:p>
    <w:p w:rsidR="00732F3F" w:rsidRPr="00831D85" w:rsidRDefault="00732F3F" w:rsidP="009E7515">
      <w:pPr>
        <w:suppressAutoHyphens/>
        <w:autoSpaceDE w:val="0"/>
        <w:spacing w:after="0" w:line="240" w:lineRule="auto"/>
        <w:jc w:val="center"/>
        <w:rPr>
          <w:rFonts w:ascii="Times New Roman" w:hAnsi="Times New Roman"/>
          <w:b/>
          <w:bCs/>
          <w:i/>
          <w:iCs/>
          <w:color w:val="000000"/>
          <w:sz w:val="20"/>
          <w:szCs w:val="20"/>
          <w:lang w:eastAsia="ar-SA"/>
        </w:rPr>
      </w:pPr>
      <w:r w:rsidRPr="00831D85">
        <w:rPr>
          <w:rFonts w:ascii="Times New Roman" w:hAnsi="Times New Roman"/>
          <w:b/>
          <w:bCs/>
          <w:i/>
          <w:iCs/>
          <w:color w:val="000000"/>
          <w:sz w:val="20"/>
          <w:szCs w:val="20"/>
          <w:lang w:eastAsia="ar-SA"/>
        </w:rPr>
        <w:t>do reprezentowania Wykonawcy/Wykonawców</w:t>
      </w:r>
    </w:p>
    <w:p w:rsidR="00732F3F" w:rsidRPr="00831D85" w:rsidRDefault="00732F3F" w:rsidP="00831D85">
      <w:pPr>
        <w:spacing w:after="0" w:line="240" w:lineRule="auto"/>
        <w:rPr>
          <w:rFonts w:ascii="Times New Roman" w:hAnsi="Times New Roman"/>
          <w:sz w:val="20"/>
          <w:szCs w:val="20"/>
          <w:lang w:eastAsia="pl-PL"/>
        </w:rPr>
      </w:pPr>
    </w:p>
    <w:p w:rsidR="00732F3F" w:rsidRPr="00831D85" w:rsidRDefault="00732F3F" w:rsidP="00831D85">
      <w:pPr>
        <w:spacing w:after="0" w:line="240" w:lineRule="auto"/>
        <w:rPr>
          <w:rFonts w:ascii="Times New Roman" w:hAnsi="Times New Roman"/>
          <w:sz w:val="20"/>
          <w:szCs w:val="20"/>
          <w:lang w:eastAsia="pl-PL"/>
        </w:rPr>
      </w:pPr>
    </w:p>
    <w:p w:rsidR="00732F3F" w:rsidRPr="00831D85" w:rsidRDefault="00732F3F" w:rsidP="00831D85">
      <w:pPr>
        <w:spacing w:after="0" w:line="240" w:lineRule="auto"/>
        <w:rPr>
          <w:rFonts w:ascii="Times New Roman" w:hAnsi="Times New Roman"/>
          <w:sz w:val="20"/>
          <w:szCs w:val="20"/>
          <w:lang w:eastAsia="pl-PL"/>
        </w:rPr>
      </w:pPr>
    </w:p>
    <w:p w:rsidR="00732F3F" w:rsidRPr="00831D85" w:rsidRDefault="00732F3F" w:rsidP="00831D85">
      <w:pPr>
        <w:spacing w:after="0" w:line="240" w:lineRule="auto"/>
        <w:rPr>
          <w:rFonts w:ascii="Times New Roman" w:hAnsi="Times New Roman"/>
          <w:sz w:val="20"/>
          <w:szCs w:val="20"/>
          <w:lang w:eastAsia="pl-PL"/>
        </w:rPr>
      </w:pPr>
    </w:p>
    <w:p w:rsidR="00732F3F" w:rsidRDefault="00732F3F" w:rsidP="00831D85">
      <w:pPr>
        <w:spacing w:after="0" w:line="240" w:lineRule="auto"/>
        <w:rPr>
          <w:rFonts w:ascii="Times New Roman" w:hAnsi="Times New Roman"/>
          <w:sz w:val="20"/>
          <w:szCs w:val="20"/>
          <w:lang w:eastAsia="pl-PL"/>
        </w:rPr>
      </w:pPr>
    </w:p>
    <w:p w:rsidR="00732F3F" w:rsidRDefault="00732F3F" w:rsidP="00831D85">
      <w:pPr>
        <w:spacing w:after="0" w:line="240" w:lineRule="auto"/>
        <w:rPr>
          <w:rFonts w:ascii="Times New Roman" w:hAnsi="Times New Roman"/>
          <w:sz w:val="20"/>
          <w:szCs w:val="20"/>
          <w:lang w:eastAsia="pl-PL"/>
        </w:rPr>
      </w:pPr>
    </w:p>
    <w:p w:rsidR="00732F3F" w:rsidRDefault="00732F3F" w:rsidP="00831D85">
      <w:pPr>
        <w:spacing w:after="0" w:line="240" w:lineRule="auto"/>
        <w:rPr>
          <w:rFonts w:ascii="Times New Roman" w:hAnsi="Times New Roman"/>
          <w:sz w:val="20"/>
          <w:szCs w:val="20"/>
          <w:lang w:eastAsia="pl-PL"/>
        </w:rPr>
      </w:pPr>
    </w:p>
    <w:p w:rsidR="00732F3F" w:rsidRDefault="00732F3F" w:rsidP="00831D85">
      <w:pPr>
        <w:spacing w:after="0" w:line="240" w:lineRule="auto"/>
        <w:rPr>
          <w:rFonts w:ascii="Times New Roman" w:hAnsi="Times New Roman"/>
          <w:sz w:val="20"/>
          <w:szCs w:val="20"/>
          <w:lang w:eastAsia="pl-PL"/>
        </w:rPr>
      </w:pPr>
    </w:p>
    <w:p w:rsidR="00732F3F" w:rsidRPr="00831D85" w:rsidRDefault="00732F3F" w:rsidP="00831D85">
      <w:pPr>
        <w:spacing w:after="0" w:line="240" w:lineRule="auto"/>
        <w:rPr>
          <w:rFonts w:ascii="Times New Roman" w:hAnsi="Times New Roman"/>
          <w:sz w:val="20"/>
          <w:szCs w:val="20"/>
          <w:lang w:eastAsia="pl-PL"/>
        </w:rPr>
      </w:pPr>
    </w:p>
    <w:p w:rsidR="00732F3F" w:rsidRPr="00932887" w:rsidRDefault="00732F3F" w:rsidP="00831D85">
      <w:pPr>
        <w:suppressAutoHyphens/>
        <w:spacing w:after="0" w:line="240" w:lineRule="auto"/>
        <w:jc w:val="right"/>
        <w:rPr>
          <w:rFonts w:ascii="Times New Roman" w:hAnsi="Times New Roman"/>
          <w:b/>
          <w:bCs/>
          <w:i/>
          <w:sz w:val="18"/>
          <w:szCs w:val="18"/>
          <w:lang w:eastAsia="ar-SA"/>
        </w:rPr>
      </w:pPr>
      <w:r w:rsidRPr="00831D85">
        <w:rPr>
          <w:rFonts w:ascii="Times New Roman" w:hAnsi="Times New Roman"/>
          <w:sz w:val="20"/>
          <w:szCs w:val="20"/>
          <w:lang w:eastAsia="pl-PL"/>
        </w:rPr>
        <w:tab/>
      </w:r>
      <w:r w:rsidRPr="00831D85">
        <w:rPr>
          <w:rFonts w:ascii="Times New Roman" w:hAnsi="Times New Roman"/>
          <w:sz w:val="20"/>
          <w:szCs w:val="20"/>
          <w:lang w:eastAsia="pl-PL"/>
        </w:rPr>
        <w:tab/>
      </w:r>
      <w:r w:rsidRPr="00831D85">
        <w:rPr>
          <w:rFonts w:ascii="Times New Roman" w:hAnsi="Times New Roman"/>
          <w:sz w:val="20"/>
          <w:szCs w:val="20"/>
          <w:lang w:eastAsia="pl-PL"/>
        </w:rPr>
        <w:tab/>
      </w:r>
      <w:r w:rsidRPr="00831D85">
        <w:rPr>
          <w:rFonts w:ascii="Times New Roman" w:hAnsi="Times New Roman"/>
          <w:sz w:val="20"/>
          <w:szCs w:val="20"/>
          <w:lang w:eastAsia="pl-PL"/>
        </w:rPr>
        <w:tab/>
      </w:r>
      <w:r w:rsidRPr="00831D85">
        <w:rPr>
          <w:rFonts w:ascii="Times New Roman" w:hAnsi="Times New Roman"/>
          <w:sz w:val="20"/>
          <w:szCs w:val="20"/>
          <w:lang w:eastAsia="pl-PL"/>
        </w:rPr>
        <w:tab/>
      </w:r>
      <w:r w:rsidRPr="00831D85">
        <w:rPr>
          <w:rFonts w:ascii="Times New Roman" w:hAnsi="Times New Roman"/>
          <w:sz w:val="20"/>
          <w:szCs w:val="20"/>
          <w:lang w:eastAsia="pl-PL"/>
        </w:rPr>
        <w:tab/>
      </w:r>
      <w:r w:rsidRPr="00831D85">
        <w:rPr>
          <w:rFonts w:ascii="Times New Roman" w:hAnsi="Times New Roman"/>
          <w:sz w:val="20"/>
          <w:szCs w:val="20"/>
          <w:lang w:eastAsia="pl-PL"/>
        </w:rPr>
        <w:tab/>
      </w:r>
      <w:r w:rsidRPr="00831D85">
        <w:rPr>
          <w:rFonts w:ascii="Times New Roman" w:hAnsi="Times New Roman"/>
          <w:sz w:val="20"/>
          <w:szCs w:val="20"/>
          <w:lang w:eastAsia="pl-PL"/>
        </w:rPr>
        <w:tab/>
      </w:r>
      <w:r w:rsidRPr="00932887">
        <w:rPr>
          <w:rFonts w:ascii="Times New Roman" w:hAnsi="Times New Roman"/>
          <w:b/>
          <w:i/>
          <w:sz w:val="18"/>
          <w:szCs w:val="18"/>
          <w:lang w:eastAsia="pl-PL"/>
        </w:rPr>
        <w:t xml:space="preserve">Załącznik nr 1 A </w:t>
      </w:r>
      <w:r w:rsidRPr="00932887">
        <w:rPr>
          <w:rFonts w:ascii="Times New Roman" w:hAnsi="Times New Roman"/>
          <w:b/>
          <w:i/>
          <w:sz w:val="18"/>
          <w:szCs w:val="18"/>
          <w:lang w:eastAsia="pl-PL"/>
        </w:rPr>
        <w:br/>
        <w:t xml:space="preserve">do </w:t>
      </w:r>
      <w:r w:rsidRPr="00932887">
        <w:rPr>
          <w:rFonts w:ascii="Times New Roman" w:hAnsi="Times New Roman"/>
          <w:b/>
          <w:i/>
          <w:iCs/>
          <w:color w:val="000000"/>
          <w:sz w:val="18"/>
          <w:szCs w:val="18"/>
          <w:lang w:eastAsia="ar-SA"/>
        </w:rPr>
        <w:t>Specyfikacji Istotnych</w:t>
      </w:r>
    </w:p>
    <w:p w:rsidR="00732F3F" w:rsidRPr="00932887" w:rsidRDefault="00732F3F" w:rsidP="00831D85">
      <w:pPr>
        <w:spacing w:after="0" w:line="240" w:lineRule="auto"/>
        <w:ind w:left="6372" w:firstLine="708"/>
        <w:jc w:val="right"/>
        <w:rPr>
          <w:rFonts w:ascii="Times New Roman" w:hAnsi="Times New Roman"/>
          <w:b/>
          <w:i/>
          <w:sz w:val="18"/>
          <w:szCs w:val="18"/>
          <w:lang w:eastAsia="pl-PL"/>
        </w:rPr>
      </w:pPr>
      <w:r w:rsidRPr="00932887">
        <w:rPr>
          <w:rFonts w:ascii="Times New Roman" w:hAnsi="Times New Roman"/>
          <w:b/>
          <w:i/>
          <w:iCs/>
          <w:color w:val="000000"/>
          <w:sz w:val="18"/>
          <w:szCs w:val="18"/>
          <w:lang w:eastAsia="ar-SA"/>
        </w:rPr>
        <w:t>Warunków Zamówienia</w:t>
      </w:r>
    </w:p>
    <w:p w:rsidR="00732F3F" w:rsidRPr="00831D85" w:rsidRDefault="00732F3F" w:rsidP="00831D85">
      <w:pPr>
        <w:spacing w:after="0" w:line="240" w:lineRule="auto"/>
        <w:rPr>
          <w:rFonts w:ascii="Times New Roman" w:hAnsi="Times New Roman"/>
          <w:b/>
          <w:i/>
          <w:sz w:val="24"/>
          <w:szCs w:val="24"/>
          <w:lang w:eastAsia="pl-PL"/>
        </w:rPr>
      </w:pPr>
    </w:p>
    <w:p w:rsidR="00732F3F" w:rsidRPr="00831D85" w:rsidRDefault="00732F3F" w:rsidP="00831D85">
      <w:pPr>
        <w:spacing w:after="0" w:line="240" w:lineRule="auto"/>
        <w:rPr>
          <w:rFonts w:ascii="Times New Roman" w:hAnsi="Times New Roman"/>
          <w:b/>
          <w:i/>
          <w:sz w:val="24"/>
          <w:szCs w:val="24"/>
          <w:lang w:eastAsia="pl-PL"/>
        </w:rPr>
      </w:pPr>
      <w:r w:rsidRPr="00831D85">
        <w:rPr>
          <w:rFonts w:ascii="Times New Roman" w:hAnsi="Times New Roman"/>
          <w:b/>
          <w:i/>
          <w:sz w:val="24"/>
          <w:szCs w:val="24"/>
          <w:lang w:eastAsia="pl-PL"/>
        </w:rPr>
        <w:t>Kalkulacja cenowa na konserwację i naprawę sieci telefonicznej w domach studenckich</w:t>
      </w:r>
    </w:p>
    <w:p w:rsidR="00732F3F" w:rsidRPr="00831D85" w:rsidRDefault="00732F3F" w:rsidP="00831D85">
      <w:pPr>
        <w:spacing w:after="0" w:line="240" w:lineRule="auto"/>
        <w:ind w:left="1416" w:firstLine="708"/>
        <w:rPr>
          <w:rFonts w:ascii="Times New Roman" w:hAnsi="Times New Roman"/>
          <w:b/>
          <w:i/>
          <w:sz w:val="24"/>
          <w:szCs w:val="24"/>
          <w:lang w:eastAsia="pl-PL"/>
        </w:rPr>
      </w:pPr>
      <w:r w:rsidRPr="00831D85">
        <w:rPr>
          <w:rFonts w:ascii="Times New Roman" w:hAnsi="Times New Roman"/>
          <w:b/>
          <w:i/>
          <w:sz w:val="24"/>
          <w:szCs w:val="24"/>
          <w:lang w:eastAsia="pl-PL"/>
        </w:rPr>
        <w:t>Uniwersytetu Przyrodniczego w Lublinie</w:t>
      </w:r>
    </w:p>
    <w:tbl>
      <w:tblPr>
        <w:tblW w:w="8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8"/>
        <w:gridCol w:w="3600"/>
        <w:gridCol w:w="6"/>
        <w:gridCol w:w="1914"/>
        <w:gridCol w:w="9"/>
        <w:gridCol w:w="1911"/>
      </w:tblGrid>
      <w:tr w:rsidR="00732F3F" w:rsidRPr="009A37CD" w:rsidTr="00831D85">
        <w:trPr>
          <w:trHeight w:val="936"/>
        </w:trPr>
        <w:tc>
          <w:tcPr>
            <w:tcW w:w="708" w:type="dxa"/>
          </w:tcPr>
          <w:p w:rsidR="00732F3F" w:rsidRPr="00831D85" w:rsidRDefault="00732F3F" w:rsidP="00831D85">
            <w:pPr>
              <w:spacing w:after="0" w:line="240" w:lineRule="auto"/>
              <w:rPr>
                <w:rFonts w:ascii="Times New Roman" w:hAnsi="Times New Roman"/>
                <w:sz w:val="20"/>
                <w:szCs w:val="20"/>
                <w:lang w:eastAsia="pl-PL"/>
              </w:rPr>
            </w:pPr>
            <w:r w:rsidRPr="00831D85">
              <w:rPr>
                <w:rFonts w:ascii="Times New Roman" w:hAnsi="Times New Roman"/>
                <w:sz w:val="20"/>
                <w:szCs w:val="20"/>
                <w:lang w:eastAsia="pl-PL"/>
              </w:rPr>
              <w:t xml:space="preserve"> Lp.</w:t>
            </w:r>
          </w:p>
        </w:tc>
        <w:tc>
          <w:tcPr>
            <w:tcW w:w="3600" w:type="dxa"/>
          </w:tcPr>
          <w:p w:rsidR="00732F3F" w:rsidRPr="00831D85" w:rsidRDefault="00732F3F" w:rsidP="00831D85">
            <w:pPr>
              <w:spacing w:after="0" w:line="240" w:lineRule="auto"/>
              <w:rPr>
                <w:rFonts w:ascii="Times New Roman" w:hAnsi="Times New Roman"/>
                <w:sz w:val="20"/>
                <w:szCs w:val="20"/>
                <w:lang w:eastAsia="pl-PL"/>
              </w:rPr>
            </w:pPr>
            <w:r w:rsidRPr="00831D85">
              <w:rPr>
                <w:rFonts w:ascii="Times New Roman" w:hAnsi="Times New Roman"/>
                <w:sz w:val="20"/>
                <w:szCs w:val="20"/>
                <w:lang w:eastAsia="pl-PL"/>
              </w:rPr>
              <w:t xml:space="preserve">      Lokalizacja</w:t>
            </w:r>
          </w:p>
        </w:tc>
        <w:tc>
          <w:tcPr>
            <w:tcW w:w="1920" w:type="dxa"/>
            <w:gridSpan w:val="2"/>
          </w:tcPr>
          <w:p w:rsidR="00732F3F" w:rsidRPr="006F1124" w:rsidRDefault="00732F3F" w:rsidP="00831D85">
            <w:pPr>
              <w:spacing w:after="0" w:line="240" w:lineRule="auto"/>
              <w:rPr>
                <w:rFonts w:ascii="Times New Roman" w:hAnsi="Times New Roman"/>
                <w:b/>
                <w:sz w:val="20"/>
                <w:szCs w:val="20"/>
                <w:lang w:eastAsia="pl-PL"/>
              </w:rPr>
            </w:pPr>
            <w:r w:rsidRPr="006F1124">
              <w:rPr>
                <w:rFonts w:ascii="Times New Roman" w:hAnsi="Times New Roman"/>
                <w:b/>
                <w:sz w:val="20"/>
                <w:szCs w:val="20"/>
                <w:lang w:eastAsia="pl-PL"/>
              </w:rPr>
              <w:t xml:space="preserve"> Ryczałtowa miesięczna </w:t>
            </w:r>
            <w:r>
              <w:rPr>
                <w:rFonts w:ascii="Times New Roman" w:hAnsi="Times New Roman"/>
                <w:b/>
                <w:sz w:val="20"/>
                <w:szCs w:val="20"/>
                <w:lang w:eastAsia="pl-PL"/>
              </w:rPr>
              <w:br/>
            </w:r>
            <w:r w:rsidRPr="006F1124">
              <w:rPr>
                <w:rFonts w:ascii="Times New Roman" w:hAnsi="Times New Roman"/>
                <w:b/>
                <w:sz w:val="20"/>
                <w:szCs w:val="20"/>
                <w:lang w:eastAsia="pl-PL"/>
              </w:rPr>
              <w:t xml:space="preserve">cena netto </w:t>
            </w:r>
          </w:p>
        </w:tc>
        <w:tc>
          <w:tcPr>
            <w:tcW w:w="1920" w:type="dxa"/>
            <w:gridSpan w:val="2"/>
          </w:tcPr>
          <w:p w:rsidR="00732F3F" w:rsidRPr="00831D85" w:rsidRDefault="00732F3F" w:rsidP="00831D85">
            <w:pPr>
              <w:spacing w:after="0" w:line="240" w:lineRule="auto"/>
              <w:rPr>
                <w:rFonts w:ascii="Times New Roman" w:hAnsi="Times New Roman"/>
                <w:sz w:val="20"/>
                <w:szCs w:val="20"/>
                <w:lang w:eastAsia="pl-PL"/>
              </w:rPr>
            </w:pPr>
            <w:r w:rsidRPr="00831D85">
              <w:rPr>
                <w:rFonts w:ascii="Times New Roman" w:hAnsi="Times New Roman"/>
                <w:sz w:val="20"/>
                <w:szCs w:val="20"/>
                <w:lang w:eastAsia="pl-PL"/>
              </w:rPr>
              <w:t xml:space="preserve"> Ryczałtowa miesięczna </w:t>
            </w:r>
            <w:r>
              <w:rPr>
                <w:rFonts w:ascii="Times New Roman" w:hAnsi="Times New Roman"/>
                <w:sz w:val="20"/>
                <w:szCs w:val="20"/>
                <w:lang w:eastAsia="pl-PL"/>
              </w:rPr>
              <w:br/>
            </w:r>
            <w:r w:rsidRPr="00831D85">
              <w:rPr>
                <w:rFonts w:ascii="Times New Roman" w:hAnsi="Times New Roman"/>
                <w:sz w:val="20"/>
                <w:szCs w:val="20"/>
                <w:lang w:eastAsia="pl-PL"/>
              </w:rPr>
              <w:t xml:space="preserve">cena brutto     </w:t>
            </w:r>
          </w:p>
        </w:tc>
      </w:tr>
      <w:tr w:rsidR="00732F3F" w:rsidRPr="009A37CD" w:rsidTr="00831D85">
        <w:tc>
          <w:tcPr>
            <w:tcW w:w="708" w:type="dxa"/>
          </w:tcPr>
          <w:p w:rsidR="00732F3F" w:rsidRPr="00831D85" w:rsidRDefault="00732F3F" w:rsidP="00831D85">
            <w:pPr>
              <w:spacing w:after="0" w:line="240" w:lineRule="auto"/>
              <w:rPr>
                <w:rFonts w:ascii="Times New Roman" w:hAnsi="Times New Roman"/>
                <w:sz w:val="20"/>
                <w:szCs w:val="20"/>
                <w:lang w:eastAsia="pl-PL"/>
              </w:rPr>
            </w:pPr>
            <w:r>
              <w:rPr>
                <w:rFonts w:ascii="Times New Roman" w:hAnsi="Times New Roman"/>
                <w:sz w:val="20"/>
                <w:szCs w:val="20"/>
                <w:lang w:eastAsia="pl-PL"/>
              </w:rPr>
              <w:t xml:space="preserve">   </w:t>
            </w:r>
            <w:r w:rsidRPr="00831D85">
              <w:rPr>
                <w:rFonts w:ascii="Times New Roman" w:hAnsi="Times New Roman"/>
                <w:sz w:val="20"/>
                <w:szCs w:val="20"/>
                <w:lang w:eastAsia="pl-PL"/>
              </w:rPr>
              <w:t>1.</w:t>
            </w:r>
          </w:p>
        </w:tc>
        <w:tc>
          <w:tcPr>
            <w:tcW w:w="3600" w:type="dxa"/>
          </w:tcPr>
          <w:p w:rsidR="00732F3F" w:rsidRPr="00831D85" w:rsidRDefault="00732F3F" w:rsidP="00831D85">
            <w:pPr>
              <w:spacing w:after="0" w:line="240" w:lineRule="auto"/>
              <w:rPr>
                <w:rFonts w:ascii="Times New Roman" w:hAnsi="Times New Roman"/>
                <w:b/>
                <w:sz w:val="20"/>
                <w:szCs w:val="20"/>
                <w:lang w:eastAsia="pl-PL"/>
              </w:rPr>
            </w:pPr>
            <w:r w:rsidRPr="00831D85">
              <w:rPr>
                <w:rFonts w:ascii="Times New Roman" w:hAnsi="Times New Roman"/>
                <w:b/>
                <w:sz w:val="20"/>
                <w:szCs w:val="20"/>
                <w:lang w:eastAsia="pl-PL"/>
              </w:rPr>
              <w:t xml:space="preserve">ul. Langiewicza 6 </w:t>
            </w:r>
          </w:p>
          <w:p w:rsidR="00732F3F" w:rsidRPr="00831D85" w:rsidRDefault="00732F3F" w:rsidP="00831D85">
            <w:pPr>
              <w:spacing w:after="0" w:line="240" w:lineRule="auto"/>
              <w:rPr>
                <w:rFonts w:ascii="Times New Roman" w:hAnsi="Times New Roman"/>
                <w:b/>
                <w:sz w:val="20"/>
                <w:szCs w:val="20"/>
                <w:lang w:eastAsia="pl-PL"/>
              </w:rPr>
            </w:pPr>
            <w:r w:rsidRPr="00831D85">
              <w:rPr>
                <w:rFonts w:ascii="Times New Roman" w:hAnsi="Times New Roman"/>
                <w:b/>
                <w:sz w:val="20"/>
                <w:szCs w:val="20"/>
                <w:lang w:eastAsia="pl-PL"/>
              </w:rPr>
              <w:t>Dom Studencki „Cebion’</w:t>
            </w:r>
          </w:p>
          <w:p w:rsidR="00732F3F" w:rsidRPr="00831D85" w:rsidRDefault="00732F3F" w:rsidP="00831D85">
            <w:pPr>
              <w:spacing w:after="0" w:line="240" w:lineRule="auto"/>
              <w:rPr>
                <w:rFonts w:ascii="Times New Roman" w:hAnsi="Times New Roman"/>
                <w:b/>
                <w:sz w:val="20"/>
                <w:szCs w:val="20"/>
                <w:lang w:eastAsia="pl-PL"/>
              </w:rPr>
            </w:pPr>
            <w:r w:rsidRPr="00831D85">
              <w:rPr>
                <w:rFonts w:ascii="Times New Roman" w:hAnsi="Times New Roman"/>
                <w:sz w:val="20"/>
                <w:szCs w:val="20"/>
                <w:lang w:eastAsia="pl-PL"/>
              </w:rPr>
              <w:t xml:space="preserve">centrala  </w:t>
            </w:r>
            <w:r w:rsidRPr="00831D85">
              <w:rPr>
                <w:rFonts w:ascii="Times New Roman" w:hAnsi="Times New Roman"/>
                <w:b/>
                <w:sz w:val="20"/>
                <w:szCs w:val="20"/>
                <w:lang w:eastAsia="pl-PL"/>
              </w:rPr>
              <w:t>KAREL</w:t>
            </w:r>
          </w:p>
          <w:p w:rsidR="00732F3F" w:rsidRPr="00831D85" w:rsidRDefault="00732F3F" w:rsidP="00831D85">
            <w:pPr>
              <w:spacing w:after="0" w:line="240" w:lineRule="auto"/>
              <w:rPr>
                <w:rFonts w:ascii="Times New Roman" w:hAnsi="Times New Roman"/>
                <w:sz w:val="20"/>
                <w:szCs w:val="20"/>
                <w:lang w:eastAsia="pl-PL"/>
              </w:rPr>
            </w:pPr>
            <w:r w:rsidRPr="00831D85">
              <w:rPr>
                <w:rFonts w:ascii="Times New Roman" w:hAnsi="Times New Roman"/>
                <w:sz w:val="20"/>
                <w:szCs w:val="20"/>
                <w:lang w:eastAsia="pl-PL"/>
              </w:rPr>
              <w:t>24/8NN</w:t>
            </w:r>
          </w:p>
          <w:p w:rsidR="00732F3F" w:rsidRPr="00831D85" w:rsidRDefault="00732F3F" w:rsidP="00831D85">
            <w:pPr>
              <w:spacing w:after="0" w:line="240" w:lineRule="auto"/>
              <w:rPr>
                <w:rFonts w:ascii="Times New Roman" w:hAnsi="Times New Roman"/>
                <w:sz w:val="20"/>
                <w:szCs w:val="20"/>
                <w:lang w:eastAsia="pl-PL"/>
              </w:rPr>
            </w:pPr>
            <w:r w:rsidRPr="00831D85">
              <w:rPr>
                <w:rFonts w:ascii="Times New Roman" w:hAnsi="Times New Roman"/>
                <w:sz w:val="20"/>
                <w:szCs w:val="20"/>
                <w:lang w:eastAsia="pl-PL"/>
              </w:rPr>
              <w:t>bufor pamięci poł. tel. szt. 1</w:t>
            </w:r>
          </w:p>
          <w:p w:rsidR="00732F3F" w:rsidRPr="00831D85" w:rsidRDefault="00732F3F" w:rsidP="00831D85">
            <w:pPr>
              <w:spacing w:after="0" w:line="240" w:lineRule="auto"/>
              <w:rPr>
                <w:rFonts w:ascii="Times New Roman" w:hAnsi="Times New Roman"/>
                <w:b/>
                <w:sz w:val="20"/>
                <w:szCs w:val="20"/>
                <w:lang w:eastAsia="pl-PL"/>
              </w:rPr>
            </w:pPr>
            <w:r w:rsidRPr="00831D85">
              <w:rPr>
                <w:rFonts w:ascii="Times New Roman" w:hAnsi="Times New Roman"/>
                <w:b/>
                <w:sz w:val="20"/>
                <w:szCs w:val="20"/>
                <w:lang w:eastAsia="pl-PL"/>
              </w:rPr>
              <w:t>liczba portów 32</w:t>
            </w:r>
          </w:p>
        </w:tc>
        <w:tc>
          <w:tcPr>
            <w:tcW w:w="1920" w:type="dxa"/>
            <w:gridSpan w:val="2"/>
          </w:tcPr>
          <w:p w:rsidR="00732F3F" w:rsidRPr="00831D85" w:rsidRDefault="00732F3F" w:rsidP="00831D85">
            <w:pPr>
              <w:spacing w:after="0" w:line="240" w:lineRule="auto"/>
              <w:rPr>
                <w:rFonts w:ascii="Times New Roman" w:hAnsi="Times New Roman"/>
                <w:sz w:val="20"/>
                <w:szCs w:val="20"/>
                <w:lang w:eastAsia="pl-PL"/>
              </w:rPr>
            </w:pPr>
          </w:p>
          <w:p w:rsidR="00732F3F" w:rsidRPr="00831D85" w:rsidRDefault="00732F3F" w:rsidP="00831D85">
            <w:pPr>
              <w:spacing w:after="0" w:line="240" w:lineRule="auto"/>
              <w:rPr>
                <w:rFonts w:ascii="Times New Roman" w:hAnsi="Times New Roman"/>
                <w:sz w:val="20"/>
                <w:szCs w:val="20"/>
                <w:lang w:eastAsia="pl-PL"/>
              </w:rPr>
            </w:pPr>
            <w:r w:rsidRPr="00831D85">
              <w:rPr>
                <w:rFonts w:ascii="Times New Roman" w:hAnsi="Times New Roman"/>
                <w:sz w:val="20"/>
                <w:szCs w:val="20"/>
                <w:lang w:eastAsia="pl-PL"/>
              </w:rPr>
              <w:t xml:space="preserve">     </w:t>
            </w:r>
          </w:p>
        </w:tc>
        <w:tc>
          <w:tcPr>
            <w:tcW w:w="1920" w:type="dxa"/>
            <w:gridSpan w:val="2"/>
          </w:tcPr>
          <w:p w:rsidR="00732F3F" w:rsidRPr="00831D85" w:rsidRDefault="00732F3F" w:rsidP="00831D85">
            <w:pPr>
              <w:spacing w:after="0" w:line="240" w:lineRule="auto"/>
              <w:rPr>
                <w:rFonts w:ascii="Times New Roman" w:hAnsi="Times New Roman"/>
                <w:sz w:val="20"/>
                <w:szCs w:val="20"/>
                <w:lang w:eastAsia="pl-PL"/>
              </w:rPr>
            </w:pPr>
          </w:p>
        </w:tc>
      </w:tr>
      <w:tr w:rsidR="00732F3F" w:rsidRPr="009A37CD" w:rsidTr="00831D85">
        <w:tc>
          <w:tcPr>
            <w:tcW w:w="708" w:type="dxa"/>
          </w:tcPr>
          <w:p w:rsidR="00732F3F" w:rsidRPr="00831D85" w:rsidRDefault="00732F3F" w:rsidP="00831D85">
            <w:pPr>
              <w:spacing w:after="0" w:line="240" w:lineRule="auto"/>
              <w:rPr>
                <w:rFonts w:ascii="Times New Roman" w:hAnsi="Times New Roman"/>
                <w:sz w:val="20"/>
                <w:szCs w:val="20"/>
                <w:lang w:eastAsia="pl-PL"/>
              </w:rPr>
            </w:pPr>
            <w:r w:rsidRPr="00831D85">
              <w:rPr>
                <w:rFonts w:ascii="Times New Roman" w:hAnsi="Times New Roman"/>
                <w:sz w:val="20"/>
                <w:szCs w:val="20"/>
                <w:lang w:eastAsia="pl-PL"/>
              </w:rPr>
              <w:t xml:space="preserve">   2.</w:t>
            </w:r>
          </w:p>
        </w:tc>
        <w:tc>
          <w:tcPr>
            <w:tcW w:w="3600" w:type="dxa"/>
          </w:tcPr>
          <w:p w:rsidR="00732F3F" w:rsidRPr="00831D85" w:rsidRDefault="00732F3F" w:rsidP="00831D85">
            <w:pPr>
              <w:spacing w:after="0" w:line="240" w:lineRule="auto"/>
              <w:rPr>
                <w:rFonts w:ascii="Times New Roman" w:hAnsi="Times New Roman"/>
                <w:b/>
                <w:sz w:val="20"/>
                <w:szCs w:val="20"/>
                <w:lang w:eastAsia="pl-PL"/>
              </w:rPr>
            </w:pPr>
            <w:r w:rsidRPr="00831D85">
              <w:rPr>
                <w:rFonts w:ascii="Times New Roman" w:hAnsi="Times New Roman"/>
                <w:b/>
                <w:sz w:val="20"/>
                <w:szCs w:val="20"/>
                <w:lang w:eastAsia="pl-PL"/>
              </w:rPr>
              <w:t>ul. Langiewicza 8</w:t>
            </w:r>
          </w:p>
          <w:p w:rsidR="00732F3F" w:rsidRPr="00831D85" w:rsidRDefault="00732F3F" w:rsidP="00831D85">
            <w:pPr>
              <w:spacing w:after="0" w:line="240" w:lineRule="auto"/>
              <w:rPr>
                <w:rFonts w:ascii="Times New Roman" w:hAnsi="Times New Roman"/>
                <w:b/>
                <w:sz w:val="20"/>
                <w:szCs w:val="20"/>
                <w:lang w:eastAsia="pl-PL"/>
              </w:rPr>
            </w:pPr>
            <w:r w:rsidRPr="00831D85">
              <w:rPr>
                <w:rFonts w:ascii="Times New Roman" w:hAnsi="Times New Roman"/>
                <w:b/>
                <w:sz w:val="20"/>
                <w:szCs w:val="20"/>
                <w:lang w:eastAsia="pl-PL"/>
              </w:rPr>
              <w:t>Dom Studencki „ Dodek”</w:t>
            </w:r>
          </w:p>
          <w:p w:rsidR="00732F3F" w:rsidRPr="00831D85" w:rsidRDefault="00732F3F" w:rsidP="00831D85">
            <w:pPr>
              <w:spacing w:after="0" w:line="240" w:lineRule="auto"/>
              <w:rPr>
                <w:rFonts w:ascii="Times New Roman" w:hAnsi="Times New Roman"/>
                <w:b/>
                <w:sz w:val="20"/>
                <w:szCs w:val="20"/>
                <w:lang w:eastAsia="pl-PL"/>
              </w:rPr>
            </w:pPr>
            <w:r w:rsidRPr="00831D85">
              <w:rPr>
                <w:rFonts w:ascii="Times New Roman" w:hAnsi="Times New Roman"/>
                <w:sz w:val="20"/>
                <w:szCs w:val="20"/>
                <w:lang w:eastAsia="pl-PL"/>
              </w:rPr>
              <w:t xml:space="preserve">centrala  </w:t>
            </w:r>
            <w:r w:rsidRPr="00831D85">
              <w:rPr>
                <w:rFonts w:ascii="Times New Roman" w:hAnsi="Times New Roman"/>
                <w:b/>
                <w:sz w:val="20"/>
                <w:szCs w:val="20"/>
                <w:lang w:eastAsia="pl-PL"/>
              </w:rPr>
              <w:t>KAREL</w:t>
            </w:r>
          </w:p>
          <w:p w:rsidR="00732F3F" w:rsidRPr="00831D85" w:rsidRDefault="00732F3F" w:rsidP="00831D85">
            <w:pPr>
              <w:spacing w:after="0" w:line="240" w:lineRule="auto"/>
              <w:rPr>
                <w:rFonts w:ascii="Times New Roman" w:hAnsi="Times New Roman"/>
                <w:sz w:val="20"/>
                <w:szCs w:val="20"/>
                <w:lang w:eastAsia="pl-PL"/>
              </w:rPr>
            </w:pPr>
            <w:r w:rsidRPr="00831D85">
              <w:rPr>
                <w:rFonts w:ascii="Times New Roman" w:hAnsi="Times New Roman"/>
                <w:sz w:val="20"/>
                <w:szCs w:val="20"/>
                <w:lang w:eastAsia="pl-PL"/>
              </w:rPr>
              <w:t>MS-48-24/8NN</w:t>
            </w:r>
          </w:p>
          <w:p w:rsidR="00732F3F" w:rsidRPr="00831D85" w:rsidRDefault="00732F3F" w:rsidP="00831D85">
            <w:pPr>
              <w:spacing w:after="0" w:line="240" w:lineRule="auto"/>
              <w:rPr>
                <w:rFonts w:ascii="Times New Roman" w:hAnsi="Times New Roman"/>
                <w:sz w:val="20"/>
                <w:szCs w:val="20"/>
                <w:lang w:eastAsia="pl-PL"/>
              </w:rPr>
            </w:pPr>
            <w:r w:rsidRPr="00831D85">
              <w:rPr>
                <w:rFonts w:ascii="Times New Roman" w:hAnsi="Times New Roman"/>
                <w:sz w:val="20"/>
                <w:szCs w:val="20"/>
                <w:lang w:eastAsia="pl-PL"/>
              </w:rPr>
              <w:t>bufor pamięci  poł. tel. szt.1</w:t>
            </w:r>
          </w:p>
          <w:p w:rsidR="00732F3F" w:rsidRPr="00831D85" w:rsidRDefault="00732F3F" w:rsidP="00831D85">
            <w:pPr>
              <w:spacing w:after="0" w:line="240" w:lineRule="auto"/>
              <w:rPr>
                <w:rFonts w:ascii="Times New Roman" w:hAnsi="Times New Roman"/>
                <w:b/>
                <w:sz w:val="20"/>
                <w:szCs w:val="20"/>
                <w:lang w:eastAsia="pl-PL"/>
              </w:rPr>
            </w:pPr>
            <w:r w:rsidRPr="00831D85">
              <w:rPr>
                <w:rFonts w:ascii="Times New Roman" w:hAnsi="Times New Roman"/>
                <w:b/>
                <w:sz w:val="20"/>
                <w:szCs w:val="20"/>
                <w:lang w:eastAsia="pl-PL"/>
              </w:rPr>
              <w:t>liczba portów 32</w:t>
            </w:r>
          </w:p>
        </w:tc>
        <w:tc>
          <w:tcPr>
            <w:tcW w:w="1920" w:type="dxa"/>
            <w:gridSpan w:val="2"/>
          </w:tcPr>
          <w:p w:rsidR="00732F3F" w:rsidRPr="00831D85" w:rsidRDefault="00732F3F" w:rsidP="00831D85">
            <w:pPr>
              <w:spacing w:after="0" w:line="240" w:lineRule="auto"/>
              <w:rPr>
                <w:rFonts w:ascii="Times New Roman" w:hAnsi="Times New Roman"/>
                <w:sz w:val="20"/>
                <w:szCs w:val="20"/>
                <w:lang w:eastAsia="pl-PL"/>
              </w:rPr>
            </w:pPr>
          </w:p>
          <w:p w:rsidR="00732F3F" w:rsidRPr="00831D85" w:rsidRDefault="00732F3F" w:rsidP="00831D85">
            <w:pPr>
              <w:spacing w:after="0" w:line="240" w:lineRule="auto"/>
              <w:rPr>
                <w:rFonts w:ascii="Times New Roman" w:hAnsi="Times New Roman"/>
                <w:sz w:val="20"/>
                <w:szCs w:val="20"/>
                <w:lang w:eastAsia="pl-PL"/>
              </w:rPr>
            </w:pPr>
          </w:p>
          <w:p w:rsidR="00732F3F" w:rsidRPr="00831D85" w:rsidRDefault="00732F3F" w:rsidP="00831D85">
            <w:pPr>
              <w:spacing w:after="0" w:line="240" w:lineRule="auto"/>
              <w:rPr>
                <w:rFonts w:ascii="Times New Roman" w:hAnsi="Times New Roman"/>
                <w:sz w:val="20"/>
                <w:szCs w:val="20"/>
                <w:lang w:eastAsia="pl-PL"/>
              </w:rPr>
            </w:pPr>
          </w:p>
        </w:tc>
        <w:tc>
          <w:tcPr>
            <w:tcW w:w="1920" w:type="dxa"/>
            <w:gridSpan w:val="2"/>
          </w:tcPr>
          <w:p w:rsidR="00732F3F" w:rsidRPr="00831D85" w:rsidRDefault="00732F3F" w:rsidP="00831D85">
            <w:pPr>
              <w:spacing w:after="0" w:line="240" w:lineRule="auto"/>
              <w:rPr>
                <w:rFonts w:ascii="Times New Roman" w:hAnsi="Times New Roman"/>
                <w:sz w:val="20"/>
                <w:szCs w:val="20"/>
                <w:lang w:eastAsia="pl-PL"/>
              </w:rPr>
            </w:pPr>
          </w:p>
        </w:tc>
      </w:tr>
      <w:tr w:rsidR="00732F3F" w:rsidRPr="009A37CD" w:rsidTr="00831D85">
        <w:tc>
          <w:tcPr>
            <w:tcW w:w="708" w:type="dxa"/>
          </w:tcPr>
          <w:p w:rsidR="00732F3F" w:rsidRPr="00831D85" w:rsidRDefault="00732F3F" w:rsidP="00831D85">
            <w:pPr>
              <w:spacing w:after="0" w:line="240" w:lineRule="auto"/>
              <w:rPr>
                <w:rFonts w:ascii="Times New Roman" w:hAnsi="Times New Roman"/>
                <w:sz w:val="20"/>
                <w:szCs w:val="20"/>
                <w:lang w:eastAsia="pl-PL"/>
              </w:rPr>
            </w:pPr>
            <w:r w:rsidRPr="00831D85">
              <w:rPr>
                <w:rFonts w:ascii="Times New Roman" w:hAnsi="Times New Roman"/>
                <w:sz w:val="20"/>
                <w:szCs w:val="20"/>
                <w:lang w:eastAsia="pl-PL"/>
              </w:rPr>
              <w:t xml:space="preserve">   3.</w:t>
            </w:r>
          </w:p>
        </w:tc>
        <w:tc>
          <w:tcPr>
            <w:tcW w:w="3600" w:type="dxa"/>
          </w:tcPr>
          <w:p w:rsidR="00732F3F" w:rsidRPr="00831D85" w:rsidRDefault="00732F3F" w:rsidP="00831D85">
            <w:pPr>
              <w:spacing w:after="0" w:line="240" w:lineRule="auto"/>
              <w:rPr>
                <w:rFonts w:ascii="Times New Roman" w:hAnsi="Times New Roman"/>
                <w:b/>
                <w:sz w:val="20"/>
                <w:szCs w:val="20"/>
                <w:lang w:eastAsia="pl-PL"/>
              </w:rPr>
            </w:pPr>
            <w:r w:rsidRPr="00831D85">
              <w:rPr>
                <w:rFonts w:ascii="Times New Roman" w:hAnsi="Times New Roman"/>
                <w:b/>
                <w:sz w:val="20"/>
                <w:szCs w:val="20"/>
                <w:lang w:eastAsia="pl-PL"/>
              </w:rPr>
              <w:t>ul. Langiewicza 12</w:t>
            </w:r>
          </w:p>
          <w:p w:rsidR="00732F3F" w:rsidRPr="00831D85" w:rsidRDefault="00732F3F" w:rsidP="00831D85">
            <w:pPr>
              <w:spacing w:after="0" w:line="240" w:lineRule="auto"/>
              <w:rPr>
                <w:rFonts w:ascii="Times New Roman" w:hAnsi="Times New Roman"/>
                <w:b/>
                <w:sz w:val="20"/>
                <w:szCs w:val="20"/>
                <w:lang w:eastAsia="pl-PL"/>
              </w:rPr>
            </w:pPr>
            <w:r w:rsidRPr="00831D85">
              <w:rPr>
                <w:rFonts w:ascii="Times New Roman" w:hAnsi="Times New Roman"/>
                <w:b/>
                <w:sz w:val="20"/>
                <w:szCs w:val="20"/>
                <w:lang w:eastAsia="pl-PL"/>
              </w:rPr>
              <w:t>Dom Studencki „Eskulap”</w:t>
            </w:r>
          </w:p>
          <w:p w:rsidR="00732F3F" w:rsidRPr="00831D85" w:rsidRDefault="00732F3F" w:rsidP="00831D85">
            <w:pPr>
              <w:spacing w:after="0" w:line="240" w:lineRule="auto"/>
              <w:rPr>
                <w:rFonts w:ascii="Times New Roman" w:hAnsi="Times New Roman"/>
                <w:b/>
                <w:sz w:val="20"/>
                <w:szCs w:val="20"/>
                <w:lang w:eastAsia="pl-PL"/>
              </w:rPr>
            </w:pPr>
            <w:r w:rsidRPr="00831D85">
              <w:rPr>
                <w:rFonts w:ascii="Times New Roman" w:hAnsi="Times New Roman"/>
                <w:sz w:val="20"/>
                <w:szCs w:val="20"/>
                <w:lang w:eastAsia="pl-PL"/>
              </w:rPr>
              <w:t xml:space="preserve">centrala </w:t>
            </w:r>
            <w:r w:rsidRPr="00831D85">
              <w:rPr>
                <w:rFonts w:ascii="Times New Roman" w:hAnsi="Times New Roman"/>
                <w:b/>
                <w:sz w:val="20"/>
                <w:szCs w:val="20"/>
                <w:lang w:eastAsia="pl-PL"/>
              </w:rPr>
              <w:t xml:space="preserve">SIGMA </w:t>
            </w:r>
            <w:r w:rsidRPr="00831D85">
              <w:rPr>
                <w:rFonts w:ascii="Times New Roman" w:hAnsi="Times New Roman"/>
                <w:sz w:val="20"/>
                <w:szCs w:val="20"/>
                <w:lang w:eastAsia="pl-PL"/>
              </w:rPr>
              <w:t>40/2/8</w:t>
            </w:r>
          </w:p>
          <w:p w:rsidR="00732F3F" w:rsidRPr="00831D85" w:rsidRDefault="00732F3F" w:rsidP="00831D85">
            <w:pPr>
              <w:spacing w:after="0" w:line="240" w:lineRule="auto"/>
              <w:rPr>
                <w:rFonts w:ascii="Times New Roman" w:hAnsi="Times New Roman"/>
                <w:sz w:val="20"/>
                <w:szCs w:val="20"/>
                <w:lang w:eastAsia="pl-PL"/>
              </w:rPr>
            </w:pPr>
            <w:r w:rsidRPr="00831D85">
              <w:rPr>
                <w:rFonts w:ascii="Times New Roman" w:hAnsi="Times New Roman"/>
                <w:b/>
                <w:sz w:val="20"/>
                <w:szCs w:val="20"/>
                <w:lang w:eastAsia="pl-PL"/>
              </w:rPr>
              <w:t>liczba portów 50</w:t>
            </w:r>
          </w:p>
        </w:tc>
        <w:tc>
          <w:tcPr>
            <w:tcW w:w="1920" w:type="dxa"/>
            <w:gridSpan w:val="2"/>
          </w:tcPr>
          <w:p w:rsidR="00732F3F" w:rsidRPr="00831D85" w:rsidRDefault="00732F3F" w:rsidP="00831D85">
            <w:pPr>
              <w:spacing w:after="0" w:line="240" w:lineRule="auto"/>
              <w:rPr>
                <w:rFonts w:ascii="Times New Roman" w:hAnsi="Times New Roman"/>
                <w:sz w:val="20"/>
                <w:szCs w:val="20"/>
                <w:lang w:eastAsia="pl-PL"/>
              </w:rPr>
            </w:pPr>
          </w:p>
          <w:p w:rsidR="00732F3F" w:rsidRPr="00831D85" w:rsidRDefault="00732F3F" w:rsidP="00831D85">
            <w:pPr>
              <w:spacing w:after="0" w:line="240" w:lineRule="auto"/>
              <w:rPr>
                <w:rFonts w:ascii="Times New Roman" w:hAnsi="Times New Roman"/>
                <w:sz w:val="20"/>
                <w:szCs w:val="20"/>
                <w:lang w:eastAsia="pl-PL"/>
              </w:rPr>
            </w:pPr>
          </w:p>
          <w:p w:rsidR="00732F3F" w:rsidRPr="00831D85" w:rsidRDefault="00732F3F" w:rsidP="00831D85">
            <w:pPr>
              <w:spacing w:after="0" w:line="240" w:lineRule="auto"/>
              <w:rPr>
                <w:rFonts w:ascii="Times New Roman" w:hAnsi="Times New Roman"/>
                <w:sz w:val="20"/>
                <w:szCs w:val="20"/>
                <w:lang w:eastAsia="pl-PL"/>
              </w:rPr>
            </w:pPr>
          </w:p>
        </w:tc>
        <w:tc>
          <w:tcPr>
            <w:tcW w:w="1920" w:type="dxa"/>
            <w:gridSpan w:val="2"/>
          </w:tcPr>
          <w:p w:rsidR="00732F3F" w:rsidRPr="00831D85" w:rsidRDefault="00732F3F" w:rsidP="00831D85">
            <w:pPr>
              <w:spacing w:after="0" w:line="240" w:lineRule="auto"/>
              <w:rPr>
                <w:rFonts w:ascii="Times New Roman" w:hAnsi="Times New Roman"/>
                <w:sz w:val="20"/>
                <w:szCs w:val="20"/>
                <w:lang w:eastAsia="pl-PL"/>
              </w:rPr>
            </w:pPr>
          </w:p>
        </w:tc>
      </w:tr>
      <w:tr w:rsidR="00732F3F" w:rsidRPr="009A37CD" w:rsidTr="00831D85">
        <w:tc>
          <w:tcPr>
            <w:tcW w:w="708" w:type="dxa"/>
          </w:tcPr>
          <w:p w:rsidR="00732F3F" w:rsidRPr="00831D85" w:rsidRDefault="00732F3F" w:rsidP="00831D85">
            <w:pPr>
              <w:spacing w:after="0" w:line="240" w:lineRule="auto"/>
              <w:rPr>
                <w:rFonts w:ascii="Times New Roman" w:hAnsi="Times New Roman"/>
                <w:sz w:val="20"/>
                <w:szCs w:val="20"/>
                <w:lang w:eastAsia="pl-PL"/>
              </w:rPr>
            </w:pPr>
            <w:r w:rsidRPr="00831D85">
              <w:rPr>
                <w:rFonts w:ascii="Times New Roman" w:hAnsi="Times New Roman"/>
                <w:sz w:val="20"/>
                <w:szCs w:val="20"/>
                <w:lang w:eastAsia="pl-PL"/>
              </w:rPr>
              <w:t xml:space="preserve">   4.</w:t>
            </w:r>
          </w:p>
        </w:tc>
        <w:tc>
          <w:tcPr>
            <w:tcW w:w="3600" w:type="dxa"/>
          </w:tcPr>
          <w:p w:rsidR="00732F3F" w:rsidRPr="00831D85" w:rsidRDefault="00732F3F" w:rsidP="00831D85">
            <w:pPr>
              <w:spacing w:after="0" w:line="240" w:lineRule="auto"/>
              <w:rPr>
                <w:rFonts w:ascii="Times New Roman" w:hAnsi="Times New Roman"/>
                <w:b/>
                <w:sz w:val="20"/>
                <w:szCs w:val="20"/>
                <w:lang w:eastAsia="pl-PL"/>
              </w:rPr>
            </w:pPr>
            <w:r w:rsidRPr="00831D85">
              <w:rPr>
                <w:rFonts w:ascii="Times New Roman" w:hAnsi="Times New Roman"/>
                <w:b/>
                <w:sz w:val="20"/>
                <w:szCs w:val="20"/>
                <w:lang w:eastAsia="pl-PL"/>
              </w:rPr>
              <w:t>ul. Dobrzańskiego 33</w:t>
            </w:r>
          </w:p>
          <w:p w:rsidR="00732F3F" w:rsidRPr="00831D85" w:rsidRDefault="00732F3F" w:rsidP="00831D85">
            <w:pPr>
              <w:spacing w:after="0" w:line="240" w:lineRule="auto"/>
              <w:rPr>
                <w:rFonts w:ascii="Times New Roman" w:hAnsi="Times New Roman"/>
                <w:b/>
                <w:sz w:val="20"/>
                <w:szCs w:val="20"/>
                <w:lang w:eastAsia="pl-PL"/>
              </w:rPr>
            </w:pPr>
            <w:r w:rsidRPr="00831D85">
              <w:rPr>
                <w:rFonts w:ascii="Times New Roman" w:hAnsi="Times New Roman"/>
                <w:b/>
                <w:sz w:val="20"/>
                <w:szCs w:val="20"/>
                <w:lang w:eastAsia="pl-PL"/>
              </w:rPr>
              <w:t>Dom Studencki „Manhattan”</w:t>
            </w:r>
          </w:p>
          <w:p w:rsidR="00732F3F" w:rsidRPr="006F1124" w:rsidRDefault="00732F3F" w:rsidP="00831D85">
            <w:pPr>
              <w:spacing w:after="0" w:line="240" w:lineRule="auto"/>
              <w:rPr>
                <w:rFonts w:ascii="Times New Roman" w:hAnsi="Times New Roman"/>
                <w:b/>
                <w:sz w:val="20"/>
                <w:szCs w:val="20"/>
                <w:lang w:eastAsia="pl-PL"/>
              </w:rPr>
            </w:pPr>
            <w:r w:rsidRPr="00831D85">
              <w:rPr>
                <w:rFonts w:ascii="Times New Roman" w:hAnsi="Times New Roman"/>
                <w:sz w:val="20"/>
                <w:szCs w:val="20"/>
                <w:lang w:eastAsia="pl-PL"/>
              </w:rPr>
              <w:t xml:space="preserve">centrala </w:t>
            </w:r>
            <w:r>
              <w:rPr>
                <w:rFonts w:ascii="Times New Roman" w:hAnsi="Times New Roman"/>
                <w:b/>
                <w:sz w:val="20"/>
                <w:szCs w:val="20"/>
                <w:lang w:eastAsia="pl-PL"/>
              </w:rPr>
              <w:t xml:space="preserve">KAREL </w:t>
            </w:r>
            <w:r w:rsidRPr="00831D85">
              <w:rPr>
                <w:rFonts w:ascii="Times New Roman" w:hAnsi="Times New Roman"/>
                <w:sz w:val="20"/>
                <w:szCs w:val="20"/>
                <w:lang w:eastAsia="pl-PL"/>
              </w:rPr>
              <w:t>24/8NN</w:t>
            </w:r>
          </w:p>
          <w:p w:rsidR="00732F3F" w:rsidRPr="00831D85" w:rsidRDefault="00732F3F" w:rsidP="00831D85">
            <w:pPr>
              <w:spacing w:after="0" w:line="240" w:lineRule="auto"/>
              <w:rPr>
                <w:rFonts w:ascii="Times New Roman" w:hAnsi="Times New Roman"/>
                <w:sz w:val="20"/>
                <w:szCs w:val="20"/>
                <w:lang w:eastAsia="pl-PL"/>
              </w:rPr>
            </w:pPr>
            <w:r w:rsidRPr="00831D85">
              <w:rPr>
                <w:rFonts w:ascii="Times New Roman" w:hAnsi="Times New Roman"/>
                <w:sz w:val="20"/>
                <w:szCs w:val="20"/>
                <w:lang w:eastAsia="pl-PL"/>
              </w:rPr>
              <w:t>bufor pamięci poł. tel. szt. 1</w:t>
            </w:r>
          </w:p>
          <w:p w:rsidR="00732F3F" w:rsidRPr="00831D85" w:rsidRDefault="00732F3F" w:rsidP="00831D85">
            <w:pPr>
              <w:spacing w:after="0" w:line="240" w:lineRule="auto"/>
              <w:rPr>
                <w:rFonts w:ascii="Times New Roman" w:hAnsi="Times New Roman"/>
                <w:sz w:val="20"/>
                <w:szCs w:val="20"/>
                <w:lang w:eastAsia="pl-PL"/>
              </w:rPr>
            </w:pPr>
            <w:r w:rsidRPr="00831D85">
              <w:rPr>
                <w:rFonts w:ascii="Times New Roman" w:hAnsi="Times New Roman"/>
                <w:b/>
                <w:sz w:val="20"/>
                <w:szCs w:val="20"/>
                <w:lang w:eastAsia="pl-PL"/>
              </w:rPr>
              <w:t>liczba portów 32</w:t>
            </w:r>
          </w:p>
        </w:tc>
        <w:tc>
          <w:tcPr>
            <w:tcW w:w="1920" w:type="dxa"/>
            <w:gridSpan w:val="2"/>
          </w:tcPr>
          <w:p w:rsidR="00732F3F" w:rsidRPr="00831D85" w:rsidRDefault="00732F3F" w:rsidP="00831D85">
            <w:pPr>
              <w:spacing w:after="0" w:line="240" w:lineRule="auto"/>
              <w:rPr>
                <w:rFonts w:ascii="Times New Roman" w:hAnsi="Times New Roman"/>
                <w:sz w:val="20"/>
                <w:szCs w:val="20"/>
                <w:lang w:eastAsia="pl-PL"/>
              </w:rPr>
            </w:pPr>
          </w:p>
          <w:p w:rsidR="00732F3F" w:rsidRPr="00831D85" w:rsidRDefault="00732F3F" w:rsidP="00831D85">
            <w:pPr>
              <w:spacing w:after="0" w:line="240" w:lineRule="auto"/>
              <w:rPr>
                <w:rFonts w:ascii="Times New Roman" w:hAnsi="Times New Roman"/>
                <w:sz w:val="20"/>
                <w:szCs w:val="20"/>
                <w:lang w:eastAsia="pl-PL"/>
              </w:rPr>
            </w:pPr>
          </w:p>
          <w:p w:rsidR="00732F3F" w:rsidRPr="00831D85" w:rsidRDefault="00732F3F" w:rsidP="00831D85">
            <w:pPr>
              <w:spacing w:after="0" w:line="240" w:lineRule="auto"/>
              <w:rPr>
                <w:rFonts w:ascii="Times New Roman" w:hAnsi="Times New Roman"/>
                <w:sz w:val="20"/>
                <w:szCs w:val="20"/>
                <w:lang w:eastAsia="pl-PL"/>
              </w:rPr>
            </w:pPr>
            <w:r w:rsidRPr="00831D85">
              <w:rPr>
                <w:rFonts w:ascii="Times New Roman" w:hAnsi="Times New Roman"/>
                <w:sz w:val="20"/>
                <w:szCs w:val="20"/>
                <w:lang w:eastAsia="pl-PL"/>
              </w:rPr>
              <w:t xml:space="preserve">     </w:t>
            </w:r>
          </w:p>
        </w:tc>
        <w:tc>
          <w:tcPr>
            <w:tcW w:w="1920" w:type="dxa"/>
            <w:gridSpan w:val="2"/>
          </w:tcPr>
          <w:p w:rsidR="00732F3F" w:rsidRPr="00831D85" w:rsidRDefault="00732F3F" w:rsidP="00831D85">
            <w:pPr>
              <w:spacing w:after="0" w:line="240" w:lineRule="auto"/>
              <w:rPr>
                <w:rFonts w:ascii="Times New Roman" w:hAnsi="Times New Roman"/>
                <w:sz w:val="20"/>
                <w:szCs w:val="20"/>
                <w:lang w:eastAsia="pl-PL"/>
              </w:rPr>
            </w:pPr>
          </w:p>
        </w:tc>
      </w:tr>
      <w:tr w:rsidR="00732F3F" w:rsidRPr="009A37CD" w:rsidTr="00831D85">
        <w:tc>
          <w:tcPr>
            <w:tcW w:w="708" w:type="dxa"/>
          </w:tcPr>
          <w:p w:rsidR="00732F3F" w:rsidRPr="00831D85" w:rsidRDefault="00732F3F" w:rsidP="00831D85">
            <w:pPr>
              <w:spacing w:after="0" w:line="240" w:lineRule="auto"/>
              <w:rPr>
                <w:rFonts w:ascii="Times New Roman" w:hAnsi="Times New Roman"/>
                <w:sz w:val="20"/>
                <w:szCs w:val="20"/>
                <w:lang w:eastAsia="pl-PL"/>
              </w:rPr>
            </w:pPr>
            <w:r w:rsidRPr="00831D85">
              <w:rPr>
                <w:rFonts w:ascii="Times New Roman" w:hAnsi="Times New Roman"/>
                <w:sz w:val="20"/>
                <w:szCs w:val="20"/>
                <w:lang w:eastAsia="pl-PL"/>
              </w:rPr>
              <w:t xml:space="preserve">   5.</w:t>
            </w:r>
          </w:p>
        </w:tc>
        <w:tc>
          <w:tcPr>
            <w:tcW w:w="3600" w:type="dxa"/>
          </w:tcPr>
          <w:p w:rsidR="00732F3F" w:rsidRPr="00831D85" w:rsidRDefault="00732F3F" w:rsidP="00831D85">
            <w:pPr>
              <w:spacing w:after="0" w:line="240" w:lineRule="auto"/>
              <w:rPr>
                <w:rFonts w:ascii="Times New Roman" w:hAnsi="Times New Roman"/>
                <w:b/>
                <w:sz w:val="20"/>
                <w:szCs w:val="20"/>
                <w:lang w:eastAsia="pl-PL"/>
              </w:rPr>
            </w:pPr>
            <w:r w:rsidRPr="00831D85">
              <w:rPr>
                <w:rFonts w:ascii="Times New Roman" w:hAnsi="Times New Roman"/>
                <w:b/>
                <w:sz w:val="20"/>
                <w:szCs w:val="20"/>
                <w:lang w:eastAsia="pl-PL"/>
              </w:rPr>
              <w:t>ul. Dobrzańskiego 35</w:t>
            </w:r>
          </w:p>
          <w:p w:rsidR="00732F3F" w:rsidRPr="00831D85" w:rsidRDefault="00732F3F" w:rsidP="00831D85">
            <w:pPr>
              <w:spacing w:after="0" w:line="240" w:lineRule="auto"/>
              <w:rPr>
                <w:rFonts w:ascii="Times New Roman" w:hAnsi="Times New Roman"/>
                <w:b/>
                <w:sz w:val="20"/>
                <w:szCs w:val="20"/>
                <w:lang w:eastAsia="pl-PL"/>
              </w:rPr>
            </w:pPr>
            <w:r w:rsidRPr="00831D85">
              <w:rPr>
                <w:rFonts w:ascii="Times New Roman" w:hAnsi="Times New Roman"/>
                <w:b/>
                <w:sz w:val="20"/>
                <w:szCs w:val="20"/>
                <w:lang w:eastAsia="pl-PL"/>
              </w:rPr>
              <w:t>Dom Studencki „Broadway”</w:t>
            </w:r>
          </w:p>
          <w:p w:rsidR="00732F3F" w:rsidRPr="006F1124" w:rsidRDefault="00732F3F" w:rsidP="00831D85">
            <w:pPr>
              <w:spacing w:after="0" w:line="240" w:lineRule="auto"/>
              <w:rPr>
                <w:rFonts w:ascii="Times New Roman" w:hAnsi="Times New Roman"/>
                <w:b/>
                <w:sz w:val="20"/>
                <w:szCs w:val="20"/>
                <w:lang w:eastAsia="pl-PL"/>
              </w:rPr>
            </w:pPr>
            <w:r w:rsidRPr="00831D85">
              <w:rPr>
                <w:rFonts w:ascii="Times New Roman" w:hAnsi="Times New Roman"/>
                <w:sz w:val="20"/>
                <w:szCs w:val="20"/>
                <w:lang w:eastAsia="pl-PL"/>
              </w:rPr>
              <w:t xml:space="preserve">centrala  </w:t>
            </w:r>
            <w:r>
              <w:rPr>
                <w:rFonts w:ascii="Times New Roman" w:hAnsi="Times New Roman"/>
                <w:b/>
                <w:sz w:val="20"/>
                <w:szCs w:val="20"/>
                <w:lang w:eastAsia="pl-PL"/>
              </w:rPr>
              <w:t xml:space="preserve">KAREL </w:t>
            </w:r>
            <w:r w:rsidRPr="00831D85">
              <w:rPr>
                <w:rFonts w:ascii="Times New Roman" w:hAnsi="Times New Roman"/>
                <w:sz w:val="20"/>
                <w:szCs w:val="20"/>
                <w:lang w:eastAsia="pl-PL"/>
              </w:rPr>
              <w:t>24/8NN</w:t>
            </w:r>
          </w:p>
          <w:p w:rsidR="00732F3F" w:rsidRPr="00831D85" w:rsidRDefault="00732F3F" w:rsidP="00831D85">
            <w:pPr>
              <w:spacing w:after="0" w:line="240" w:lineRule="auto"/>
              <w:rPr>
                <w:rFonts w:ascii="Times New Roman" w:hAnsi="Times New Roman"/>
                <w:sz w:val="20"/>
                <w:szCs w:val="20"/>
                <w:lang w:eastAsia="pl-PL"/>
              </w:rPr>
            </w:pPr>
            <w:r w:rsidRPr="00831D85">
              <w:rPr>
                <w:rFonts w:ascii="Times New Roman" w:hAnsi="Times New Roman"/>
                <w:sz w:val="20"/>
                <w:szCs w:val="20"/>
                <w:lang w:eastAsia="pl-PL"/>
              </w:rPr>
              <w:t>bufor pamięci poł.tel. szt. 1</w:t>
            </w:r>
          </w:p>
          <w:p w:rsidR="00732F3F" w:rsidRPr="00831D85" w:rsidRDefault="00732F3F" w:rsidP="00831D85">
            <w:pPr>
              <w:spacing w:after="0" w:line="240" w:lineRule="auto"/>
              <w:rPr>
                <w:rFonts w:ascii="Times New Roman" w:hAnsi="Times New Roman"/>
                <w:b/>
                <w:sz w:val="20"/>
                <w:szCs w:val="20"/>
                <w:lang w:eastAsia="pl-PL"/>
              </w:rPr>
            </w:pPr>
            <w:r w:rsidRPr="00831D85">
              <w:rPr>
                <w:rFonts w:ascii="Times New Roman" w:hAnsi="Times New Roman"/>
                <w:b/>
                <w:sz w:val="20"/>
                <w:szCs w:val="20"/>
                <w:lang w:eastAsia="pl-PL"/>
              </w:rPr>
              <w:t>liczba portów 32</w:t>
            </w:r>
          </w:p>
        </w:tc>
        <w:tc>
          <w:tcPr>
            <w:tcW w:w="1920" w:type="dxa"/>
            <w:gridSpan w:val="2"/>
          </w:tcPr>
          <w:p w:rsidR="00732F3F" w:rsidRPr="00831D85" w:rsidRDefault="00732F3F" w:rsidP="00831D85">
            <w:pPr>
              <w:spacing w:after="0" w:line="240" w:lineRule="auto"/>
              <w:rPr>
                <w:rFonts w:ascii="Times New Roman" w:hAnsi="Times New Roman"/>
                <w:sz w:val="20"/>
                <w:szCs w:val="20"/>
                <w:lang w:eastAsia="pl-PL"/>
              </w:rPr>
            </w:pPr>
          </w:p>
        </w:tc>
        <w:tc>
          <w:tcPr>
            <w:tcW w:w="1920" w:type="dxa"/>
            <w:gridSpan w:val="2"/>
          </w:tcPr>
          <w:p w:rsidR="00732F3F" w:rsidRPr="00831D85" w:rsidRDefault="00732F3F" w:rsidP="00831D85">
            <w:pPr>
              <w:spacing w:after="0" w:line="240" w:lineRule="auto"/>
              <w:rPr>
                <w:rFonts w:ascii="Times New Roman" w:hAnsi="Times New Roman"/>
                <w:sz w:val="20"/>
                <w:szCs w:val="20"/>
                <w:lang w:eastAsia="pl-PL"/>
              </w:rPr>
            </w:pPr>
          </w:p>
        </w:tc>
      </w:tr>
      <w:tr w:rsidR="00732F3F" w:rsidRPr="009A37CD" w:rsidTr="00831D85">
        <w:trPr>
          <w:trHeight w:val="529"/>
        </w:trPr>
        <w:tc>
          <w:tcPr>
            <w:tcW w:w="4314" w:type="dxa"/>
            <w:gridSpan w:val="3"/>
          </w:tcPr>
          <w:p w:rsidR="00732F3F" w:rsidRPr="00831D85" w:rsidRDefault="00732F3F" w:rsidP="00831D85">
            <w:pPr>
              <w:spacing w:after="0" w:line="240" w:lineRule="auto"/>
              <w:rPr>
                <w:rFonts w:ascii="Times New Roman" w:hAnsi="Times New Roman"/>
                <w:b/>
                <w:sz w:val="20"/>
                <w:szCs w:val="20"/>
                <w:lang w:eastAsia="pl-PL"/>
              </w:rPr>
            </w:pPr>
            <w:r w:rsidRPr="00831D85">
              <w:rPr>
                <w:rFonts w:ascii="Times New Roman" w:hAnsi="Times New Roman"/>
                <w:sz w:val="20"/>
                <w:szCs w:val="20"/>
                <w:lang w:eastAsia="pl-PL"/>
              </w:rPr>
              <w:t xml:space="preserve">                       </w:t>
            </w:r>
            <w:r w:rsidRPr="00831D85">
              <w:rPr>
                <w:rFonts w:ascii="Times New Roman" w:hAnsi="Times New Roman"/>
                <w:b/>
                <w:sz w:val="20"/>
                <w:szCs w:val="20"/>
                <w:lang w:eastAsia="pl-PL"/>
              </w:rPr>
              <w:t>Razem</w:t>
            </w:r>
          </w:p>
          <w:p w:rsidR="00732F3F" w:rsidRPr="00831D85" w:rsidRDefault="00732F3F" w:rsidP="00831D85">
            <w:pPr>
              <w:spacing w:after="0" w:line="240" w:lineRule="auto"/>
              <w:rPr>
                <w:rFonts w:ascii="Times New Roman" w:hAnsi="Times New Roman"/>
                <w:sz w:val="20"/>
                <w:szCs w:val="20"/>
                <w:lang w:eastAsia="pl-PL"/>
              </w:rPr>
            </w:pPr>
          </w:p>
        </w:tc>
        <w:tc>
          <w:tcPr>
            <w:tcW w:w="1923" w:type="dxa"/>
            <w:gridSpan w:val="2"/>
          </w:tcPr>
          <w:p w:rsidR="00732F3F" w:rsidRPr="00831D85" w:rsidRDefault="00732F3F" w:rsidP="00831D85">
            <w:pPr>
              <w:spacing w:after="0" w:line="240" w:lineRule="auto"/>
              <w:rPr>
                <w:rFonts w:ascii="Times New Roman" w:hAnsi="Times New Roman"/>
                <w:sz w:val="20"/>
                <w:szCs w:val="20"/>
                <w:lang w:eastAsia="pl-PL"/>
              </w:rPr>
            </w:pPr>
          </w:p>
        </w:tc>
        <w:tc>
          <w:tcPr>
            <w:tcW w:w="1911" w:type="dxa"/>
          </w:tcPr>
          <w:p w:rsidR="00732F3F" w:rsidRPr="00831D85" w:rsidRDefault="00732F3F" w:rsidP="00831D85">
            <w:pPr>
              <w:spacing w:after="0" w:line="240" w:lineRule="auto"/>
              <w:rPr>
                <w:rFonts w:ascii="Times New Roman" w:hAnsi="Times New Roman"/>
                <w:sz w:val="20"/>
                <w:szCs w:val="20"/>
                <w:lang w:eastAsia="pl-PL"/>
              </w:rPr>
            </w:pPr>
          </w:p>
        </w:tc>
      </w:tr>
    </w:tbl>
    <w:p w:rsidR="00732F3F" w:rsidRPr="00831D85" w:rsidRDefault="00732F3F" w:rsidP="00831D85">
      <w:pPr>
        <w:spacing w:after="0" w:line="240" w:lineRule="auto"/>
        <w:rPr>
          <w:rFonts w:ascii="Times New Roman" w:hAnsi="Times New Roman"/>
          <w:b/>
          <w:sz w:val="24"/>
          <w:szCs w:val="24"/>
          <w:lang w:eastAsia="pl-PL"/>
        </w:rPr>
      </w:pPr>
      <w:r w:rsidRPr="00831D85">
        <w:rPr>
          <w:rFonts w:ascii="Times New Roman" w:hAnsi="Times New Roman"/>
          <w:b/>
          <w:sz w:val="24"/>
          <w:szCs w:val="24"/>
          <w:lang w:eastAsia="pl-PL"/>
        </w:rPr>
        <w:t xml:space="preserve"> załącznik 1A</w:t>
      </w:r>
    </w:p>
    <w:p w:rsidR="00732F3F" w:rsidRPr="00071F39" w:rsidRDefault="00732F3F" w:rsidP="00831D85">
      <w:pPr>
        <w:spacing w:after="0" w:line="240" w:lineRule="auto"/>
        <w:rPr>
          <w:rFonts w:ascii="Times New Roman" w:hAnsi="Times New Roman"/>
          <w:b/>
          <w:sz w:val="24"/>
          <w:szCs w:val="24"/>
          <w:lang w:eastAsia="pl-PL"/>
        </w:rPr>
      </w:pPr>
    </w:p>
    <w:p w:rsidR="00732F3F" w:rsidRPr="00071F39" w:rsidRDefault="00732F3F" w:rsidP="006F1124">
      <w:pPr>
        <w:spacing w:after="0" w:line="240" w:lineRule="auto"/>
        <w:rPr>
          <w:rFonts w:ascii="Times New Roman" w:hAnsi="Times New Roman"/>
          <w:b/>
          <w:sz w:val="24"/>
          <w:szCs w:val="24"/>
          <w:lang w:eastAsia="pl-PL"/>
        </w:rPr>
      </w:pPr>
      <w:r>
        <w:rPr>
          <w:rFonts w:ascii="Times New Roman" w:hAnsi="Times New Roman"/>
          <w:b/>
          <w:sz w:val="24"/>
          <w:szCs w:val="24"/>
          <w:lang w:eastAsia="pl-PL"/>
        </w:rPr>
        <w:t xml:space="preserve">1/ suma </w:t>
      </w:r>
      <w:r w:rsidRPr="00071F39">
        <w:rPr>
          <w:rFonts w:ascii="Times New Roman" w:hAnsi="Times New Roman"/>
          <w:b/>
          <w:sz w:val="24"/>
          <w:szCs w:val="24"/>
          <w:lang w:eastAsia="pl-PL"/>
        </w:rPr>
        <w:t xml:space="preserve">miesięczna cena netto   .................   x 24 miesiące =    ................. cena ofertowa netto </w:t>
      </w:r>
      <w:r w:rsidRPr="00071F39">
        <w:rPr>
          <w:rFonts w:ascii="Times New Roman" w:hAnsi="Times New Roman"/>
          <w:b/>
          <w:sz w:val="24"/>
          <w:szCs w:val="24"/>
          <w:lang w:eastAsia="pl-PL"/>
        </w:rPr>
        <w:br/>
      </w:r>
      <w:r w:rsidRPr="00071F39">
        <w:rPr>
          <w:rFonts w:ascii="Times New Roman" w:hAnsi="Times New Roman"/>
          <w:b/>
          <w:sz w:val="24"/>
          <w:szCs w:val="24"/>
          <w:lang w:eastAsia="pl-PL"/>
        </w:rPr>
        <w:br/>
      </w:r>
      <w:r>
        <w:rPr>
          <w:rFonts w:ascii="Times New Roman" w:hAnsi="Times New Roman"/>
          <w:b/>
          <w:sz w:val="24"/>
          <w:szCs w:val="24"/>
          <w:lang w:eastAsia="pl-PL"/>
        </w:rPr>
        <w:t xml:space="preserve">2/ </w:t>
      </w:r>
      <w:r w:rsidRPr="00071F39">
        <w:rPr>
          <w:rFonts w:ascii="Times New Roman" w:hAnsi="Times New Roman"/>
          <w:b/>
          <w:sz w:val="24"/>
          <w:szCs w:val="24"/>
          <w:lang w:eastAsia="pl-PL"/>
        </w:rPr>
        <w:t>……..… cena ofertowa netto + …….podatek VAT = ……………cena ofertowa brutto</w:t>
      </w:r>
    </w:p>
    <w:p w:rsidR="00732F3F" w:rsidRPr="00AE19EF" w:rsidRDefault="00732F3F" w:rsidP="006F1124">
      <w:pPr>
        <w:spacing w:after="0" w:line="240" w:lineRule="auto"/>
        <w:rPr>
          <w:rFonts w:ascii="Times New Roman" w:hAnsi="Times New Roman"/>
          <w:color w:val="FF0000"/>
          <w:sz w:val="24"/>
          <w:szCs w:val="24"/>
          <w:lang w:eastAsia="pl-PL"/>
        </w:rPr>
      </w:pPr>
    </w:p>
    <w:p w:rsidR="00732F3F" w:rsidRPr="00E75623" w:rsidRDefault="00732F3F" w:rsidP="00831D85">
      <w:pPr>
        <w:spacing w:after="0" w:line="240" w:lineRule="auto"/>
        <w:rPr>
          <w:rFonts w:ascii="Times New Roman" w:hAnsi="Times New Roman"/>
          <w:sz w:val="24"/>
          <w:szCs w:val="24"/>
          <w:lang w:eastAsia="pl-PL"/>
        </w:rPr>
      </w:pPr>
      <w:r w:rsidRPr="00831D85">
        <w:rPr>
          <w:rFonts w:ascii="Times New Roman" w:hAnsi="Times New Roman"/>
          <w:sz w:val="24"/>
          <w:szCs w:val="24"/>
          <w:lang w:eastAsia="pl-PL"/>
        </w:rPr>
        <w:t>Ceny mają obejmować usługi konserwacyjne, naprawy i wymianę drobnych  elementów, wykonywanie wydruków komputerowych zarejestrowanych połączeń i wydruków szczegółowych na zlecenie Zamawiającego według SIWZ.</w:t>
      </w:r>
    </w:p>
    <w:p w:rsidR="00732F3F" w:rsidRPr="00831D85" w:rsidRDefault="00732F3F" w:rsidP="00831D85">
      <w:pPr>
        <w:spacing w:after="0" w:line="240" w:lineRule="auto"/>
        <w:rPr>
          <w:rFonts w:ascii="Times New Roman" w:hAnsi="Times New Roman"/>
          <w:b/>
          <w:sz w:val="24"/>
          <w:szCs w:val="24"/>
          <w:lang w:eastAsia="pl-PL"/>
        </w:rPr>
      </w:pPr>
    </w:p>
    <w:p w:rsidR="00732F3F" w:rsidRPr="00831D85" w:rsidRDefault="00732F3F" w:rsidP="009E7515">
      <w:pPr>
        <w:suppressAutoHyphens/>
        <w:spacing w:after="0" w:line="240" w:lineRule="auto"/>
        <w:jc w:val="center"/>
        <w:rPr>
          <w:rFonts w:ascii="Times New Roman" w:hAnsi="Times New Roman"/>
          <w:b/>
          <w:bCs/>
          <w:lang w:eastAsia="ar-SA"/>
        </w:rPr>
      </w:pPr>
      <w:r w:rsidRPr="00831D85">
        <w:rPr>
          <w:rFonts w:ascii="Times New Roman" w:hAnsi="Times New Roman"/>
          <w:b/>
          <w:bCs/>
          <w:lang w:eastAsia="ar-SA"/>
        </w:rPr>
        <w:t>............................................................</w:t>
      </w:r>
    </w:p>
    <w:p w:rsidR="00732F3F" w:rsidRPr="00831D85" w:rsidRDefault="00732F3F" w:rsidP="009E7515">
      <w:pPr>
        <w:suppressAutoHyphens/>
        <w:autoSpaceDE w:val="0"/>
        <w:spacing w:after="0" w:line="240" w:lineRule="auto"/>
        <w:jc w:val="center"/>
        <w:rPr>
          <w:rFonts w:ascii="Times New Roman" w:hAnsi="Times New Roman"/>
          <w:b/>
          <w:bCs/>
          <w:i/>
          <w:iCs/>
          <w:color w:val="000000"/>
          <w:sz w:val="20"/>
          <w:szCs w:val="20"/>
          <w:lang w:eastAsia="ar-SA"/>
        </w:rPr>
      </w:pPr>
      <w:r w:rsidRPr="00831D85">
        <w:rPr>
          <w:rFonts w:ascii="Times New Roman" w:hAnsi="Times New Roman"/>
          <w:b/>
          <w:bCs/>
          <w:i/>
          <w:iCs/>
          <w:color w:val="000000"/>
          <w:sz w:val="20"/>
          <w:szCs w:val="20"/>
          <w:lang w:eastAsia="ar-SA"/>
        </w:rPr>
        <w:t>Podpis i pieczęć osoby/osób uprawnionej</w:t>
      </w:r>
    </w:p>
    <w:p w:rsidR="00732F3F" w:rsidRPr="00831D85" w:rsidRDefault="00732F3F" w:rsidP="009E7515">
      <w:pPr>
        <w:suppressAutoHyphens/>
        <w:autoSpaceDE w:val="0"/>
        <w:spacing w:after="0" w:line="240" w:lineRule="auto"/>
        <w:jc w:val="center"/>
        <w:rPr>
          <w:rFonts w:ascii="Times New Roman" w:hAnsi="Times New Roman"/>
          <w:b/>
          <w:bCs/>
          <w:i/>
          <w:iCs/>
          <w:color w:val="000000"/>
          <w:sz w:val="20"/>
          <w:szCs w:val="20"/>
          <w:lang w:eastAsia="ar-SA"/>
        </w:rPr>
      </w:pPr>
      <w:r w:rsidRPr="00831D85">
        <w:rPr>
          <w:rFonts w:ascii="Times New Roman" w:hAnsi="Times New Roman"/>
          <w:b/>
          <w:bCs/>
          <w:i/>
          <w:iCs/>
          <w:color w:val="000000"/>
          <w:sz w:val="20"/>
          <w:szCs w:val="20"/>
          <w:lang w:eastAsia="ar-SA"/>
        </w:rPr>
        <w:t>do reprezentowania Wykonawcy/Wykonawców</w:t>
      </w:r>
    </w:p>
    <w:p w:rsidR="00732F3F" w:rsidRDefault="00732F3F" w:rsidP="00831D85">
      <w:pPr>
        <w:spacing w:after="0" w:line="240" w:lineRule="auto"/>
        <w:rPr>
          <w:rFonts w:ascii="Times New Roman" w:hAnsi="Times New Roman"/>
          <w:b/>
          <w:sz w:val="24"/>
          <w:szCs w:val="24"/>
          <w:lang w:eastAsia="pl-PL"/>
        </w:rPr>
      </w:pPr>
    </w:p>
    <w:p w:rsidR="00732F3F" w:rsidRDefault="00732F3F" w:rsidP="00831D85">
      <w:pPr>
        <w:spacing w:after="0" w:line="240" w:lineRule="auto"/>
        <w:rPr>
          <w:rFonts w:ascii="Times New Roman" w:hAnsi="Times New Roman"/>
          <w:b/>
          <w:sz w:val="24"/>
          <w:szCs w:val="24"/>
          <w:lang w:eastAsia="pl-PL"/>
        </w:rPr>
      </w:pPr>
    </w:p>
    <w:p w:rsidR="00732F3F" w:rsidRPr="00831D85" w:rsidRDefault="00732F3F" w:rsidP="00831D85">
      <w:pPr>
        <w:spacing w:after="0" w:line="240" w:lineRule="auto"/>
        <w:rPr>
          <w:rFonts w:ascii="Times New Roman" w:hAnsi="Times New Roman"/>
          <w:b/>
          <w:sz w:val="24"/>
          <w:szCs w:val="24"/>
          <w:lang w:eastAsia="pl-PL"/>
        </w:rPr>
      </w:pPr>
      <w:r>
        <w:rPr>
          <w:rFonts w:ascii="Times New Roman" w:hAnsi="Times New Roman"/>
          <w:b/>
          <w:sz w:val="24"/>
          <w:szCs w:val="24"/>
          <w:lang w:eastAsia="pl-PL"/>
        </w:rPr>
        <w:t>Część 2</w:t>
      </w:r>
    </w:p>
    <w:p w:rsidR="00732F3F" w:rsidRPr="00831D85" w:rsidRDefault="00732F3F" w:rsidP="00831D85">
      <w:pPr>
        <w:suppressAutoHyphens/>
        <w:spacing w:after="0" w:line="240" w:lineRule="auto"/>
        <w:rPr>
          <w:rFonts w:ascii="Times New Roman" w:hAnsi="Times New Roman"/>
          <w:sz w:val="24"/>
          <w:szCs w:val="24"/>
          <w:lang w:eastAsia="pl-PL"/>
        </w:rPr>
      </w:pPr>
      <w:r w:rsidRPr="00831D85">
        <w:rPr>
          <w:rFonts w:ascii="Times New Roman" w:hAnsi="Times New Roman"/>
          <w:sz w:val="24"/>
          <w:szCs w:val="24"/>
          <w:lang w:eastAsia="pl-PL"/>
        </w:rPr>
        <w:tab/>
      </w:r>
      <w:r w:rsidRPr="00831D85">
        <w:rPr>
          <w:rFonts w:ascii="Times New Roman" w:hAnsi="Times New Roman"/>
          <w:sz w:val="24"/>
          <w:szCs w:val="24"/>
          <w:lang w:eastAsia="pl-PL"/>
        </w:rPr>
        <w:tab/>
      </w:r>
    </w:p>
    <w:p w:rsidR="00732F3F" w:rsidRPr="00831D85" w:rsidRDefault="00732F3F" w:rsidP="00831D85">
      <w:pPr>
        <w:suppressAutoHyphens/>
        <w:spacing w:after="0" w:line="240" w:lineRule="auto"/>
        <w:jc w:val="right"/>
        <w:rPr>
          <w:rFonts w:ascii="Times New Roman" w:hAnsi="Times New Roman"/>
          <w:sz w:val="24"/>
          <w:szCs w:val="24"/>
          <w:lang w:eastAsia="pl-PL"/>
        </w:rPr>
      </w:pPr>
    </w:p>
    <w:p w:rsidR="00732F3F" w:rsidRPr="00831D85" w:rsidRDefault="00732F3F" w:rsidP="00831D85">
      <w:pPr>
        <w:suppressAutoHyphens/>
        <w:spacing w:after="0" w:line="240" w:lineRule="auto"/>
        <w:jc w:val="right"/>
        <w:rPr>
          <w:rFonts w:ascii="Times New Roman" w:hAnsi="Times New Roman"/>
          <w:b/>
          <w:bCs/>
          <w:i/>
          <w:sz w:val="24"/>
          <w:szCs w:val="24"/>
          <w:lang w:eastAsia="ar-SA"/>
        </w:rPr>
      </w:pPr>
      <w:r w:rsidRPr="00831D85">
        <w:rPr>
          <w:rFonts w:ascii="Times New Roman" w:hAnsi="Times New Roman"/>
          <w:sz w:val="24"/>
          <w:szCs w:val="24"/>
          <w:lang w:eastAsia="pl-PL"/>
        </w:rPr>
        <w:tab/>
      </w:r>
      <w:r w:rsidRPr="00831D85">
        <w:rPr>
          <w:rFonts w:ascii="Times New Roman" w:hAnsi="Times New Roman"/>
          <w:sz w:val="24"/>
          <w:szCs w:val="24"/>
          <w:lang w:eastAsia="pl-PL"/>
        </w:rPr>
        <w:tab/>
      </w:r>
      <w:r w:rsidRPr="00831D85">
        <w:rPr>
          <w:rFonts w:ascii="Times New Roman" w:hAnsi="Times New Roman"/>
          <w:sz w:val="24"/>
          <w:szCs w:val="24"/>
          <w:lang w:eastAsia="pl-PL"/>
        </w:rPr>
        <w:tab/>
      </w:r>
      <w:r w:rsidRPr="00831D85">
        <w:rPr>
          <w:rFonts w:ascii="Times New Roman" w:hAnsi="Times New Roman"/>
          <w:sz w:val="24"/>
          <w:szCs w:val="24"/>
          <w:lang w:eastAsia="pl-PL"/>
        </w:rPr>
        <w:tab/>
      </w:r>
      <w:r w:rsidRPr="00831D85">
        <w:rPr>
          <w:rFonts w:ascii="Times New Roman" w:hAnsi="Times New Roman"/>
          <w:b/>
          <w:i/>
          <w:sz w:val="24"/>
          <w:szCs w:val="24"/>
          <w:lang w:eastAsia="pl-PL"/>
        </w:rPr>
        <w:t xml:space="preserve">Załącznik nr 2 </w:t>
      </w:r>
      <w:r w:rsidRPr="00831D85">
        <w:rPr>
          <w:rFonts w:ascii="Times New Roman" w:hAnsi="Times New Roman"/>
          <w:b/>
          <w:i/>
          <w:sz w:val="24"/>
          <w:szCs w:val="24"/>
          <w:lang w:eastAsia="pl-PL"/>
        </w:rPr>
        <w:br/>
        <w:t xml:space="preserve">do </w:t>
      </w:r>
      <w:r w:rsidRPr="00831D85">
        <w:rPr>
          <w:rFonts w:ascii="Times New Roman" w:hAnsi="Times New Roman"/>
          <w:b/>
          <w:i/>
          <w:iCs/>
          <w:color w:val="000000"/>
          <w:sz w:val="24"/>
          <w:szCs w:val="24"/>
          <w:lang w:eastAsia="ar-SA"/>
        </w:rPr>
        <w:t>Specyfikacji Istotnych</w:t>
      </w:r>
      <w:r w:rsidRPr="00831D85">
        <w:rPr>
          <w:rFonts w:ascii="Times New Roman" w:hAnsi="Times New Roman"/>
          <w:b/>
          <w:bCs/>
          <w:i/>
          <w:sz w:val="24"/>
          <w:szCs w:val="24"/>
          <w:lang w:eastAsia="ar-SA"/>
        </w:rPr>
        <w:t xml:space="preserve"> </w:t>
      </w:r>
      <w:r w:rsidRPr="00831D85">
        <w:rPr>
          <w:rFonts w:ascii="Times New Roman" w:hAnsi="Times New Roman"/>
          <w:b/>
          <w:bCs/>
          <w:i/>
          <w:sz w:val="24"/>
          <w:szCs w:val="24"/>
          <w:lang w:eastAsia="ar-SA"/>
        </w:rPr>
        <w:br/>
      </w:r>
      <w:r w:rsidRPr="00831D85">
        <w:rPr>
          <w:rFonts w:ascii="Times New Roman" w:hAnsi="Times New Roman"/>
          <w:b/>
          <w:i/>
          <w:iCs/>
          <w:color w:val="000000"/>
          <w:sz w:val="24"/>
          <w:szCs w:val="24"/>
          <w:lang w:eastAsia="ar-SA"/>
        </w:rPr>
        <w:t>Warunków Zamówienia</w:t>
      </w:r>
      <w:r w:rsidRPr="00831D85">
        <w:rPr>
          <w:rFonts w:ascii="Times New Roman" w:hAnsi="Times New Roman"/>
          <w:b/>
          <w:i/>
          <w:sz w:val="24"/>
          <w:szCs w:val="24"/>
          <w:lang w:eastAsia="pl-PL"/>
        </w:rPr>
        <w:br/>
      </w:r>
    </w:p>
    <w:p w:rsidR="00732F3F" w:rsidRPr="00831D85" w:rsidRDefault="00732F3F" w:rsidP="00831D85">
      <w:pPr>
        <w:suppressAutoHyphens/>
        <w:spacing w:after="0" w:line="240" w:lineRule="auto"/>
        <w:jc w:val="right"/>
        <w:rPr>
          <w:rFonts w:ascii="Times New Roman" w:hAnsi="Times New Roman"/>
          <w:b/>
          <w:bCs/>
          <w:i/>
          <w:sz w:val="24"/>
          <w:szCs w:val="24"/>
          <w:lang w:eastAsia="ar-SA"/>
        </w:rPr>
      </w:pPr>
    </w:p>
    <w:p w:rsidR="00732F3F" w:rsidRPr="00831D85" w:rsidRDefault="00732F3F" w:rsidP="00831D85">
      <w:pPr>
        <w:spacing w:after="0" w:line="240" w:lineRule="auto"/>
        <w:rPr>
          <w:rFonts w:ascii="Times New Roman" w:hAnsi="Times New Roman"/>
          <w:b/>
          <w:i/>
          <w:sz w:val="24"/>
          <w:szCs w:val="24"/>
          <w:lang w:eastAsia="pl-PL"/>
        </w:rPr>
      </w:pPr>
      <w:r w:rsidRPr="00831D85">
        <w:rPr>
          <w:rFonts w:ascii="Times New Roman" w:hAnsi="Times New Roman"/>
          <w:b/>
          <w:i/>
          <w:sz w:val="24"/>
          <w:szCs w:val="24"/>
          <w:lang w:eastAsia="pl-PL"/>
        </w:rPr>
        <w:t>Kalkulacja cenowa na konserwację i naprawę sieci telefonicznej w budynkach dydaktycznych i domu studenckim  Uniwersytetu Przyrodniczego w Zamościu</w:t>
      </w:r>
    </w:p>
    <w:p w:rsidR="00732F3F" w:rsidRPr="00831D85" w:rsidRDefault="00732F3F" w:rsidP="00831D85">
      <w:pPr>
        <w:spacing w:after="0" w:line="240" w:lineRule="auto"/>
        <w:rPr>
          <w:rFonts w:ascii="Times New Roman" w:hAnsi="Times New Roman"/>
          <w:b/>
          <w:i/>
          <w:sz w:val="24"/>
          <w:szCs w:val="24"/>
          <w:lang w:eastAsia="pl-PL"/>
        </w:rPr>
      </w:pPr>
    </w:p>
    <w:tbl>
      <w:tblPr>
        <w:tblW w:w="8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3605"/>
        <w:gridCol w:w="1923"/>
        <w:gridCol w:w="1911"/>
        <w:gridCol w:w="12"/>
      </w:tblGrid>
      <w:tr w:rsidR="00732F3F" w:rsidRPr="009A37CD" w:rsidTr="00831D85">
        <w:trPr>
          <w:trHeight w:val="959"/>
        </w:trPr>
        <w:tc>
          <w:tcPr>
            <w:tcW w:w="709" w:type="dxa"/>
          </w:tcPr>
          <w:p w:rsidR="00732F3F" w:rsidRPr="00831D85" w:rsidRDefault="00732F3F" w:rsidP="00831D85">
            <w:pPr>
              <w:spacing w:after="0" w:line="240" w:lineRule="auto"/>
              <w:rPr>
                <w:rFonts w:ascii="Times New Roman" w:hAnsi="Times New Roman"/>
                <w:sz w:val="24"/>
                <w:szCs w:val="24"/>
                <w:lang w:eastAsia="pl-PL"/>
              </w:rPr>
            </w:pPr>
            <w:r w:rsidRPr="00831D85">
              <w:rPr>
                <w:rFonts w:ascii="Times New Roman" w:hAnsi="Times New Roman"/>
                <w:sz w:val="24"/>
                <w:szCs w:val="24"/>
                <w:lang w:eastAsia="pl-PL"/>
              </w:rPr>
              <w:t xml:space="preserve"> Lp.</w:t>
            </w:r>
          </w:p>
        </w:tc>
        <w:tc>
          <w:tcPr>
            <w:tcW w:w="3605" w:type="dxa"/>
          </w:tcPr>
          <w:p w:rsidR="00732F3F" w:rsidRPr="00831D85" w:rsidRDefault="00732F3F" w:rsidP="00831D85">
            <w:pPr>
              <w:spacing w:after="0" w:line="240" w:lineRule="auto"/>
              <w:rPr>
                <w:rFonts w:ascii="Times New Roman" w:hAnsi="Times New Roman"/>
                <w:sz w:val="24"/>
                <w:szCs w:val="24"/>
                <w:lang w:eastAsia="pl-PL"/>
              </w:rPr>
            </w:pPr>
            <w:r w:rsidRPr="00831D85">
              <w:rPr>
                <w:rFonts w:ascii="Times New Roman" w:hAnsi="Times New Roman"/>
                <w:sz w:val="24"/>
                <w:szCs w:val="24"/>
                <w:lang w:eastAsia="pl-PL"/>
              </w:rPr>
              <w:t xml:space="preserve">      Lokalizacja</w:t>
            </w:r>
          </w:p>
        </w:tc>
        <w:tc>
          <w:tcPr>
            <w:tcW w:w="1923" w:type="dxa"/>
          </w:tcPr>
          <w:p w:rsidR="00732F3F" w:rsidRPr="00831D85" w:rsidRDefault="00732F3F" w:rsidP="00831D85">
            <w:pPr>
              <w:spacing w:after="0" w:line="240" w:lineRule="auto"/>
              <w:rPr>
                <w:rFonts w:ascii="Times New Roman" w:hAnsi="Times New Roman"/>
                <w:b/>
                <w:sz w:val="24"/>
                <w:szCs w:val="24"/>
                <w:lang w:eastAsia="pl-PL"/>
              </w:rPr>
            </w:pPr>
            <w:r w:rsidRPr="00831D85">
              <w:rPr>
                <w:rFonts w:ascii="Times New Roman" w:hAnsi="Times New Roman"/>
                <w:sz w:val="24"/>
                <w:szCs w:val="24"/>
                <w:lang w:eastAsia="pl-PL"/>
              </w:rPr>
              <w:t xml:space="preserve">Ryczałtowa miesięczna cena netto </w:t>
            </w:r>
          </w:p>
        </w:tc>
        <w:tc>
          <w:tcPr>
            <w:tcW w:w="1923" w:type="dxa"/>
            <w:gridSpan w:val="2"/>
          </w:tcPr>
          <w:p w:rsidR="00732F3F" w:rsidRPr="00831D85" w:rsidRDefault="00732F3F" w:rsidP="00831D85">
            <w:pPr>
              <w:spacing w:after="0" w:line="240" w:lineRule="auto"/>
              <w:rPr>
                <w:rFonts w:ascii="Times New Roman" w:hAnsi="Times New Roman"/>
                <w:sz w:val="24"/>
                <w:szCs w:val="24"/>
                <w:lang w:eastAsia="pl-PL"/>
              </w:rPr>
            </w:pPr>
            <w:r w:rsidRPr="00831D85">
              <w:rPr>
                <w:rFonts w:ascii="Times New Roman" w:hAnsi="Times New Roman"/>
                <w:sz w:val="24"/>
                <w:szCs w:val="24"/>
                <w:lang w:eastAsia="pl-PL"/>
              </w:rPr>
              <w:t xml:space="preserve">Ryczałtowa miesięczna cena brutto     </w:t>
            </w:r>
          </w:p>
        </w:tc>
      </w:tr>
      <w:tr w:rsidR="00732F3F" w:rsidRPr="009A37CD" w:rsidTr="00831D85">
        <w:trPr>
          <w:trHeight w:val="1549"/>
        </w:trPr>
        <w:tc>
          <w:tcPr>
            <w:tcW w:w="709" w:type="dxa"/>
          </w:tcPr>
          <w:p w:rsidR="00732F3F" w:rsidRPr="00831D85" w:rsidRDefault="00732F3F" w:rsidP="00831D85">
            <w:pPr>
              <w:spacing w:after="0" w:line="240" w:lineRule="auto"/>
              <w:rPr>
                <w:rFonts w:ascii="Times New Roman" w:hAnsi="Times New Roman"/>
                <w:sz w:val="24"/>
                <w:szCs w:val="24"/>
                <w:lang w:eastAsia="pl-PL"/>
              </w:rPr>
            </w:pPr>
            <w:r w:rsidRPr="00831D85">
              <w:rPr>
                <w:rFonts w:ascii="Times New Roman" w:hAnsi="Times New Roman"/>
                <w:sz w:val="24"/>
                <w:szCs w:val="24"/>
                <w:lang w:eastAsia="pl-PL"/>
              </w:rPr>
              <w:t xml:space="preserve">   1.</w:t>
            </w:r>
          </w:p>
        </w:tc>
        <w:tc>
          <w:tcPr>
            <w:tcW w:w="3605" w:type="dxa"/>
          </w:tcPr>
          <w:p w:rsidR="00732F3F" w:rsidRPr="00831D85" w:rsidRDefault="00732F3F" w:rsidP="00831D85">
            <w:pPr>
              <w:spacing w:after="0" w:line="240" w:lineRule="auto"/>
              <w:rPr>
                <w:rFonts w:ascii="Times New Roman" w:hAnsi="Times New Roman"/>
                <w:b/>
                <w:lang w:eastAsia="pl-PL"/>
              </w:rPr>
            </w:pPr>
            <w:r w:rsidRPr="00831D85">
              <w:rPr>
                <w:rFonts w:ascii="Times New Roman" w:hAnsi="Times New Roman"/>
                <w:b/>
                <w:lang w:eastAsia="pl-PL"/>
              </w:rPr>
              <w:t>ul. Szczebrzeska 102 Zamość</w:t>
            </w:r>
          </w:p>
          <w:p w:rsidR="00732F3F" w:rsidRPr="00831D85" w:rsidRDefault="00732F3F" w:rsidP="00831D85">
            <w:pPr>
              <w:spacing w:after="0" w:line="240" w:lineRule="auto"/>
              <w:rPr>
                <w:rFonts w:ascii="Times New Roman" w:hAnsi="Times New Roman"/>
                <w:b/>
                <w:lang w:eastAsia="pl-PL"/>
              </w:rPr>
            </w:pPr>
            <w:r w:rsidRPr="00831D85">
              <w:rPr>
                <w:rFonts w:ascii="Times New Roman" w:hAnsi="Times New Roman"/>
                <w:lang w:eastAsia="pl-PL"/>
              </w:rPr>
              <w:t xml:space="preserve">centrala </w:t>
            </w:r>
            <w:r w:rsidRPr="00831D85">
              <w:rPr>
                <w:rFonts w:ascii="Times New Roman" w:hAnsi="Times New Roman"/>
                <w:b/>
                <w:lang w:eastAsia="pl-PL"/>
              </w:rPr>
              <w:t>SLICAN CCA 2720</w:t>
            </w:r>
          </w:p>
          <w:p w:rsidR="00732F3F" w:rsidRPr="00831D85" w:rsidRDefault="00732F3F" w:rsidP="00831D85">
            <w:pPr>
              <w:spacing w:after="0" w:line="240" w:lineRule="auto"/>
              <w:rPr>
                <w:rFonts w:ascii="Times New Roman" w:hAnsi="Times New Roman"/>
                <w:lang w:eastAsia="pl-PL"/>
              </w:rPr>
            </w:pPr>
            <w:r w:rsidRPr="00831D85">
              <w:rPr>
                <w:rFonts w:ascii="Times New Roman" w:hAnsi="Times New Roman"/>
                <w:lang w:eastAsia="pl-PL"/>
              </w:rPr>
              <w:t>Liczba portów 92</w:t>
            </w:r>
          </w:p>
          <w:p w:rsidR="00732F3F" w:rsidRPr="00831D85" w:rsidRDefault="00732F3F" w:rsidP="00831D85">
            <w:pPr>
              <w:spacing w:after="0" w:line="240" w:lineRule="auto"/>
              <w:rPr>
                <w:rFonts w:ascii="Times New Roman" w:hAnsi="Times New Roman"/>
                <w:lang w:eastAsia="pl-PL"/>
              </w:rPr>
            </w:pPr>
            <w:r w:rsidRPr="00831D85">
              <w:rPr>
                <w:rFonts w:ascii="Times New Roman" w:hAnsi="Times New Roman"/>
                <w:lang w:eastAsia="pl-PL"/>
              </w:rPr>
              <w:t>Z możliwością rozbudowy</w:t>
            </w:r>
          </w:p>
          <w:p w:rsidR="00732F3F" w:rsidRPr="00831D85" w:rsidRDefault="00732F3F" w:rsidP="00831D85">
            <w:pPr>
              <w:spacing w:after="0" w:line="240" w:lineRule="auto"/>
              <w:rPr>
                <w:rFonts w:ascii="Times New Roman" w:hAnsi="Times New Roman"/>
                <w:b/>
                <w:lang w:eastAsia="pl-PL"/>
              </w:rPr>
            </w:pPr>
            <w:r w:rsidRPr="00831D85">
              <w:rPr>
                <w:rFonts w:ascii="Times New Roman" w:hAnsi="Times New Roman"/>
                <w:lang w:eastAsia="pl-PL"/>
              </w:rPr>
              <w:t>do 172 portów</w:t>
            </w:r>
          </w:p>
        </w:tc>
        <w:tc>
          <w:tcPr>
            <w:tcW w:w="1923" w:type="dxa"/>
          </w:tcPr>
          <w:p w:rsidR="00732F3F" w:rsidRPr="00831D85" w:rsidRDefault="00732F3F" w:rsidP="00831D85">
            <w:pPr>
              <w:spacing w:after="0" w:line="240" w:lineRule="auto"/>
              <w:rPr>
                <w:rFonts w:ascii="Times New Roman" w:hAnsi="Times New Roman"/>
                <w:sz w:val="24"/>
                <w:szCs w:val="24"/>
                <w:lang w:eastAsia="pl-PL"/>
              </w:rPr>
            </w:pPr>
          </w:p>
          <w:p w:rsidR="00732F3F" w:rsidRPr="00831D85" w:rsidRDefault="00732F3F" w:rsidP="00831D85">
            <w:pPr>
              <w:spacing w:after="0" w:line="240" w:lineRule="auto"/>
              <w:rPr>
                <w:rFonts w:ascii="Times New Roman" w:hAnsi="Times New Roman"/>
                <w:sz w:val="24"/>
                <w:szCs w:val="24"/>
                <w:lang w:eastAsia="pl-PL"/>
              </w:rPr>
            </w:pPr>
            <w:r w:rsidRPr="00831D85">
              <w:rPr>
                <w:rFonts w:ascii="Times New Roman" w:hAnsi="Times New Roman"/>
                <w:sz w:val="24"/>
                <w:szCs w:val="24"/>
                <w:lang w:eastAsia="pl-PL"/>
              </w:rPr>
              <w:t xml:space="preserve">     </w:t>
            </w:r>
          </w:p>
        </w:tc>
        <w:tc>
          <w:tcPr>
            <w:tcW w:w="1923" w:type="dxa"/>
            <w:gridSpan w:val="2"/>
          </w:tcPr>
          <w:p w:rsidR="00732F3F" w:rsidRPr="00831D85" w:rsidRDefault="00732F3F" w:rsidP="00831D85">
            <w:pPr>
              <w:spacing w:after="0" w:line="240" w:lineRule="auto"/>
              <w:rPr>
                <w:rFonts w:ascii="Times New Roman" w:hAnsi="Times New Roman"/>
                <w:sz w:val="24"/>
                <w:szCs w:val="24"/>
                <w:lang w:eastAsia="pl-PL"/>
              </w:rPr>
            </w:pPr>
          </w:p>
        </w:tc>
      </w:tr>
      <w:tr w:rsidR="00732F3F" w:rsidRPr="009A37CD" w:rsidTr="00831D85">
        <w:trPr>
          <w:gridAfter w:val="1"/>
          <w:wAfter w:w="12" w:type="dxa"/>
          <w:trHeight w:val="529"/>
        </w:trPr>
        <w:tc>
          <w:tcPr>
            <w:tcW w:w="4314" w:type="dxa"/>
            <w:gridSpan w:val="2"/>
          </w:tcPr>
          <w:p w:rsidR="00732F3F" w:rsidRPr="00831D85" w:rsidRDefault="00732F3F" w:rsidP="00831D85">
            <w:pPr>
              <w:spacing w:after="0" w:line="240" w:lineRule="auto"/>
              <w:rPr>
                <w:rFonts w:ascii="Times New Roman" w:hAnsi="Times New Roman"/>
                <w:b/>
                <w:lang w:eastAsia="pl-PL"/>
              </w:rPr>
            </w:pPr>
            <w:r w:rsidRPr="00831D85">
              <w:rPr>
                <w:rFonts w:ascii="Times New Roman" w:hAnsi="Times New Roman"/>
                <w:lang w:eastAsia="pl-PL"/>
              </w:rPr>
              <w:t xml:space="preserve">                       </w:t>
            </w:r>
            <w:r w:rsidRPr="00831D85">
              <w:rPr>
                <w:rFonts w:ascii="Times New Roman" w:hAnsi="Times New Roman"/>
                <w:b/>
                <w:lang w:eastAsia="pl-PL"/>
              </w:rPr>
              <w:t>Razem</w:t>
            </w:r>
          </w:p>
          <w:p w:rsidR="00732F3F" w:rsidRPr="00831D85" w:rsidRDefault="00732F3F" w:rsidP="00831D85">
            <w:pPr>
              <w:spacing w:after="0" w:line="240" w:lineRule="auto"/>
              <w:rPr>
                <w:rFonts w:ascii="Times New Roman" w:hAnsi="Times New Roman"/>
                <w:lang w:eastAsia="pl-PL"/>
              </w:rPr>
            </w:pPr>
          </w:p>
        </w:tc>
        <w:tc>
          <w:tcPr>
            <w:tcW w:w="1923" w:type="dxa"/>
          </w:tcPr>
          <w:p w:rsidR="00732F3F" w:rsidRPr="00831D85" w:rsidRDefault="00732F3F" w:rsidP="00831D85">
            <w:pPr>
              <w:spacing w:after="0" w:line="240" w:lineRule="auto"/>
              <w:rPr>
                <w:rFonts w:ascii="Times New Roman" w:hAnsi="Times New Roman"/>
                <w:sz w:val="24"/>
                <w:szCs w:val="24"/>
                <w:lang w:eastAsia="pl-PL"/>
              </w:rPr>
            </w:pPr>
          </w:p>
        </w:tc>
        <w:tc>
          <w:tcPr>
            <w:tcW w:w="1911" w:type="dxa"/>
          </w:tcPr>
          <w:p w:rsidR="00732F3F" w:rsidRPr="00831D85" w:rsidRDefault="00732F3F" w:rsidP="00831D85">
            <w:pPr>
              <w:spacing w:after="0" w:line="240" w:lineRule="auto"/>
              <w:rPr>
                <w:rFonts w:ascii="Times New Roman" w:hAnsi="Times New Roman"/>
                <w:sz w:val="24"/>
                <w:szCs w:val="24"/>
                <w:lang w:eastAsia="pl-PL"/>
              </w:rPr>
            </w:pPr>
          </w:p>
        </w:tc>
      </w:tr>
    </w:tbl>
    <w:p w:rsidR="00732F3F" w:rsidRPr="00831D85" w:rsidRDefault="00732F3F" w:rsidP="00831D85">
      <w:pPr>
        <w:spacing w:after="0" w:line="240" w:lineRule="auto"/>
        <w:rPr>
          <w:rFonts w:ascii="Times New Roman" w:hAnsi="Times New Roman"/>
          <w:sz w:val="24"/>
          <w:szCs w:val="24"/>
          <w:lang w:eastAsia="pl-PL"/>
        </w:rPr>
      </w:pPr>
    </w:p>
    <w:p w:rsidR="00732F3F" w:rsidRPr="00831D85" w:rsidRDefault="00732F3F" w:rsidP="00831D85">
      <w:pPr>
        <w:spacing w:after="0" w:line="240" w:lineRule="auto"/>
        <w:rPr>
          <w:rFonts w:ascii="Times New Roman" w:hAnsi="Times New Roman"/>
          <w:sz w:val="24"/>
          <w:szCs w:val="24"/>
          <w:lang w:eastAsia="pl-PL"/>
        </w:rPr>
      </w:pPr>
    </w:p>
    <w:p w:rsidR="00732F3F" w:rsidRPr="00831D85" w:rsidRDefault="00732F3F" w:rsidP="00831D85">
      <w:pPr>
        <w:spacing w:after="0" w:line="240" w:lineRule="auto"/>
        <w:rPr>
          <w:rFonts w:ascii="Times New Roman" w:hAnsi="Times New Roman"/>
          <w:sz w:val="24"/>
          <w:szCs w:val="24"/>
          <w:lang w:eastAsia="pl-PL"/>
        </w:rPr>
      </w:pPr>
    </w:p>
    <w:p w:rsidR="00732F3F" w:rsidRDefault="00732F3F" w:rsidP="00831D85">
      <w:pPr>
        <w:spacing w:after="0" w:line="240" w:lineRule="auto"/>
        <w:rPr>
          <w:rFonts w:ascii="Times New Roman" w:hAnsi="Times New Roman"/>
          <w:b/>
          <w:sz w:val="24"/>
          <w:szCs w:val="24"/>
          <w:lang w:eastAsia="pl-PL"/>
        </w:rPr>
      </w:pPr>
      <w:r w:rsidRPr="00831D85">
        <w:rPr>
          <w:rFonts w:ascii="Times New Roman" w:hAnsi="Times New Roman"/>
          <w:b/>
          <w:sz w:val="24"/>
          <w:szCs w:val="24"/>
          <w:lang w:eastAsia="pl-PL"/>
        </w:rPr>
        <w:t xml:space="preserve">miesięczna cena netto  ................. x 24 miesięcy = ..................... </w:t>
      </w:r>
      <w:r>
        <w:rPr>
          <w:rFonts w:ascii="Times New Roman" w:hAnsi="Times New Roman"/>
          <w:b/>
          <w:sz w:val="24"/>
          <w:szCs w:val="24"/>
          <w:lang w:eastAsia="pl-PL"/>
        </w:rPr>
        <w:t xml:space="preserve">cena ofertowa </w:t>
      </w:r>
      <w:r w:rsidRPr="00831D85">
        <w:rPr>
          <w:rFonts w:ascii="Times New Roman" w:hAnsi="Times New Roman"/>
          <w:b/>
          <w:sz w:val="24"/>
          <w:szCs w:val="24"/>
          <w:lang w:eastAsia="pl-PL"/>
        </w:rPr>
        <w:t xml:space="preserve">netto </w:t>
      </w:r>
    </w:p>
    <w:p w:rsidR="00732F3F" w:rsidRDefault="00732F3F" w:rsidP="00AE19EF">
      <w:pPr>
        <w:spacing w:after="0" w:line="240" w:lineRule="auto"/>
        <w:rPr>
          <w:rFonts w:ascii="Times New Roman" w:hAnsi="Times New Roman"/>
          <w:b/>
          <w:color w:val="FF0000"/>
          <w:sz w:val="24"/>
          <w:szCs w:val="24"/>
          <w:lang w:eastAsia="pl-PL"/>
        </w:rPr>
      </w:pPr>
    </w:p>
    <w:p w:rsidR="00732F3F" w:rsidRPr="00071F39" w:rsidRDefault="00732F3F" w:rsidP="00831D85">
      <w:pPr>
        <w:spacing w:after="0" w:line="240" w:lineRule="auto"/>
        <w:rPr>
          <w:rFonts w:ascii="Times New Roman" w:hAnsi="Times New Roman"/>
          <w:b/>
          <w:sz w:val="24"/>
          <w:szCs w:val="24"/>
          <w:lang w:eastAsia="pl-PL"/>
        </w:rPr>
      </w:pPr>
      <w:r w:rsidRPr="00071F39">
        <w:rPr>
          <w:rFonts w:ascii="Times New Roman" w:hAnsi="Times New Roman"/>
          <w:b/>
          <w:sz w:val="24"/>
          <w:szCs w:val="24"/>
          <w:lang w:eastAsia="pl-PL"/>
        </w:rPr>
        <w:t>…………cena ofertowa netto + ………podatek VAT = …….………cena ofertowa brutto</w:t>
      </w:r>
    </w:p>
    <w:p w:rsidR="00732F3F" w:rsidRPr="00831D85" w:rsidRDefault="00732F3F" w:rsidP="00831D85">
      <w:pPr>
        <w:spacing w:after="0" w:line="240" w:lineRule="auto"/>
        <w:rPr>
          <w:rFonts w:ascii="Times New Roman" w:hAnsi="Times New Roman"/>
          <w:sz w:val="24"/>
          <w:szCs w:val="24"/>
          <w:lang w:eastAsia="pl-PL"/>
        </w:rPr>
      </w:pPr>
    </w:p>
    <w:p w:rsidR="00732F3F" w:rsidRPr="00831D85" w:rsidRDefault="00732F3F" w:rsidP="00831D85">
      <w:pPr>
        <w:spacing w:after="0" w:line="240" w:lineRule="auto"/>
        <w:rPr>
          <w:rFonts w:ascii="Times New Roman" w:hAnsi="Times New Roman"/>
          <w:sz w:val="24"/>
          <w:szCs w:val="24"/>
          <w:lang w:eastAsia="pl-PL"/>
        </w:rPr>
      </w:pPr>
      <w:r w:rsidRPr="00831D85">
        <w:rPr>
          <w:rFonts w:ascii="Times New Roman" w:hAnsi="Times New Roman"/>
          <w:sz w:val="24"/>
          <w:szCs w:val="24"/>
          <w:lang w:eastAsia="pl-PL"/>
        </w:rPr>
        <w:t>Ceny mają obejmować usługi konserwacyjne, naprawy i wymianę drobnych  elementów, wykonywanie kwartalnych wydruków zarejestrowanych połączeń według SIWZ.</w:t>
      </w:r>
    </w:p>
    <w:p w:rsidR="00732F3F" w:rsidRPr="00831D85" w:rsidRDefault="00732F3F" w:rsidP="00831D85">
      <w:pPr>
        <w:suppressAutoHyphens/>
        <w:spacing w:after="0" w:line="360" w:lineRule="auto"/>
        <w:rPr>
          <w:rFonts w:ascii="Times New Roman" w:hAnsi="Times New Roman"/>
          <w:b/>
          <w:i/>
          <w:iCs/>
          <w:color w:val="000000"/>
          <w:sz w:val="24"/>
          <w:szCs w:val="24"/>
          <w:lang w:eastAsia="ar-SA"/>
        </w:rPr>
      </w:pPr>
    </w:p>
    <w:p w:rsidR="00732F3F" w:rsidRPr="00831D85" w:rsidRDefault="00732F3F" w:rsidP="00831D85">
      <w:pPr>
        <w:suppressAutoHyphens/>
        <w:spacing w:after="0" w:line="360" w:lineRule="auto"/>
        <w:rPr>
          <w:rFonts w:ascii="Times New Roman" w:hAnsi="Times New Roman"/>
          <w:b/>
          <w:i/>
          <w:iCs/>
          <w:color w:val="000000"/>
          <w:sz w:val="24"/>
          <w:szCs w:val="24"/>
          <w:lang w:eastAsia="ar-SA"/>
        </w:rPr>
      </w:pPr>
    </w:p>
    <w:p w:rsidR="00732F3F" w:rsidRPr="00831D85" w:rsidRDefault="00732F3F" w:rsidP="00831D85">
      <w:pPr>
        <w:suppressAutoHyphens/>
        <w:spacing w:after="0" w:line="360" w:lineRule="auto"/>
        <w:rPr>
          <w:rFonts w:ascii="Times New Roman" w:hAnsi="Times New Roman"/>
          <w:b/>
          <w:i/>
          <w:iCs/>
          <w:color w:val="000000"/>
          <w:sz w:val="24"/>
          <w:szCs w:val="24"/>
          <w:lang w:eastAsia="ar-SA"/>
        </w:rPr>
      </w:pPr>
    </w:p>
    <w:p w:rsidR="00732F3F" w:rsidRPr="00831D85" w:rsidRDefault="00732F3F" w:rsidP="00831D85">
      <w:pPr>
        <w:suppressAutoHyphens/>
        <w:spacing w:after="0" w:line="360" w:lineRule="auto"/>
        <w:rPr>
          <w:rFonts w:ascii="Times New Roman" w:hAnsi="Times New Roman"/>
          <w:b/>
          <w:i/>
          <w:iCs/>
          <w:color w:val="000000"/>
          <w:sz w:val="24"/>
          <w:szCs w:val="24"/>
          <w:lang w:eastAsia="ar-SA"/>
        </w:rPr>
      </w:pPr>
    </w:p>
    <w:p w:rsidR="00732F3F" w:rsidRPr="00831D85" w:rsidRDefault="00732F3F" w:rsidP="009E7515">
      <w:pPr>
        <w:suppressAutoHyphens/>
        <w:spacing w:after="0" w:line="240" w:lineRule="auto"/>
        <w:jc w:val="center"/>
        <w:rPr>
          <w:rFonts w:ascii="Times New Roman" w:hAnsi="Times New Roman"/>
          <w:b/>
          <w:bCs/>
          <w:lang w:eastAsia="ar-SA"/>
        </w:rPr>
      </w:pPr>
      <w:r w:rsidRPr="00831D85">
        <w:rPr>
          <w:rFonts w:ascii="Times New Roman" w:hAnsi="Times New Roman"/>
          <w:b/>
          <w:bCs/>
          <w:lang w:eastAsia="ar-SA"/>
        </w:rPr>
        <w:t>............................................................</w:t>
      </w:r>
    </w:p>
    <w:p w:rsidR="00732F3F" w:rsidRPr="00831D85" w:rsidRDefault="00732F3F" w:rsidP="009E7515">
      <w:pPr>
        <w:suppressAutoHyphens/>
        <w:autoSpaceDE w:val="0"/>
        <w:spacing w:after="0" w:line="240" w:lineRule="auto"/>
        <w:jc w:val="center"/>
        <w:rPr>
          <w:rFonts w:ascii="Times New Roman" w:hAnsi="Times New Roman"/>
          <w:b/>
          <w:bCs/>
          <w:i/>
          <w:iCs/>
          <w:color w:val="000000"/>
          <w:sz w:val="20"/>
          <w:szCs w:val="20"/>
          <w:lang w:eastAsia="ar-SA"/>
        </w:rPr>
      </w:pPr>
      <w:r w:rsidRPr="00831D85">
        <w:rPr>
          <w:rFonts w:ascii="Times New Roman" w:hAnsi="Times New Roman"/>
          <w:b/>
          <w:bCs/>
          <w:i/>
          <w:iCs/>
          <w:color w:val="000000"/>
          <w:sz w:val="20"/>
          <w:szCs w:val="20"/>
          <w:lang w:eastAsia="ar-SA"/>
        </w:rPr>
        <w:t>Podpis i pieczęć osoby/osób uprawnionej</w:t>
      </w:r>
    </w:p>
    <w:p w:rsidR="00732F3F" w:rsidRPr="00831D85" w:rsidRDefault="00732F3F" w:rsidP="009E7515">
      <w:pPr>
        <w:suppressAutoHyphens/>
        <w:autoSpaceDE w:val="0"/>
        <w:spacing w:after="0" w:line="240" w:lineRule="auto"/>
        <w:jc w:val="center"/>
        <w:rPr>
          <w:rFonts w:ascii="Times New Roman" w:hAnsi="Times New Roman"/>
          <w:b/>
          <w:bCs/>
          <w:i/>
          <w:iCs/>
          <w:color w:val="000000"/>
          <w:sz w:val="20"/>
          <w:szCs w:val="20"/>
          <w:lang w:eastAsia="ar-SA"/>
        </w:rPr>
      </w:pPr>
      <w:r w:rsidRPr="00831D85">
        <w:rPr>
          <w:rFonts w:ascii="Times New Roman" w:hAnsi="Times New Roman"/>
          <w:b/>
          <w:bCs/>
          <w:i/>
          <w:iCs/>
          <w:color w:val="000000"/>
          <w:sz w:val="20"/>
          <w:szCs w:val="20"/>
          <w:lang w:eastAsia="ar-SA"/>
        </w:rPr>
        <w:t>do reprezentowania Wykonawcy/Wykonawców</w:t>
      </w:r>
    </w:p>
    <w:p w:rsidR="00732F3F" w:rsidRDefault="00732F3F" w:rsidP="009E7515">
      <w:pPr>
        <w:suppressAutoHyphens/>
        <w:spacing w:after="0" w:line="360" w:lineRule="auto"/>
        <w:jc w:val="center"/>
        <w:rPr>
          <w:rFonts w:ascii="Times New Roman" w:hAnsi="Times New Roman"/>
          <w:b/>
          <w:i/>
          <w:iCs/>
          <w:color w:val="000000"/>
          <w:sz w:val="24"/>
          <w:szCs w:val="24"/>
          <w:lang w:eastAsia="ar-SA"/>
        </w:rPr>
      </w:pPr>
    </w:p>
    <w:p w:rsidR="00732F3F" w:rsidRDefault="00732F3F" w:rsidP="00831D85">
      <w:pPr>
        <w:suppressAutoHyphens/>
        <w:spacing w:after="0" w:line="360" w:lineRule="auto"/>
        <w:rPr>
          <w:rFonts w:ascii="Times New Roman" w:hAnsi="Times New Roman"/>
          <w:b/>
          <w:i/>
          <w:iCs/>
          <w:color w:val="000000"/>
          <w:sz w:val="24"/>
          <w:szCs w:val="24"/>
          <w:lang w:eastAsia="ar-SA"/>
        </w:rPr>
      </w:pPr>
    </w:p>
    <w:p w:rsidR="00732F3F" w:rsidRDefault="00732F3F" w:rsidP="00831D85">
      <w:pPr>
        <w:suppressAutoHyphens/>
        <w:spacing w:after="0" w:line="360" w:lineRule="auto"/>
        <w:rPr>
          <w:rFonts w:ascii="Times New Roman" w:hAnsi="Times New Roman"/>
          <w:b/>
          <w:i/>
          <w:iCs/>
          <w:color w:val="000000"/>
          <w:sz w:val="24"/>
          <w:szCs w:val="24"/>
          <w:lang w:eastAsia="ar-SA"/>
        </w:rPr>
      </w:pPr>
    </w:p>
    <w:p w:rsidR="00732F3F" w:rsidRDefault="00732F3F" w:rsidP="00831D85">
      <w:pPr>
        <w:suppressAutoHyphens/>
        <w:spacing w:after="0" w:line="360" w:lineRule="auto"/>
        <w:rPr>
          <w:rFonts w:ascii="Times New Roman" w:hAnsi="Times New Roman"/>
          <w:b/>
          <w:i/>
          <w:iCs/>
          <w:color w:val="000000"/>
          <w:sz w:val="24"/>
          <w:szCs w:val="24"/>
          <w:lang w:eastAsia="ar-SA"/>
        </w:rPr>
      </w:pPr>
    </w:p>
    <w:p w:rsidR="00732F3F" w:rsidRPr="00831D85" w:rsidRDefault="00732F3F" w:rsidP="00831D85">
      <w:pPr>
        <w:suppressAutoHyphens/>
        <w:spacing w:after="0" w:line="360" w:lineRule="auto"/>
        <w:rPr>
          <w:rFonts w:ascii="Times New Roman" w:hAnsi="Times New Roman"/>
          <w:b/>
          <w:i/>
          <w:iCs/>
          <w:color w:val="000000"/>
          <w:sz w:val="24"/>
          <w:szCs w:val="24"/>
          <w:lang w:eastAsia="ar-SA"/>
        </w:rPr>
      </w:pPr>
    </w:p>
    <w:p w:rsidR="00732F3F" w:rsidRPr="00831D85" w:rsidRDefault="00732F3F" w:rsidP="00831D85">
      <w:pPr>
        <w:suppressAutoHyphens/>
        <w:spacing w:after="0" w:line="360" w:lineRule="auto"/>
        <w:rPr>
          <w:rFonts w:ascii="Times New Roman" w:hAnsi="Times New Roman"/>
          <w:b/>
          <w:i/>
          <w:iCs/>
          <w:color w:val="000000"/>
          <w:sz w:val="24"/>
          <w:szCs w:val="24"/>
          <w:lang w:eastAsia="ar-SA"/>
        </w:rPr>
      </w:pPr>
    </w:p>
    <w:p w:rsidR="00732F3F" w:rsidRPr="00831D85" w:rsidRDefault="00732F3F" w:rsidP="00831D85">
      <w:pPr>
        <w:suppressAutoHyphens/>
        <w:spacing w:after="0" w:line="360" w:lineRule="auto"/>
        <w:rPr>
          <w:rFonts w:ascii="Times New Roman" w:hAnsi="Times New Roman"/>
          <w:b/>
          <w:i/>
          <w:iCs/>
          <w:color w:val="000000"/>
          <w:sz w:val="24"/>
          <w:szCs w:val="24"/>
          <w:lang w:eastAsia="ar-SA"/>
        </w:rPr>
      </w:pPr>
    </w:p>
    <w:p w:rsidR="00732F3F" w:rsidRPr="00831D85" w:rsidRDefault="00732F3F" w:rsidP="00831D85">
      <w:pPr>
        <w:suppressAutoHyphens/>
        <w:spacing w:after="0" w:line="240" w:lineRule="auto"/>
        <w:jc w:val="right"/>
        <w:rPr>
          <w:rFonts w:ascii="Times New Roman" w:hAnsi="Times New Roman"/>
          <w:b/>
          <w:bCs/>
          <w:i/>
          <w:sz w:val="24"/>
          <w:szCs w:val="24"/>
          <w:lang w:eastAsia="ar-SA"/>
        </w:rPr>
      </w:pPr>
      <w:r w:rsidRPr="00831D85">
        <w:rPr>
          <w:rFonts w:ascii="Times New Roman" w:hAnsi="Times New Roman"/>
          <w:b/>
          <w:bCs/>
          <w:i/>
          <w:sz w:val="24"/>
          <w:szCs w:val="24"/>
          <w:lang w:eastAsia="ar-SA"/>
        </w:rPr>
        <w:t>Załącznik nr 3</w:t>
      </w:r>
    </w:p>
    <w:p w:rsidR="00732F3F" w:rsidRPr="00831D85" w:rsidRDefault="00732F3F" w:rsidP="00831D85">
      <w:pPr>
        <w:suppressAutoHyphens/>
        <w:spacing w:after="0" w:line="240" w:lineRule="auto"/>
        <w:jc w:val="right"/>
        <w:rPr>
          <w:rFonts w:ascii="Times New Roman" w:hAnsi="Times New Roman"/>
          <w:b/>
          <w:bCs/>
          <w:i/>
          <w:sz w:val="24"/>
          <w:szCs w:val="24"/>
          <w:lang w:eastAsia="ar-SA"/>
        </w:rPr>
      </w:pPr>
      <w:r w:rsidRPr="00831D85">
        <w:rPr>
          <w:rFonts w:ascii="Times New Roman" w:hAnsi="Times New Roman"/>
          <w:b/>
          <w:i/>
          <w:iCs/>
          <w:color w:val="000000"/>
          <w:sz w:val="24"/>
          <w:szCs w:val="24"/>
          <w:lang w:eastAsia="ar-SA"/>
        </w:rPr>
        <w:t>do Specyfikacji Istotnych</w:t>
      </w:r>
    </w:p>
    <w:p w:rsidR="00732F3F" w:rsidRPr="00831D85" w:rsidRDefault="00732F3F" w:rsidP="00831D85">
      <w:pPr>
        <w:suppressAutoHyphens/>
        <w:spacing w:after="0" w:line="360" w:lineRule="auto"/>
        <w:jc w:val="right"/>
        <w:rPr>
          <w:rFonts w:ascii="Times New Roman" w:hAnsi="Times New Roman"/>
          <w:b/>
          <w:i/>
          <w:iCs/>
          <w:color w:val="000000"/>
          <w:sz w:val="24"/>
          <w:szCs w:val="24"/>
          <w:lang w:eastAsia="ar-SA"/>
        </w:rPr>
      </w:pPr>
      <w:r w:rsidRPr="00831D85">
        <w:rPr>
          <w:rFonts w:ascii="Times New Roman" w:hAnsi="Times New Roman"/>
          <w:b/>
          <w:i/>
          <w:iCs/>
          <w:color w:val="000000"/>
          <w:sz w:val="24"/>
          <w:szCs w:val="24"/>
          <w:lang w:eastAsia="ar-SA"/>
        </w:rPr>
        <w:t>Warunków Zamówienia</w:t>
      </w:r>
    </w:p>
    <w:p w:rsidR="00732F3F" w:rsidRPr="00E75623" w:rsidRDefault="00732F3F" w:rsidP="00E75623">
      <w:pPr>
        <w:suppressAutoHyphens/>
        <w:autoSpaceDE w:val="0"/>
        <w:spacing w:after="0" w:line="240" w:lineRule="auto"/>
        <w:jc w:val="both"/>
        <w:rPr>
          <w:rFonts w:ascii="Times New Roman" w:hAnsi="Times New Roman"/>
          <w:b/>
          <w:bCs/>
          <w:sz w:val="20"/>
          <w:szCs w:val="20"/>
          <w:lang w:eastAsia="ar-SA"/>
        </w:rPr>
      </w:pPr>
      <w:r w:rsidRPr="00E75623">
        <w:rPr>
          <w:rFonts w:ascii="Times New Roman" w:hAnsi="Times New Roman"/>
          <w:b/>
          <w:bCs/>
          <w:sz w:val="20"/>
          <w:szCs w:val="20"/>
          <w:lang w:eastAsia="ar-SA"/>
        </w:rPr>
        <w:t>………………………………</w:t>
      </w:r>
    </w:p>
    <w:p w:rsidR="00732F3F" w:rsidRPr="00E75623" w:rsidRDefault="00732F3F" w:rsidP="00E75623">
      <w:pPr>
        <w:suppressAutoHyphens/>
        <w:autoSpaceDE w:val="0"/>
        <w:spacing w:after="0" w:line="240" w:lineRule="auto"/>
        <w:jc w:val="both"/>
        <w:rPr>
          <w:rFonts w:ascii="Times New Roman" w:hAnsi="Times New Roman"/>
          <w:bCs/>
          <w:sz w:val="20"/>
          <w:szCs w:val="20"/>
          <w:lang w:eastAsia="ar-SA"/>
        </w:rPr>
      </w:pPr>
      <w:r w:rsidRPr="00E75623">
        <w:rPr>
          <w:rFonts w:ascii="Times New Roman" w:hAnsi="Times New Roman"/>
          <w:bCs/>
          <w:sz w:val="20"/>
          <w:szCs w:val="20"/>
          <w:lang w:eastAsia="ar-SA"/>
        </w:rPr>
        <w:t xml:space="preserve">     (piecz</w:t>
      </w:r>
      <w:r w:rsidRPr="00E75623">
        <w:rPr>
          <w:rFonts w:ascii="Times New Roman" w:hAnsi="Times New Roman"/>
          <w:sz w:val="20"/>
          <w:szCs w:val="20"/>
          <w:lang w:eastAsia="ar-SA"/>
        </w:rPr>
        <w:t xml:space="preserve">ęć </w:t>
      </w:r>
      <w:r w:rsidRPr="00E75623">
        <w:rPr>
          <w:rFonts w:ascii="Times New Roman" w:hAnsi="Times New Roman"/>
          <w:bCs/>
          <w:sz w:val="20"/>
          <w:szCs w:val="20"/>
          <w:lang w:eastAsia="ar-SA"/>
        </w:rPr>
        <w:t>wykonawcy)</w:t>
      </w:r>
    </w:p>
    <w:p w:rsidR="00732F3F" w:rsidRDefault="00732F3F" w:rsidP="00E75623">
      <w:pPr>
        <w:tabs>
          <w:tab w:val="center" w:pos="4536"/>
          <w:tab w:val="right" w:pos="9781"/>
        </w:tabs>
        <w:suppressAutoHyphens/>
        <w:spacing w:after="0" w:line="240" w:lineRule="auto"/>
        <w:ind w:left="4820"/>
        <w:rPr>
          <w:rFonts w:ascii="Times New Roman" w:hAnsi="Times New Roman"/>
          <w:b/>
          <w:bCs/>
          <w:sz w:val="24"/>
          <w:szCs w:val="24"/>
          <w:lang w:eastAsia="ar-SA"/>
        </w:rPr>
      </w:pPr>
    </w:p>
    <w:p w:rsidR="00732F3F" w:rsidRDefault="00732F3F" w:rsidP="00E75623">
      <w:pPr>
        <w:tabs>
          <w:tab w:val="center" w:pos="4536"/>
          <w:tab w:val="right" w:pos="9781"/>
        </w:tabs>
        <w:suppressAutoHyphens/>
        <w:spacing w:after="0" w:line="240" w:lineRule="auto"/>
        <w:ind w:left="4820"/>
        <w:rPr>
          <w:rFonts w:ascii="Times New Roman" w:hAnsi="Times New Roman"/>
          <w:b/>
          <w:bCs/>
          <w:sz w:val="24"/>
          <w:szCs w:val="24"/>
          <w:lang w:eastAsia="ar-SA"/>
        </w:rPr>
      </w:pPr>
    </w:p>
    <w:p w:rsidR="00732F3F" w:rsidRPr="00E75623" w:rsidRDefault="00732F3F" w:rsidP="00E75623">
      <w:pPr>
        <w:tabs>
          <w:tab w:val="center" w:pos="4536"/>
          <w:tab w:val="right" w:pos="9781"/>
        </w:tabs>
        <w:suppressAutoHyphens/>
        <w:spacing w:after="0" w:line="240" w:lineRule="auto"/>
        <w:ind w:left="4820"/>
        <w:rPr>
          <w:rFonts w:ascii="Times New Roman" w:hAnsi="Times New Roman"/>
          <w:sz w:val="24"/>
          <w:szCs w:val="24"/>
          <w:lang w:eastAsia="ar-SA"/>
        </w:rPr>
      </w:pPr>
      <w:r w:rsidRPr="00E75623">
        <w:rPr>
          <w:rFonts w:ascii="Times New Roman" w:hAnsi="Times New Roman"/>
          <w:b/>
          <w:bCs/>
          <w:sz w:val="24"/>
          <w:szCs w:val="24"/>
          <w:lang w:eastAsia="ar-SA"/>
        </w:rPr>
        <w:t xml:space="preserve">Do </w:t>
      </w:r>
      <w:r w:rsidRPr="00E75623">
        <w:rPr>
          <w:rFonts w:ascii="Times New Roman" w:hAnsi="Times New Roman"/>
          <w:sz w:val="24"/>
          <w:szCs w:val="24"/>
          <w:lang w:eastAsia="ar-SA"/>
        </w:rPr>
        <w:t xml:space="preserve">                       </w:t>
      </w:r>
    </w:p>
    <w:p w:rsidR="00732F3F" w:rsidRPr="00E75623" w:rsidRDefault="00732F3F" w:rsidP="00E75623">
      <w:pPr>
        <w:tabs>
          <w:tab w:val="center" w:pos="4536"/>
          <w:tab w:val="right" w:pos="9781"/>
        </w:tabs>
        <w:suppressAutoHyphens/>
        <w:spacing w:after="0" w:line="240" w:lineRule="auto"/>
        <w:ind w:left="4820"/>
        <w:rPr>
          <w:rFonts w:ascii="Times New Roman" w:hAnsi="Times New Roman"/>
          <w:b/>
          <w:sz w:val="24"/>
          <w:szCs w:val="24"/>
          <w:lang w:eastAsia="ar-SA"/>
        </w:rPr>
      </w:pPr>
      <w:r w:rsidRPr="00E75623">
        <w:rPr>
          <w:rFonts w:ascii="Times New Roman" w:hAnsi="Times New Roman"/>
          <w:b/>
          <w:sz w:val="24"/>
          <w:szCs w:val="24"/>
          <w:lang w:eastAsia="ar-SA"/>
        </w:rPr>
        <w:t xml:space="preserve">Uniwersytetu Przyrodniczego </w:t>
      </w:r>
      <w:r>
        <w:rPr>
          <w:rFonts w:ascii="Times New Roman" w:hAnsi="Times New Roman"/>
          <w:b/>
          <w:sz w:val="24"/>
          <w:szCs w:val="24"/>
          <w:lang w:eastAsia="ar-SA"/>
        </w:rPr>
        <w:br/>
        <w:t>w Lublinie</w:t>
      </w:r>
      <w:r w:rsidRPr="00E75623">
        <w:rPr>
          <w:rFonts w:ascii="Times New Roman" w:hAnsi="Times New Roman"/>
          <w:b/>
          <w:sz w:val="24"/>
          <w:szCs w:val="24"/>
          <w:lang w:eastAsia="ar-SA"/>
        </w:rPr>
        <w:t xml:space="preserve"> </w:t>
      </w:r>
    </w:p>
    <w:p w:rsidR="00732F3F" w:rsidRPr="00E75623" w:rsidRDefault="00732F3F" w:rsidP="00E75623">
      <w:pPr>
        <w:tabs>
          <w:tab w:val="center" w:pos="4536"/>
          <w:tab w:val="right" w:pos="9781"/>
        </w:tabs>
        <w:suppressAutoHyphens/>
        <w:spacing w:after="0" w:line="240" w:lineRule="auto"/>
        <w:ind w:left="4820"/>
        <w:rPr>
          <w:rFonts w:ascii="Times New Roman" w:hAnsi="Times New Roman"/>
          <w:b/>
          <w:sz w:val="24"/>
          <w:szCs w:val="24"/>
          <w:lang w:eastAsia="ar-SA"/>
        </w:rPr>
      </w:pPr>
      <w:r>
        <w:rPr>
          <w:rFonts w:ascii="Times New Roman" w:hAnsi="Times New Roman"/>
          <w:b/>
          <w:sz w:val="24"/>
          <w:szCs w:val="24"/>
          <w:lang w:eastAsia="ar-SA"/>
        </w:rPr>
        <w:t>ul. Akademicka 13</w:t>
      </w:r>
      <w:r w:rsidRPr="00E75623">
        <w:rPr>
          <w:rFonts w:ascii="Times New Roman" w:hAnsi="Times New Roman"/>
          <w:b/>
          <w:sz w:val="24"/>
          <w:szCs w:val="24"/>
          <w:lang w:eastAsia="ar-SA"/>
        </w:rPr>
        <w:t xml:space="preserve"> </w:t>
      </w:r>
    </w:p>
    <w:p w:rsidR="00732F3F" w:rsidRPr="00E75623" w:rsidRDefault="00732F3F" w:rsidP="00E75623">
      <w:pPr>
        <w:tabs>
          <w:tab w:val="center" w:pos="4536"/>
          <w:tab w:val="right" w:pos="9781"/>
        </w:tabs>
        <w:suppressAutoHyphens/>
        <w:spacing w:after="0" w:line="240" w:lineRule="auto"/>
        <w:ind w:left="4820"/>
        <w:rPr>
          <w:rFonts w:ascii="Times New Roman" w:hAnsi="Times New Roman"/>
          <w:b/>
          <w:sz w:val="24"/>
          <w:szCs w:val="24"/>
          <w:lang w:eastAsia="ar-SA"/>
        </w:rPr>
      </w:pPr>
      <w:r w:rsidRPr="00E75623">
        <w:rPr>
          <w:rFonts w:ascii="Times New Roman" w:hAnsi="Times New Roman"/>
          <w:b/>
          <w:sz w:val="24"/>
          <w:szCs w:val="24"/>
          <w:lang w:eastAsia="ar-SA"/>
        </w:rPr>
        <w:t>20-950 Lublin</w:t>
      </w:r>
    </w:p>
    <w:p w:rsidR="00732F3F" w:rsidRPr="00E75623" w:rsidRDefault="00732F3F" w:rsidP="00E75623">
      <w:pPr>
        <w:tabs>
          <w:tab w:val="left" w:pos="8647"/>
        </w:tabs>
        <w:suppressAutoHyphens/>
        <w:autoSpaceDE w:val="0"/>
        <w:spacing w:after="0" w:line="240" w:lineRule="auto"/>
        <w:jc w:val="center"/>
        <w:rPr>
          <w:rFonts w:ascii="Times New Roman" w:hAnsi="Times New Roman"/>
          <w:b/>
          <w:bCs/>
          <w:sz w:val="28"/>
          <w:szCs w:val="28"/>
          <w:lang w:eastAsia="ar-SA"/>
        </w:rPr>
      </w:pPr>
    </w:p>
    <w:p w:rsidR="00732F3F" w:rsidRPr="00E75623" w:rsidRDefault="00732F3F" w:rsidP="00E75623">
      <w:pPr>
        <w:widowControl w:val="0"/>
        <w:suppressAutoHyphens/>
        <w:spacing w:after="0" w:line="240" w:lineRule="auto"/>
        <w:jc w:val="center"/>
        <w:rPr>
          <w:rFonts w:ascii="Times New Roman" w:hAnsi="Times New Roman"/>
          <w:b/>
          <w:bCs/>
          <w:sz w:val="24"/>
          <w:szCs w:val="24"/>
          <w:lang w:eastAsia="ar-SA"/>
        </w:rPr>
      </w:pPr>
      <w:r w:rsidRPr="00E75623">
        <w:rPr>
          <w:rFonts w:ascii="Times New Roman" w:hAnsi="Times New Roman"/>
          <w:b/>
          <w:bCs/>
          <w:sz w:val="24"/>
          <w:szCs w:val="24"/>
          <w:lang w:eastAsia="ar-SA"/>
        </w:rPr>
        <w:t>OFERTA WYKONAWCY</w:t>
      </w:r>
    </w:p>
    <w:p w:rsidR="00732F3F" w:rsidRPr="00E75623" w:rsidRDefault="00732F3F" w:rsidP="00E75623">
      <w:pPr>
        <w:widowControl w:val="0"/>
        <w:suppressAutoHyphens/>
        <w:spacing w:after="0" w:line="240" w:lineRule="auto"/>
        <w:jc w:val="center"/>
        <w:rPr>
          <w:rFonts w:ascii="Times New Roman" w:hAnsi="Times New Roman"/>
          <w:b/>
          <w:bCs/>
          <w:sz w:val="24"/>
          <w:szCs w:val="24"/>
          <w:lang w:eastAsia="ar-SA"/>
        </w:rPr>
      </w:pPr>
    </w:p>
    <w:p w:rsidR="00732F3F" w:rsidRPr="00E75623" w:rsidRDefault="00732F3F" w:rsidP="00E75623">
      <w:pPr>
        <w:widowControl w:val="0"/>
        <w:suppressAutoHyphens/>
        <w:spacing w:after="0" w:line="240" w:lineRule="auto"/>
        <w:jc w:val="both"/>
        <w:rPr>
          <w:rFonts w:ascii="Times New Roman" w:hAnsi="Times New Roman"/>
          <w:b/>
          <w:bCs/>
          <w:sz w:val="24"/>
          <w:szCs w:val="24"/>
          <w:lang w:eastAsia="ar-SA"/>
        </w:rPr>
      </w:pPr>
      <w:r w:rsidRPr="00E75623">
        <w:rPr>
          <w:rFonts w:ascii="Times New Roman" w:hAnsi="Times New Roman"/>
          <w:b/>
          <w:bCs/>
          <w:sz w:val="24"/>
          <w:szCs w:val="24"/>
          <w:lang w:eastAsia="ar-SA"/>
        </w:rPr>
        <w:t>Nazwa i adres Firmy: (firmą osoby fizycznej jest jej imię i nazwisko oraz inne dodatkowe określenia, firmą osoby prawnej jest jej nazwa):</w:t>
      </w:r>
    </w:p>
    <w:p w:rsidR="00732F3F" w:rsidRPr="00E75623" w:rsidRDefault="00732F3F" w:rsidP="00E75623">
      <w:pPr>
        <w:widowControl w:val="0"/>
        <w:suppressAutoHyphens/>
        <w:spacing w:after="0" w:line="360" w:lineRule="auto"/>
        <w:jc w:val="both"/>
        <w:rPr>
          <w:rFonts w:ascii="Times New Roman" w:hAnsi="Times New Roman"/>
          <w:b/>
          <w:bCs/>
          <w:sz w:val="24"/>
          <w:szCs w:val="24"/>
          <w:lang w:eastAsia="ar-SA"/>
        </w:rPr>
      </w:pPr>
      <w:r w:rsidRPr="00E75623">
        <w:rPr>
          <w:rFonts w:ascii="Times New Roman" w:hAnsi="Times New Roman"/>
          <w:b/>
          <w:bCs/>
          <w:sz w:val="24"/>
          <w:szCs w:val="24"/>
          <w:lang w:eastAsia="ar-SA"/>
        </w:rPr>
        <w:t>……….......................................................................................................................................</w:t>
      </w:r>
      <w:r>
        <w:rPr>
          <w:rFonts w:ascii="Times New Roman" w:hAnsi="Times New Roman"/>
          <w:b/>
          <w:bCs/>
          <w:sz w:val="24"/>
          <w:szCs w:val="24"/>
          <w:lang w:eastAsia="ar-SA"/>
        </w:rPr>
        <w:t>....</w:t>
      </w:r>
    </w:p>
    <w:p w:rsidR="00732F3F" w:rsidRPr="00E75623" w:rsidRDefault="00732F3F" w:rsidP="00E75623">
      <w:pPr>
        <w:widowControl w:val="0"/>
        <w:suppressAutoHyphens/>
        <w:spacing w:after="0" w:line="360" w:lineRule="auto"/>
        <w:jc w:val="both"/>
        <w:rPr>
          <w:rFonts w:ascii="Times New Roman" w:hAnsi="Times New Roman"/>
          <w:b/>
          <w:bCs/>
          <w:sz w:val="24"/>
          <w:szCs w:val="24"/>
          <w:lang w:eastAsia="ar-SA"/>
        </w:rPr>
      </w:pPr>
      <w:r w:rsidRPr="00E75623">
        <w:rPr>
          <w:rFonts w:ascii="Times New Roman" w:hAnsi="Times New Roman"/>
          <w:b/>
          <w:bCs/>
          <w:sz w:val="24"/>
          <w:szCs w:val="24"/>
          <w:lang w:eastAsia="ar-SA"/>
        </w:rPr>
        <w:t>……………</w:t>
      </w:r>
      <w:r>
        <w:rPr>
          <w:rFonts w:ascii="Times New Roman" w:hAnsi="Times New Roman"/>
          <w:b/>
          <w:bCs/>
          <w:sz w:val="24"/>
          <w:szCs w:val="24"/>
          <w:lang w:eastAsia="ar-SA"/>
        </w:rPr>
        <w:t>……………………………………………………………………………………...</w:t>
      </w:r>
    </w:p>
    <w:p w:rsidR="00732F3F" w:rsidRPr="00E75623" w:rsidRDefault="00732F3F" w:rsidP="00E75623">
      <w:pPr>
        <w:widowControl w:val="0"/>
        <w:suppressAutoHyphens/>
        <w:spacing w:after="0" w:line="360" w:lineRule="auto"/>
        <w:jc w:val="both"/>
        <w:rPr>
          <w:rFonts w:ascii="Times New Roman" w:hAnsi="Times New Roman"/>
          <w:b/>
          <w:bCs/>
          <w:sz w:val="24"/>
          <w:szCs w:val="24"/>
          <w:lang w:eastAsia="ar-SA"/>
        </w:rPr>
      </w:pPr>
      <w:r w:rsidRPr="00E75623">
        <w:rPr>
          <w:rFonts w:ascii="Times New Roman" w:hAnsi="Times New Roman"/>
          <w:b/>
          <w:bCs/>
          <w:sz w:val="24"/>
          <w:szCs w:val="24"/>
          <w:lang w:eastAsia="ar-SA"/>
        </w:rPr>
        <w:t>Adres do korespondencji: ......................................................................................................</w:t>
      </w:r>
      <w:r>
        <w:rPr>
          <w:rFonts w:ascii="Times New Roman" w:hAnsi="Times New Roman"/>
          <w:b/>
          <w:bCs/>
          <w:sz w:val="24"/>
          <w:szCs w:val="24"/>
          <w:lang w:eastAsia="ar-SA"/>
        </w:rPr>
        <w:t>....</w:t>
      </w:r>
    </w:p>
    <w:p w:rsidR="00732F3F" w:rsidRPr="00E75623" w:rsidRDefault="00732F3F" w:rsidP="00E75623">
      <w:pPr>
        <w:widowControl w:val="0"/>
        <w:suppressAutoHyphens/>
        <w:spacing w:after="0" w:line="360" w:lineRule="auto"/>
        <w:jc w:val="both"/>
        <w:rPr>
          <w:rFonts w:ascii="Times New Roman" w:hAnsi="Times New Roman"/>
          <w:b/>
          <w:bCs/>
          <w:sz w:val="24"/>
          <w:szCs w:val="24"/>
          <w:lang w:eastAsia="ar-SA"/>
        </w:rPr>
      </w:pPr>
      <w:r>
        <w:rPr>
          <w:rFonts w:ascii="Times New Roman" w:hAnsi="Times New Roman"/>
          <w:b/>
          <w:bCs/>
          <w:sz w:val="24"/>
          <w:szCs w:val="24"/>
          <w:lang w:eastAsia="ar-SA"/>
        </w:rPr>
        <w:t xml:space="preserve">Nr </w:t>
      </w:r>
      <w:r w:rsidRPr="00E75623">
        <w:rPr>
          <w:rFonts w:ascii="Times New Roman" w:hAnsi="Times New Roman"/>
          <w:b/>
          <w:bCs/>
          <w:sz w:val="24"/>
          <w:szCs w:val="24"/>
          <w:lang w:eastAsia="ar-SA"/>
        </w:rPr>
        <w:t>telefonu..............................................................................................................................</w:t>
      </w:r>
      <w:r>
        <w:rPr>
          <w:rFonts w:ascii="Times New Roman" w:hAnsi="Times New Roman"/>
          <w:b/>
          <w:bCs/>
          <w:sz w:val="24"/>
          <w:szCs w:val="24"/>
          <w:lang w:eastAsia="ar-SA"/>
        </w:rPr>
        <w:t>.....</w:t>
      </w:r>
    </w:p>
    <w:p w:rsidR="00732F3F" w:rsidRPr="00E75623" w:rsidRDefault="00732F3F" w:rsidP="00E75623">
      <w:pPr>
        <w:widowControl w:val="0"/>
        <w:suppressAutoHyphens/>
        <w:spacing w:after="0" w:line="360" w:lineRule="auto"/>
        <w:jc w:val="both"/>
        <w:rPr>
          <w:rFonts w:ascii="Times New Roman" w:hAnsi="Times New Roman"/>
          <w:b/>
          <w:bCs/>
          <w:sz w:val="24"/>
          <w:szCs w:val="24"/>
          <w:lang w:val="en-US" w:eastAsia="ar-SA"/>
        </w:rPr>
      </w:pPr>
      <w:r w:rsidRPr="001F012E">
        <w:rPr>
          <w:rFonts w:ascii="Times New Roman" w:hAnsi="Times New Roman"/>
          <w:b/>
          <w:bCs/>
          <w:sz w:val="24"/>
          <w:szCs w:val="24"/>
          <w:lang w:val="en-US" w:eastAsia="ar-SA"/>
        </w:rPr>
        <w:t>Nr faksu</w:t>
      </w:r>
      <w:r w:rsidRPr="00E75623">
        <w:rPr>
          <w:rFonts w:ascii="Times New Roman" w:hAnsi="Times New Roman"/>
          <w:b/>
          <w:bCs/>
          <w:sz w:val="24"/>
          <w:szCs w:val="24"/>
          <w:lang w:val="en-US" w:eastAsia="ar-SA"/>
        </w:rPr>
        <w:t xml:space="preserve"> …………………………</w:t>
      </w:r>
      <w:r>
        <w:rPr>
          <w:rFonts w:ascii="Times New Roman" w:hAnsi="Times New Roman"/>
          <w:b/>
          <w:bCs/>
          <w:sz w:val="24"/>
          <w:szCs w:val="24"/>
          <w:lang w:val="en-US" w:eastAsia="ar-SA"/>
        </w:rPr>
        <w:t>……………………………………………………………..</w:t>
      </w:r>
    </w:p>
    <w:p w:rsidR="00732F3F" w:rsidRPr="00E75623" w:rsidRDefault="00732F3F" w:rsidP="00E75623">
      <w:pPr>
        <w:widowControl w:val="0"/>
        <w:suppressAutoHyphens/>
        <w:spacing w:after="0" w:line="360" w:lineRule="auto"/>
        <w:jc w:val="both"/>
        <w:rPr>
          <w:rFonts w:ascii="Times New Roman" w:hAnsi="Times New Roman"/>
          <w:b/>
          <w:bCs/>
          <w:sz w:val="24"/>
          <w:szCs w:val="24"/>
          <w:lang w:val="en-US" w:eastAsia="ar-SA"/>
        </w:rPr>
      </w:pPr>
      <w:r w:rsidRPr="00E75623">
        <w:rPr>
          <w:rFonts w:ascii="Times New Roman" w:hAnsi="Times New Roman"/>
          <w:b/>
          <w:bCs/>
          <w:sz w:val="24"/>
          <w:szCs w:val="24"/>
          <w:lang w:val="en-US" w:eastAsia="ar-SA"/>
        </w:rPr>
        <w:t>e-mail …………………</w:t>
      </w:r>
      <w:r>
        <w:rPr>
          <w:rFonts w:ascii="Times New Roman" w:hAnsi="Times New Roman"/>
          <w:b/>
          <w:bCs/>
          <w:sz w:val="24"/>
          <w:szCs w:val="24"/>
          <w:lang w:val="en-US" w:eastAsia="ar-SA"/>
        </w:rPr>
        <w:t>………………………………………………………………………..</w:t>
      </w:r>
    </w:p>
    <w:p w:rsidR="00732F3F" w:rsidRPr="00E75623" w:rsidRDefault="00732F3F" w:rsidP="00E75623">
      <w:pPr>
        <w:widowControl w:val="0"/>
        <w:suppressAutoHyphens/>
        <w:spacing w:after="0" w:line="360" w:lineRule="auto"/>
        <w:jc w:val="both"/>
        <w:rPr>
          <w:rFonts w:ascii="Times New Roman" w:hAnsi="Times New Roman"/>
          <w:b/>
          <w:bCs/>
          <w:sz w:val="24"/>
          <w:szCs w:val="24"/>
          <w:lang w:val="en-US" w:eastAsia="ar-SA"/>
        </w:rPr>
      </w:pPr>
      <w:r w:rsidRPr="00E75623">
        <w:rPr>
          <w:rFonts w:ascii="Times New Roman" w:hAnsi="Times New Roman"/>
          <w:b/>
          <w:bCs/>
          <w:sz w:val="24"/>
          <w:szCs w:val="24"/>
          <w:lang w:val="en-US" w:eastAsia="ar-SA"/>
        </w:rPr>
        <w:t>Nr NIP ....................................................................................................................</w:t>
      </w:r>
      <w:r>
        <w:rPr>
          <w:rFonts w:ascii="Times New Roman" w:hAnsi="Times New Roman"/>
          <w:b/>
          <w:bCs/>
          <w:sz w:val="24"/>
          <w:szCs w:val="24"/>
          <w:lang w:val="en-US" w:eastAsia="ar-SA"/>
        </w:rPr>
        <w:t>.....................</w:t>
      </w:r>
    </w:p>
    <w:p w:rsidR="00732F3F" w:rsidRPr="001F012E" w:rsidRDefault="00732F3F" w:rsidP="00E75623">
      <w:pPr>
        <w:widowControl w:val="0"/>
        <w:suppressAutoHyphens/>
        <w:spacing w:after="0" w:line="360" w:lineRule="auto"/>
        <w:jc w:val="both"/>
        <w:rPr>
          <w:rFonts w:ascii="Times New Roman" w:hAnsi="Times New Roman"/>
          <w:b/>
          <w:bCs/>
          <w:sz w:val="24"/>
          <w:szCs w:val="24"/>
          <w:lang w:eastAsia="ar-SA"/>
        </w:rPr>
      </w:pPr>
      <w:r w:rsidRPr="001F012E">
        <w:rPr>
          <w:rFonts w:ascii="Times New Roman" w:hAnsi="Times New Roman"/>
          <w:b/>
          <w:bCs/>
          <w:sz w:val="24"/>
          <w:szCs w:val="24"/>
          <w:lang w:eastAsia="ar-SA"/>
        </w:rPr>
        <w:t>Nr REGON .................................................................................................................................</w:t>
      </w:r>
    </w:p>
    <w:p w:rsidR="00732F3F" w:rsidRPr="00E75623" w:rsidRDefault="00732F3F" w:rsidP="00E75623">
      <w:pPr>
        <w:widowControl w:val="0"/>
        <w:suppressAutoHyphens/>
        <w:spacing w:after="0" w:line="360" w:lineRule="auto"/>
        <w:jc w:val="both"/>
        <w:rPr>
          <w:rFonts w:ascii="Times New Roman" w:hAnsi="Times New Roman"/>
          <w:b/>
          <w:bCs/>
          <w:sz w:val="24"/>
          <w:szCs w:val="24"/>
          <w:lang w:eastAsia="ar-SA"/>
        </w:rPr>
      </w:pPr>
      <w:r w:rsidRPr="00E75623">
        <w:rPr>
          <w:rFonts w:ascii="Times New Roman" w:hAnsi="Times New Roman"/>
          <w:b/>
          <w:bCs/>
          <w:sz w:val="24"/>
          <w:szCs w:val="24"/>
          <w:lang w:eastAsia="ar-SA"/>
        </w:rPr>
        <w:t>skierowana do:</w:t>
      </w:r>
    </w:p>
    <w:p w:rsidR="00732F3F" w:rsidRPr="00E75623" w:rsidRDefault="00732F3F" w:rsidP="00E75623">
      <w:pPr>
        <w:widowControl w:val="0"/>
        <w:suppressAutoHyphens/>
        <w:spacing w:after="0" w:line="240" w:lineRule="auto"/>
        <w:jc w:val="center"/>
        <w:rPr>
          <w:rFonts w:ascii="Times New Roman" w:hAnsi="Times New Roman"/>
          <w:b/>
          <w:bCs/>
          <w:sz w:val="24"/>
          <w:szCs w:val="24"/>
          <w:lang w:eastAsia="ar-SA"/>
        </w:rPr>
      </w:pPr>
      <w:r w:rsidRPr="00E75623">
        <w:rPr>
          <w:rFonts w:ascii="Times New Roman" w:hAnsi="Times New Roman"/>
          <w:b/>
          <w:bCs/>
          <w:sz w:val="24"/>
          <w:szCs w:val="24"/>
          <w:lang w:eastAsia="ar-SA"/>
        </w:rPr>
        <w:t>Uniwersytet Przyrodniczy w Lublinie</w:t>
      </w:r>
    </w:p>
    <w:p w:rsidR="00732F3F" w:rsidRPr="00E75623" w:rsidRDefault="00732F3F" w:rsidP="00E75623">
      <w:pPr>
        <w:widowControl w:val="0"/>
        <w:suppressAutoHyphens/>
        <w:spacing w:after="0" w:line="240" w:lineRule="auto"/>
        <w:jc w:val="center"/>
        <w:rPr>
          <w:rFonts w:ascii="Times New Roman" w:hAnsi="Times New Roman"/>
          <w:b/>
          <w:bCs/>
          <w:sz w:val="24"/>
          <w:szCs w:val="24"/>
          <w:lang w:eastAsia="ar-SA"/>
        </w:rPr>
      </w:pPr>
      <w:r w:rsidRPr="00E75623">
        <w:rPr>
          <w:rFonts w:ascii="Times New Roman" w:hAnsi="Times New Roman"/>
          <w:b/>
          <w:bCs/>
          <w:sz w:val="24"/>
          <w:szCs w:val="24"/>
          <w:lang w:eastAsia="ar-SA"/>
        </w:rPr>
        <w:t>20-950 Lublin</w:t>
      </w:r>
      <w:r>
        <w:rPr>
          <w:rFonts w:ascii="Times New Roman" w:hAnsi="Times New Roman"/>
          <w:b/>
          <w:bCs/>
          <w:sz w:val="24"/>
          <w:szCs w:val="24"/>
          <w:lang w:eastAsia="ar-SA"/>
        </w:rPr>
        <w:t>,</w:t>
      </w:r>
      <w:r w:rsidRPr="00E75623">
        <w:rPr>
          <w:rFonts w:ascii="Times New Roman" w:hAnsi="Times New Roman"/>
          <w:b/>
          <w:bCs/>
          <w:sz w:val="24"/>
          <w:szCs w:val="24"/>
          <w:lang w:eastAsia="ar-SA"/>
        </w:rPr>
        <w:t xml:space="preserve"> ul. Akademicka 13</w:t>
      </w:r>
    </w:p>
    <w:p w:rsidR="00732F3F" w:rsidRPr="00831D85" w:rsidRDefault="00732F3F" w:rsidP="00831D85">
      <w:pPr>
        <w:widowControl w:val="0"/>
        <w:suppressAutoHyphens/>
        <w:spacing w:after="0" w:line="240" w:lineRule="auto"/>
        <w:rPr>
          <w:rFonts w:ascii="Times New Roman" w:hAnsi="Times New Roman"/>
          <w:bCs/>
          <w:sz w:val="24"/>
          <w:szCs w:val="24"/>
          <w:lang w:eastAsia="ar-SA"/>
        </w:rPr>
      </w:pPr>
    </w:p>
    <w:p w:rsidR="00732F3F" w:rsidRPr="00071F39" w:rsidRDefault="00732F3F" w:rsidP="00831D85">
      <w:pPr>
        <w:widowControl w:val="0"/>
        <w:suppressAutoHyphens/>
        <w:spacing w:after="0" w:line="240" w:lineRule="auto"/>
        <w:jc w:val="both"/>
        <w:rPr>
          <w:rFonts w:ascii="Times New Roman" w:hAnsi="Times New Roman"/>
          <w:sz w:val="24"/>
          <w:szCs w:val="24"/>
          <w:lang w:eastAsia="ar-SA"/>
        </w:rPr>
      </w:pPr>
      <w:r w:rsidRPr="00831D85">
        <w:rPr>
          <w:rFonts w:ascii="Times New Roman" w:hAnsi="Times New Roman"/>
          <w:sz w:val="24"/>
          <w:szCs w:val="24"/>
          <w:lang w:eastAsia="ar-SA"/>
        </w:rPr>
        <w:t>1. Nawiązując do ogłoszenia w sprawie przetargu nieograniczonego</w:t>
      </w:r>
      <w:r>
        <w:rPr>
          <w:rFonts w:ascii="Times New Roman" w:hAnsi="Times New Roman"/>
          <w:sz w:val="24"/>
          <w:szCs w:val="24"/>
          <w:lang w:eastAsia="ar-SA"/>
        </w:rPr>
        <w:t xml:space="preserve"> na usługę w zakresie</w:t>
      </w:r>
      <w:r w:rsidRPr="00E75623">
        <w:rPr>
          <w:rFonts w:ascii="Times New Roman" w:hAnsi="Times New Roman"/>
          <w:b/>
          <w:color w:val="FF0000"/>
          <w:sz w:val="24"/>
          <w:szCs w:val="24"/>
          <w:lang w:eastAsia="ar-SA"/>
        </w:rPr>
        <w:t xml:space="preserve"> </w:t>
      </w:r>
      <w:r w:rsidRPr="00071F39">
        <w:rPr>
          <w:rFonts w:ascii="Times New Roman" w:hAnsi="Times New Roman"/>
          <w:b/>
          <w:sz w:val="24"/>
          <w:szCs w:val="24"/>
          <w:lang w:eastAsia="ar-SA"/>
        </w:rPr>
        <w:t>konserwacji i naprawy sieci telefonicznej z podziałem na 2 części (znak sprawy AZP/PN/17/2013)</w:t>
      </w:r>
      <w:r>
        <w:rPr>
          <w:rFonts w:ascii="Times New Roman" w:hAnsi="Times New Roman"/>
          <w:b/>
          <w:sz w:val="24"/>
          <w:szCs w:val="24"/>
          <w:lang w:eastAsia="ar-SA"/>
        </w:rPr>
        <w:t>.</w:t>
      </w:r>
    </w:p>
    <w:p w:rsidR="00732F3F" w:rsidRPr="00831D85" w:rsidRDefault="00732F3F" w:rsidP="00831D85">
      <w:pPr>
        <w:widowControl w:val="0"/>
        <w:suppressAutoHyphens/>
        <w:spacing w:after="0" w:line="240" w:lineRule="auto"/>
        <w:jc w:val="center"/>
        <w:rPr>
          <w:rFonts w:ascii="Times New Roman" w:hAnsi="Times New Roman"/>
          <w:b/>
          <w:sz w:val="24"/>
          <w:szCs w:val="24"/>
          <w:lang w:eastAsia="ar-SA"/>
        </w:rPr>
      </w:pPr>
      <w:r>
        <w:rPr>
          <w:b/>
          <w:sz w:val="24"/>
          <w:szCs w:val="24"/>
        </w:rPr>
        <w:br/>
      </w:r>
      <w:r w:rsidRPr="00831D85">
        <w:rPr>
          <w:rFonts w:ascii="Times New Roman" w:hAnsi="Times New Roman"/>
          <w:b/>
          <w:sz w:val="24"/>
          <w:szCs w:val="24"/>
          <w:lang w:eastAsia="ar-SA"/>
        </w:rPr>
        <w:t>CZĘŚĆ 1</w:t>
      </w:r>
    </w:p>
    <w:p w:rsidR="00732F3F" w:rsidRPr="00831D85" w:rsidRDefault="00732F3F" w:rsidP="00831D85">
      <w:pPr>
        <w:widowControl w:val="0"/>
        <w:suppressAutoHyphens/>
        <w:spacing w:after="0" w:line="240" w:lineRule="auto"/>
        <w:rPr>
          <w:rFonts w:ascii="Times New Roman" w:hAnsi="Times New Roman"/>
          <w:bCs/>
          <w:sz w:val="24"/>
          <w:szCs w:val="24"/>
          <w:lang w:eastAsia="ar-SA"/>
        </w:rPr>
      </w:pPr>
      <w:r w:rsidRPr="00831D85">
        <w:rPr>
          <w:rFonts w:ascii="Times New Roman" w:hAnsi="Times New Roman"/>
          <w:bCs/>
          <w:sz w:val="24"/>
          <w:szCs w:val="24"/>
          <w:lang w:eastAsia="ar-SA"/>
        </w:rPr>
        <w:t>1. Oferujemy wykonanie usługi w części 1*:</w:t>
      </w:r>
    </w:p>
    <w:p w:rsidR="00732F3F" w:rsidRPr="00831D85" w:rsidRDefault="00732F3F" w:rsidP="00831D85">
      <w:pPr>
        <w:widowControl w:val="0"/>
        <w:suppressAutoHyphens/>
        <w:spacing w:after="0" w:line="240" w:lineRule="auto"/>
        <w:rPr>
          <w:rFonts w:ascii="Times New Roman" w:hAnsi="Times New Roman"/>
          <w:sz w:val="24"/>
          <w:szCs w:val="24"/>
          <w:lang w:eastAsia="ar-SA"/>
        </w:rPr>
      </w:pPr>
      <w:r w:rsidRPr="00831D85">
        <w:rPr>
          <w:rFonts w:ascii="Times New Roman" w:hAnsi="Times New Roman"/>
          <w:sz w:val="24"/>
          <w:szCs w:val="24"/>
          <w:lang w:eastAsia="ar-SA"/>
        </w:rPr>
        <w:t>.......................................................................................................................................................</w:t>
      </w:r>
    </w:p>
    <w:p w:rsidR="00732F3F" w:rsidRPr="00831D85" w:rsidRDefault="00732F3F" w:rsidP="00831D85">
      <w:pPr>
        <w:widowControl w:val="0"/>
        <w:suppressAutoHyphens/>
        <w:spacing w:after="0" w:line="240" w:lineRule="auto"/>
        <w:jc w:val="both"/>
        <w:rPr>
          <w:rFonts w:ascii="Times New Roman" w:hAnsi="Times New Roman"/>
          <w:sz w:val="24"/>
          <w:szCs w:val="24"/>
          <w:lang w:eastAsia="ar-SA"/>
        </w:rPr>
      </w:pPr>
      <w:r w:rsidRPr="00831D85">
        <w:rPr>
          <w:rFonts w:ascii="Times New Roman" w:hAnsi="Times New Roman"/>
          <w:sz w:val="24"/>
          <w:szCs w:val="24"/>
          <w:lang w:eastAsia="ar-SA"/>
        </w:rPr>
        <w:t xml:space="preserve">zgodnie z wymogami opisu przedmiotu zamówienia, zawartego w rozdz. III SIWZ i w załączniku nr 1, 1A do SIWZ. </w:t>
      </w:r>
    </w:p>
    <w:p w:rsidR="00732F3F" w:rsidRPr="00831D85" w:rsidRDefault="00732F3F" w:rsidP="00831D85">
      <w:pPr>
        <w:widowControl w:val="0"/>
        <w:suppressAutoHyphens/>
        <w:spacing w:after="0" w:line="240" w:lineRule="auto"/>
        <w:jc w:val="both"/>
        <w:rPr>
          <w:rFonts w:ascii="Times New Roman" w:hAnsi="Times New Roman"/>
          <w:sz w:val="24"/>
          <w:szCs w:val="24"/>
          <w:lang w:eastAsia="ar-SA"/>
        </w:rPr>
      </w:pPr>
      <w:r w:rsidRPr="00831D85">
        <w:rPr>
          <w:rFonts w:ascii="Times New Roman" w:hAnsi="Times New Roman"/>
          <w:sz w:val="24"/>
          <w:szCs w:val="24"/>
          <w:lang w:eastAsia="ar-SA"/>
        </w:rPr>
        <w:t xml:space="preserve">Cena ofertowa </w:t>
      </w:r>
      <w:r w:rsidRPr="00831D85">
        <w:rPr>
          <w:rFonts w:ascii="Times New Roman" w:hAnsi="Times New Roman"/>
          <w:bCs/>
          <w:sz w:val="24"/>
          <w:szCs w:val="24"/>
          <w:lang w:eastAsia="ar-SA"/>
        </w:rPr>
        <w:t xml:space="preserve">netto </w:t>
      </w:r>
      <w:r w:rsidRPr="00831D85">
        <w:rPr>
          <w:rFonts w:ascii="Times New Roman" w:hAnsi="Times New Roman"/>
          <w:sz w:val="24"/>
          <w:szCs w:val="24"/>
          <w:lang w:eastAsia="ar-SA"/>
        </w:rPr>
        <w:t xml:space="preserve">za zryczałtowaną stawkę miesięczną obejmującą usługę konserwacji i naprawy wynosi: </w:t>
      </w:r>
    </w:p>
    <w:p w:rsidR="00732F3F" w:rsidRPr="00831D85" w:rsidRDefault="00732F3F" w:rsidP="00831D85">
      <w:pPr>
        <w:widowControl w:val="0"/>
        <w:suppressAutoHyphens/>
        <w:spacing w:after="0" w:line="240" w:lineRule="auto"/>
        <w:jc w:val="both"/>
        <w:rPr>
          <w:rFonts w:ascii="Times New Roman" w:hAnsi="Times New Roman"/>
          <w:sz w:val="24"/>
          <w:szCs w:val="24"/>
          <w:lang w:eastAsia="ar-SA"/>
        </w:rPr>
      </w:pPr>
    </w:p>
    <w:p w:rsidR="00732F3F" w:rsidRPr="00831D85" w:rsidRDefault="00732F3F" w:rsidP="00831D85">
      <w:pPr>
        <w:widowControl w:val="0"/>
        <w:suppressAutoHyphens/>
        <w:spacing w:after="0" w:line="240" w:lineRule="auto"/>
        <w:rPr>
          <w:rFonts w:ascii="Times New Roman" w:hAnsi="Times New Roman"/>
          <w:sz w:val="24"/>
          <w:szCs w:val="24"/>
          <w:lang w:eastAsia="ar-SA"/>
        </w:rPr>
      </w:pPr>
      <w:r w:rsidRPr="00831D85">
        <w:rPr>
          <w:rFonts w:ascii="Times New Roman" w:hAnsi="Times New Roman"/>
          <w:sz w:val="24"/>
          <w:szCs w:val="24"/>
          <w:lang w:eastAsia="ar-SA"/>
        </w:rPr>
        <w:t>..............................</w:t>
      </w:r>
      <w:r>
        <w:rPr>
          <w:rFonts w:ascii="Times New Roman" w:hAnsi="Times New Roman"/>
          <w:sz w:val="24"/>
          <w:szCs w:val="24"/>
          <w:lang w:eastAsia="ar-SA"/>
        </w:rPr>
        <w:t xml:space="preserve">.................... PLN netto, </w:t>
      </w:r>
      <w:r w:rsidRPr="00831D85">
        <w:rPr>
          <w:rFonts w:ascii="Times New Roman" w:hAnsi="Times New Roman"/>
          <w:sz w:val="24"/>
          <w:szCs w:val="24"/>
          <w:lang w:eastAsia="ar-SA"/>
        </w:rPr>
        <w:t>(słownie:</w:t>
      </w:r>
      <w:r>
        <w:rPr>
          <w:rFonts w:ascii="Times New Roman" w:hAnsi="Times New Roman"/>
          <w:sz w:val="24"/>
          <w:szCs w:val="24"/>
          <w:lang w:eastAsia="ar-SA"/>
        </w:rPr>
        <w:t>…………………………………………</w:t>
      </w:r>
      <w:r w:rsidRPr="00831D85">
        <w:rPr>
          <w:rFonts w:ascii="Times New Roman" w:hAnsi="Times New Roman"/>
          <w:sz w:val="24"/>
          <w:szCs w:val="24"/>
          <w:lang w:eastAsia="ar-SA"/>
        </w:rPr>
        <w:t xml:space="preserve"> ......................................................................................................................................... netto),</w:t>
      </w:r>
    </w:p>
    <w:p w:rsidR="00732F3F" w:rsidRPr="00831D85" w:rsidRDefault="00732F3F" w:rsidP="00831D85">
      <w:pPr>
        <w:widowControl w:val="0"/>
        <w:suppressAutoHyphens/>
        <w:spacing w:after="0" w:line="240" w:lineRule="auto"/>
        <w:rPr>
          <w:rFonts w:ascii="Times New Roman" w:hAnsi="Times New Roman"/>
          <w:sz w:val="24"/>
          <w:szCs w:val="24"/>
          <w:lang w:eastAsia="ar-SA"/>
        </w:rPr>
      </w:pPr>
      <w:r w:rsidRPr="00831D85">
        <w:rPr>
          <w:rFonts w:ascii="Times New Roman" w:hAnsi="Times New Roman"/>
          <w:sz w:val="24"/>
          <w:szCs w:val="24"/>
          <w:lang w:eastAsia="ar-SA"/>
        </w:rPr>
        <w:t>stawka pod</w:t>
      </w:r>
      <w:r>
        <w:rPr>
          <w:rFonts w:ascii="Times New Roman" w:hAnsi="Times New Roman"/>
          <w:sz w:val="24"/>
          <w:szCs w:val="24"/>
          <w:lang w:eastAsia="ar-SA"/>
        </w:rPr>
        <w:t xml:space="preserve">atku VAT ................... %, </w:t>
      </w:r>
    </w:p>
    <w:p w:rsidR="00732F3F" w:rsidRPr="00831D85" w:rsidRDefault="00732F3F" w:rsidP="00831D85">
      <w:pPr>
        <w:widowControl w:val="0"/>
        <w:suppressAutoHyphens/>
        <w:spacing w:after="0" w:line="240" w:lineRule="auto"/>
        <w:jc w:val="both"/>
        <w:rPr>
          <w:rFonts w:ascii="Times New Roman" w:hAnsi="Times New Roman"/>
          <w:sz w:val="24"/>
          <w:szCs w:val="24"/>
          <w:lang w:eastAsia="ar-SA"/>
        </w:rPr>
      </w:pPr>
    </w:p>
    <w:p w:rsidR="00732F3F" w:rsidRPr="00831D85" w:rsidRDefault="00732F3F" w:rsidP="002069FD">
      <w:pPr>
        <w:widowControl w:val="0"/>
        <w:suppressAutoHyphens/>
        <w:spacing w:after="0" w:line="240" w:lineRule="auto"/>
        <w:jc w:val="both"/>
        <w:rPr>
          <w:rFonts w:ascii="Times New Roman" w:hAnsi="Times New Roman"/>
          <w:sz w:val="24"/>
          <w:szCs w:val="24"/>
          <w:lang w:eastAsia="ar-SA"/>
        </w:rPr>
      </w:pPr>
      <w:r w:rsidRPr="00831D85">
        <w:rPr>
          <w:rFonts w:ascii="Times New Roman" w:hAnsi="Times New Roman"/>
          <w:sz w:val="24"/>
          <w:szCs w:val="24"/>
          <w:lang w:eastAsia="ar-SA"/>
        </w:rPr>
        <w:t xml:space="preserve">Cena ofertowa </w:t>
      </w:r>
      <w:r w:rsidRPr="00831D85">
        <w:rPr>
          <w:rFonts w:ascii="Times New Roman" w:hAnsi="Times New Roman"/>
          <w:bCs/>
          <w:sz w:val="24"/>
          <w:szCs w:val="24"/>
          <w:lang w:eastAsia="ar-SA"/>
        </w:rPr>
        <w:t>brutto</w:t>
      </w:r>
      <w:r w:rsidRPr="00831D85">
        <w:rPr>
          <w:rFonts w:ascii="Times New Roman" w:hAnsi="Times New Roman"/>
          <w:sz w:val="24"/>
          <w:szCs w:val="24"/>
          <w:lang w:eastAsia="ar-SA"/>
        </w:rPr>
        <w:t xml:space="preserve"> za zryczałtowaną stawkę miesięczną obejmującą usługę</w:t>
      </w:r>
      <w:r>
        <w:rPr>
          <w:rFonts w:ascii="Times New Roman" w:hAnsi="Times New Roman"/>
          <w:sz w:val="24"/>
          <w:szCs w:val="24"/>
          <w:lang w:eastAsia="ar-SA"/>
        </w:rPr>
        <w:t xml:space="preserve"> konserwacji i naprawy wynosi: </w:t>
      </w:r>
      <w:r w:rsidRPr="00831D85">
        <w:rPr>
          <w:rFonts w:ascii="Times New Roman" w:hAnsi="Times New Roman"/>
          <w:sz w:val="24"/>
          <w:szCs w:val="24"/>
          <w:lang w:eastAsia="ar-SA"/>
        </w:rPr>
        <w:t>.................................................. PLN brutto,</w:t>
      </w:r>
    </w:p>
    <w:p w:rsidR="00732F3F" w:rsidRPr="00831D85" w:rsidRDefault="00732F3F" w:rsidP="00831D85">
      <w:pPr>
        <w:widowControl w:val="0"/>
        <w:suppressAutoHyphens/>
        <w:spacing w:after="0" w:line="240" w:lineRule="auto"/>
        <w:rPr>
          <w:rFonts w:ascii="Times New Roman" w:hAnsi="Times New Roman"/>
          <w:sz w:val="24"/>
          <w:szCs w:val="24"/>
          <w:lang w:eastAsia="ar-SA"/>
        </w:rPr>
      </w:pPr>
      <w:r w:rsidRPr="00831D85">
        <w:rPr>
          <w:rFonts w:ascii="Times New Roman" w:hAnsi="Times New Roman"/>
          <w:sz w:val="24"/>
          <w:szCs w:val="24"/>
          <w:lang w:eastAsia="ar-SA"/>
        </w:rPr>
        <w:t>(słownie:</w:t>
      </w:r>
      <w:r>
        <w:rPr>
          <w:rFonts w:ascii="Times New Roman" w:hAnsi="Times New Roman"/>
          <w:sz w:val="24"/>
          <w:szCs w:val="24"/>
          <w:lang w:eastAsia="ar-SA"/>
        </w:rPr>
        <w:t>……………………………………………………………………………………….</w:t>
      </w:r>
      <w:r w:rsidRPr="00831D85">
        <w:rPr>
          <w:rFonts w:ascii="Times New Roman" w:hAnsi="Times New Roman"/>
          <w:sz w:val="24"/>
          <w:szCs w:val="24"/>
          <w:lang w:eastAsia="ar-SA"/>
        </w:rPr>
        <w:t xml:space="preserve"> ..........................................................................................................................................brutto).</w:t>
      </w:r>
    </w:p>
    <w:p w:rsidR="00732F3F" w:rsidRPr="00831D85" w:rsidRDefault="00732F3F" w:rsidP="00831D85">
      <w:pPr>
        <w:widowControl w:val="0"/>
        <w:suppressAutoHyphens/>
        <w:spacing w:after="0" w:line="240" w:lineRule="auto"/>
        <w:rPr>
          <w:rFonts w:ascii="Times New Roman" w:hAnsi="Times New Roman"/>
          <w:sz w:val="24"/>
          <w:szCs w:val="24"/>
          <w:lang w:eastAsia="ar-SA"/>
        </w:rPr>
      </w:pPr>
    </w:p>
    <w:p w:rsidR="00732F3F" w:rsidRPr="00831D85" w:rsidRDefault="00732F3F" w:rsidP="002C519A">
      <w:pPr>
        <w:suppressAutoHyphens/>
        <w:spacing w:after="0" w:line="240" w:lineRule="atLeast"/>
        <w:rPr>
          <w:rFonts w:ascii="Times New Roman" w:hAnsi="Times New Roman"/>
          <w:b/>
          <w:sz w:val="24"/>
          <w:szCs w:val="24"/>
          <w:lang w:eastAsia="ar-SA"/>
        </w:rPr>
      </w:pPr>
      <w:r w:rsidRPr="00831D85">
        <w:rPr>
          <w:rFonts w:ascii="Times New Roman" w:hAnsi="Times New Roman"/>
          <w:b/>
          <w:sz w:val="24"/>
          <w:szCs w:val="24"/>
          <w:u w:val="single"/>
          <w:lang w:eastAsia="ar-SA"/>
        </w:rPr>
        <w:t>Wartość oferty brutto w okresie pierwszego roku</w:t>
      </w:r>
      <w:r w:rsidRPr="00831D85">
        <w:rPr>
          <w:rFonts w:ascii="Times New Roman" w:hAnsi="Times New Roman"/>
          <w:b/>
          <w:sz w:val="24"/>
          <w:szCs w:val="24"/>
          <w:lang w:eastAsia="ar-SA"/>
        </w:rPr>
        <w:t xml:space="preserve"> świadczenia usług (cena ofertowa brutto za zryczałtowaną stawkę miesięczną pomnożona</w:t>
      </w:r>
      <w:r>
        <w:rPr>
          <w:rFonts w:ascii="Times New Roman" w:hAnsi="Times New Roman"/>
          <w:b/>
          <w:sz w:val="24"/>
          <w:szCs w:val="24"/>
          <w:lang w:eastAsia="ar-SA"/>
        </w:rPr>
        <w:t xml:space="preserve"> przez 12 miesięcy) w zakresie </w:t>
      </w:r>
      <w:r w:rsidRPr="00831D85">
        <w:rPr>
          <w:rFonts w:ascii="Times New Roman" w:hAnsi="Times New Roman"/>
          <w:b/>
          <w:sz w:val="24"/>
          <w:szCs w:val="24"/>
          <w:lang w:eastAsia="ar-SA"/>
        </w:rPr>
        <w:br/>
        <w:t>części 1 stanowi kwota .................... zł  brutto</w:t>
      </w:r>
      <w:r>
        <w:rPr>
          <w:rFonts w:ascii="Times New Roman" w:hAnsi="Times New Roman"/>
          <w:b/>
          <w:sz w:val="24"/>
          <w:szCs w:val="24"/>
          <w:lang w:eastAsia="ar-SA"/>
        </w:rPr>
        <w:t xml:space="preserve">, </w:t>
      </w:r>
      <w:r w:rsidRPr="00831D85">
        <w:rPr>
          <w:rFonts w:ascii="Times New Roman" w:hAnsi="Times New Roman"/>
          <w:b/>
          <w:sz w:val="24"/>
          <w:szCs w:val="24"/>
          <w:lang w:eastAsia="ar-SA"/>
        </w:rPr>
        <w:t>(słownie:.......................................................................................................</w:t>
      </w:r>
      <w:r>
        <w:rPr>
          <w:rFonts w:ascii="Times New Roman" w:hAnsi="Times New Roman"/>
          <w:b/>
          <w:sz w:val="24"/>
          <w:szCs w:val="24"/>
          <w:lang w:eastAsia="ar-SA"/>
        </w:rPr>
        <w:t>.............</w:t>
      </w:r>
      <w:r w:rsidRPr="00831D85">
        <w:rPr>
          <w:rFonts w:ascii="Times New Roman" w:hAnsi="Times New Roman"/>
          <w:b/>
          <w:sz w:val="24"/>
          <w:szCs w:val="24"/>
          <w:lang w:eastAsia="ar-SA"/>
        </w:rPr>
        <w:t xml:space="preserve"> zł brutto).</w:t>
      </w:r>
    </w:p>
    <w:p w:rsidR="00732F3F" w:rsidRPr="00831D85" w:rsidRDefault="00732F3F" w:rsidP="00831D85">
      <w:pPr>
        <w:suppressAutoHyphens/>
        <w:spacing w:after="0" w:line="240" w:lineRule="atLeast"/>
        <w:jc w:val="both"/>
        <w:rPr>
          <w:rFonts w:ascii="Times New Roman" w:hAnsi="Times New Roman"/>
          <w:sz w:val="24"/>
          <w:szCs w:val="24"/>
          <w:lang w:eastAsia="ar-SA"/>
        </w:rPr>
      </w:pPr>
    </w:p>
    <w:p w:rsidR="00732F3F" w:rsidRPr="00831D85" w:rsidRDefault="00732F3F" w:rsidP="00831D85">
      <w:pPr>
        <w:suppressAutoHyphens/>
        <w:spacing w:after="0" w:line="240" w:lineRule="atLeast"/>
        <w:jc w:val="both"/>
        <w:rPr>
          <w:rFonts w:ascii="Times New Roman" w:hAnsi="Times New Roman"/>
          <w:b/>
          <w:sz w:val="24"/>
          <w:szCs w:val="24"/>
          <w:lang w:eastAsia="ar-SA"/>
        </w:rPr>
      </w:pPr>
      <w:r w:rsidRPr="00831D85">
        <w:rPr>
          <w:rFonts w:ascii="Times New Roman" w:hAnsi="Times New Roman"/>
          <w:b/>
          <w:sz w:val="24"/>
          <w:szCs w:val="24"/>
          <w:u w:val="single"/>
          <w:lang w:eastAsia="ar-SA"/>
        </w:rPr>
        <w:t>Wartość oferty brutto w okresie 24 miesięcy</w:t>
      </w:r>
      <w:r w:rsidRPr="00831D85">
        <w:rPr>
          <w:rFonts w:ascii="Times New Roman" w:hAnsi="Times New Roman"/>
          <w:b/>
          <w:sz w:val="24"/>
          <w:szCs w:val="24"/>
          <w:lang w:eastAsia="ar-SA"/>
        </w:rPr>
        <w:t xml:space="preserve"> świadczenia usług</w:t>
      </w:r>
      <w:r w:rsidRPr="00831D85">
        <w:rPr>
          <w:rFonts w:ascii="Times New Roman" w:hAnsi="Times New Roman"/>
          <w:sz w:val="24"/>
          <w:szCs w:val="24"/>
          <w:lang w:eastAsia="ar-SA"/>
        </w:rPr>
        <w:t xml:space="preserve"> </w:t>
      </w:r>
      <w:r w:rsidRPr="00831D85">
        <w:rPr>
          <w:rFonts w:ascii="Times New Roman" w:hAnsi="Times New Roman"/>
          <w:b/>
          <w:sz w:val="24"/>
          <w:szCs w:val="24"/>
          <w:lang w:eastAsia="ar-SA"/>
        </w:rPr>
        <w:t xml:space="preserve">(cena ofertowa brutto za zryczałtowaną stawkę miesięczną pomnożona przez 24 miesięcy) </w:t>
      </w:r>
      <w:r w:rsidRPr="00831D85">
        <w:rPr>
          <w:rFonts w:ascii="Times New Roman" w:hAnsi="Times New Roman"/>
          <w:sz w:val="24"/>
          <w:szCs w:val="24"/>
          <w:lang w:eastAsia="ar-SA"/>
        </w:rPr>
        <w:t xml:space="preserve"> </w:t>
      </w:r>
      <w:r>
        <w:rPr>
          <w:rFonts w:ascii="Times New Roman" w:hAnsi="Times New Roman"/>
          <w:b/>
          <w:sz w:val="24"/>
          <w:szCs w:val="24"/>
          <w:lang w:eastAsia="ar-SA"/>
        </w:rPr>
        <w:t xml:space="preserve">w zakresie części 1 </w:t>
      </w:r>
    </w:p>
    <w:p w:rsidR="00732F3F" w:rsidRPr="00831D85" w:rsidRDefault="00732F3F" w:rsidP="00831D85">
      <w:pPr>
        <w:suppressAutoHyphens/>
        <w:spacing w:after="0" w:line="240" w:lineRule="atLeast"/>
        <w:jc w:val="both"/>
        <w:rPr>
          <w:rFonts w:ascii="Times New Roman" w:hAnsi="Times New Roman"/>
          <w:b/>
          <w:sz w:val="24"/>
          <w:szCs w:val="24"/>
          <w:lang w:eastAsia="ar-SA"/>
        </w:rPr>
      </w:pPr>
      <w:r w:rsidRPr="00831D85">
        <w:rPr>
          <w:rFonts w:ascii="Times New Roman" w:hAnsi="Times New Roman"/>
          <w:b/>
          <w:sz w:val="24"/>
          <w:szCs w:val="24"/>
          <w:lang w:eastAsia="ar-SA"/>
        </w:rPr>
        <w:t xml:space="preserve">stanowi kwota .................... zł  brutto, (słownie: </w:t>
      </w:r>
    </w:p>
    <w:p w:rsidR="00732F3F" w:rsidRPr="00831D85" w:rsidRDefault="00732F3F" w:rsidP="00831D85">
      <w:pPr>
        <w:suppressAutoHyphens/>
        <w:spacing w:after="0" w:line="240" w:lineRule="atLeast"/>
        <w:jc w:val="both"/>
        <w:rPr>
          <w:rFonts w:ascii="Times New Roman" w:hAnsi="Times New Roman"/>
          <w:b/>
          <w:sz w:val="24"/>
          <w:szCs w:val="24"/>
          <w:lang w:eastAsia="ar-SA"/>
        </w:rPr>
      </w:pPr>
      <w:r w:rsidRPr="00831D85">
        <w:rPr>
          <w:rFonts w:ascii="Times New Roman" w:hAnsi="Times New Roman"/>
          <w:b/>
          <w:sz w:val="24"/>
          <w:szCs w:val="24"/>
          <w:lang w:eastAsia="ar-SA"/>
        </w:rPr>
        <w:t>....................................................................................................................</w:t>
      </w:r>
      <w:r>
        <w:rPr>
          <w:rFonts w:ascii="Times New Roman" w:hAnsi="Times New Roman"/>
          <w:b/>
          <w:sz w:val="24"/>
          <w:szCs w:val="24"/>
          <w:lang w:eastAsia="ar-SA"/>
        </w:rPr>
        <w:t>...............</w:t>
      </w:r>
      <w:r w:rsidRPr="00831D85">
        <w:rPr>
          <w:rFonts w:ascii="Times New Roman" w:hAnsi="Times New Roman"/>
          <w:b/>
          <w:sz w:val="24"/>
          <w:szCs w:val="24"/>
          <w:lang w:eastAsia="ar-SA"/>
        </w:rPr>
        <w:t>. zł brutto).</w:t>
      </w:r>
    </w:p>
    <w:p w:rsidR="00732F3F" w:rsidRPr="00831D85" w:rsidRDefault="00732F3F" w:rsidP="00831D85">
      <w:pPr>
        <w:widowControl w:val="0"/>
        <w:suppressAutoHyphens/>
        <w:spacing w:after="0" w:line="240" w:lineRule="auto"/>
        <w:jc w:val="both"/>
        <w:rPr>
          <w:rFonts w:ascii="Times New Roman" w:hAnsi="Times New Roman"/>
          <w:b/>
          <w:sz w:val="24"/>
          <w:szCs w:val="24"/>
          <w:lang w:eastAsia="ar-SA"/>
        </w:rPr>
      </w:pPr>
    </w:p>
    <w:p w:rsidR="00732F3F" w:rsidRPr="00831D85" w:rsidRDefault="00732F3F" w:rsidP="00831D85">
      <w:pPr>
        <w:widowControl w:val="0"/>
        <w:suppressAutoHyphens/>
        <w:spacing w:after="0" w:line="240" w:lineRule="auto"/>
        <w:jc w:val="center"/>
        <w:rPr>
          <w:rFonts w:ascii="Times New Roman" w:hAnsi="Times New Roman"/>
          <w:b/>
          <w:sz w:val="24"/>
          <w:szCs w:val="24"/>
          <w:lang w:eastAsia="ar-SA"/>
        </w:rPr>
      </w:pPr>
      <w:r w:rsidRPr="00831D85">
        <w:rPr>
          <w:rFonts w:ascii="Times New Roman" w:hAnsi="Times New Roman"/>
          <w:b/>
          <w:sz w:val="24"/>
          <w:szCs w:val="24"/>
          <w:lang w:eastAsia="ar-SA"/>
        </w:rPr>
        <w:t>CZĘŚĆ 2</w:t>
      </w:r>
    </w:p>
    <w:p w:rsidR="00732F3F" w:rsidRPr="00831D85" w:rsidRDefault="00732F3F" w:rsidP="00831D85">
      <w:pPr>
        <w:widowControl w:val="0"/>
        <w:suppressAutoHyphens/>
        <w:spacing w:after="0" w:line="240" w:lineRule="auto"/>
        <w:rPr>
          <w:rFonts w:ascii="Times New Roman" w:hAnsi="Times New Roman"/>
          <w:bCs/>
          <w:sz w:val="24"/>
          <w:szCs w:val="24"/>
          <w:lang w:eastAsia="ar-SA"/>
        </w:rPr>
      </w:pPr>
      <w:r w:rsidRPr="00831D85">
        <w:rPr>
          <w:rFonts w:ascii="Times New Roman" w:hAnsi="Times New Roman"/>
          <w:bCs/>
          <w:sz w:val="24"/>
          <w:szCs w:val="24"/>
          <w:lang w:eastAsia="ar-SA"/>
        </w:rPr>
        <w:t>1. Oferujemy wykonanie usługi w części 2*:</w:t>
      </w:r>
    </w:p>
    <w:p w:rsidR="00732F3F" w:rsidRPr="00831D85" w:rsidRDefault="00732F3F" w:rsidP="00831D85">
      <w:pPr>
        <w:widowControl w:val="0"/>
        <w:suppressAutoHyphens/>
        <w:spacing w:after="0" w:line="240" w:lineRule="auto"/>
        <w:rPr>
          <w:rFonts w:ascii="Times New Roman" w:hAnsi="Times New Roman"/>
          <w:sz w:val="24"/>
          <w:szCs w:val="24"/>
          <w:lang w:eastAsia="ar-SA"/>
        </w:rPr>
      </w:pPr>
      <w:r w:rsidRPr="00831D85">
        <w:rPr>
          <w:rFonts w:ascii="Times New Roman" w:hAnsi="Times New Roman"/>
          <w:sz w:val="24"/>
          <w:szCs w:val="24"/>
          <w:lang w:eastAsia="ar-SA"/>
        </w:rPr>
        <w:t>.......................................................................................................................................................</w:t>
      </w:r>
    </w:p>
    <w:p w:rsidR="00732F3F" w:rsidRPr="00831D85" w:rsidRDefault="00732F3F" w:rsidP="00831D85">
      <w:pPr>
        <w:widowControl w:val="0"/>
        <w:suppressAutoHyphens/>
        <w:spacing w:after="0" w:line="240" w:lineRule="auto"/>
        <w:rPr>
          <w:rFonts w:ascii="Times New Roman" w:hAnsi="Times New Roman"/>
          <w:sz w:val="24"/>
          <w:szCs w:val="24"/>
          <w:lang w:eastAsia="ar-SA"/>
        </w:rPr>
      </w:pPr>
      <w:r w:rsidRPr="00831D85">
        <w:rPr>
          <w:rFonts w:ascii="Times New Roman" w:hAnsi="Times New Roman"/>
          <w:sz w:val="24"/>
          <w:szCs w:val="24"/>
          <w:lang w:eastAsia="ar-SA"/>
        </w:rPr>
        <w:t>.......................................................................................................................................................</w:t>
      </w:r>
    </w:p>
    <w:p w:rsidR="00732F3F" w:rsidRPr="00831D85" w:rsidRDefault="00732F3F" w:rsidP="00831D85">
      <w:pPr>
        <w:widowControl w:val="0"/>
        <w:suppressAutoHyphens/>
        <w:spacing w:after="0" w:line="240" w:lineRule="auto"/>
        <w:jc w:val="both"/>
        <w:rPr>
          <w:rFonts w:ascii="Times New Roman" w:hAnsi="Times New Roman"/>
          <w:sz w:val="24"/>
          <w:szCs w:val="24"/>
          <w:lang w:eastAsia="ar-SA"/>
        </w:rPr>
      </w:pPr>
      <w:r w:rsidRPr="00831D85">
        <w:rPr>
          <w:rFonts w:ascii="Times New Roman" w:hAnsi="Times New Roman"/>
          <w:sz w:val="24"/>
          <w:szCs w:val="24"/>
          <w:lang w:eastAsia="ar-SA"/>
        </w:rPr>
        <w:t>zgodnie z wymogami opisu przedmiotu zamówienia, zawartego w rozdz. III SIWZ i w załączniku nr 2 do SIWZ.</w:t>
      </w:r>
    </w:p>
    <w:p w:rsidR="00732F3F" w:rsidRPr="00831D85" w:rsidRDefault="00732F3F" w:rsidP="00831D85">
      <w:pPr>
        <w:widowControl w:val="0"/>
        <w:suppressAutoHyphens/>
        <w:spacing w:after="0" w:line="240" w:lineRule="auto"/>
        <w:jc w:val="both"/>
        <w:rPr>
          <w:rFonts w:ascii="Times New Roman" w:hAnsi="Times New Roman"/>
          <w:sz w:val="24"/>
          <w:szCs w:val="24"/>
          <w:lang w:eastAsia="ar-SA"/>
        </w:rPr>
      </w:pPr>
      <w:r w:rsidRPr="00831D85">
        <w:rPr>
          <w:rFonts w:ascii="Times New Roman" w:hAnsi="Times New Roman"/>
          <w:sz w:val="24"/>
          <w:szCs w:val="24"/>
          <w:lang w:eastAsia="ar-SA"/>
        </w:rPr>
        <w:t xml:space="preserve">Cena ofertowa </w:t>
      </w:r>
      <w:r w:rsidRPr="00831D85">
        <w:rPr>
          <w:rFonts w:ascii="Times New Roman" w:hAnsi="Times New Roman"/>
          <w:bCs/>
          <w:sz w:val="24"/>
          <w:szCs w:val="24"/>
          <w:lang w:eastAsia="ar-SA"/>
        </w:rPr>
        <w:t xml:space="preserve">netto </w:t>
      </w:r>
      <w:r w:rsidRPr="00831D85">
        <w:rPr>
          <w:rFonts w:ascii="Times New Roman" w:hAnsi="Times New Roman"/>
          <w:sz w:val="24"/>
          <w:szCs w:val="24"/>
          <w:lang w:eastAsia="ar-SA"/>
        </w:rPr>
        <w:t>za zryczałtowaną stawkę miesięczną obejmującą usługę</w:t>
      </w:r>
      <w:r>
        <w:rPr>
          <w:rFonts w:ascii="Times New Roman" w:hAnsi="Times New Roman"/>
          <w:sz w:val="24"/>
          <w:szCs w:val="24"/>
          <w:lang w:eastAsia="ar-SA"/>
        </w:rPr>
        <w:t xml:space="preserve"> konserwacji i naprawy wynosi: </w:t>
      </w:r>
    </w:p>
    <w:p w:rsidR="00732F3F" w:rsidRPr="00831D85" w:rsidRDefault="00732F3F" w:rsidP="00831D85">
      <w:pPr>
        <w:widowControl w:val="0"/>
        <w:suppressAutoHyphens/>
        <w:spacing w:after="0" w:line="240" w:lineRule="auto"/>
        <w:rPr>
          <w:rFonts w:ascii="Times New Roman" w:hAnsi="Times New Roman"/>
          <w:sz w:val="24"/>
          <w:szCs w:val="24"/>
          <w:lang w:eastAsia="ar-SA"/>
        </w:rPr>
      </w:pPr>
      <w:r w:rsidRPr="00831D85">
        <w:rPr>
          <w:rFonts w:ascii="Times New Roman" w:hAnsi="Times New Roman"/>
          <w:sz w:val="24"/>
          <w:szCs w:val="24"/>
          <w:lang w:eastAsia="ar-SA"/>
        </w:rPr>
        <w:t>..............................</w:t>
      </w:r>
      <w:r>
        <w:rPr>
          <w:rFonts w:ascii="Times New Roman" w:hAnsi="Times New Roman"/>
          <w:sz w:val="24"/>
          <w:szCs w:val="24"/>
          <w:lang w:eastAsia="ar-SA"/>
        </w:rPr>
        <w:t xml:space="preserve">.................... PLN netto, </w:t>
      </w:r>
      <w:r w:rsidRPr="00831D85">
        <w:rPr>
          <w:rFonts w:ascii="Times New Roman" w:hAnsi="Times New Roman"/>
          <w:sz w:val="24"/>
          <w:szCs w:val="24"/>
          <w:lang w:eastAsia="ar-SA"/>
        </w:rPr>
        <w:t>(słownie:</w:t>
      </w:r>
      <w:r>
        <w:rPr>
          <w:rFonts w:ascii="Times New Roman" w:hAnsi="Times New Roman"/>
          <w:sz w:val="24"/>
          <w:szCs w:val="24"/>
          <w:lang w:eastAsia="ar-SA"/>
        </w:rPr>
        <w:t>……………………………………………………………………………………….</w:t>
      </w:r>
      <w:r w:rsidRPr="00831D85">
        <w:rPr>
          <w:rFonts w:ascii="Times New Roman" w:hAnsi="Times New Roman"/>
          <w:sz w:val="24"/>
          <w:szCs w:val="24"/>
          <w:lang w:eastAsia="ar-SA"/>
        </w:rPr>
        <w:t xml:space="preserve"> </w:t>
      </w:r>
      <w:r>
        <w:rPr>
          <w:rFonts w:ascii="Times New Roman" w:hAnsi="Times New Roman"/>
          <w:sz w:val="24"/>
          <w:szCs w:val="24"/>
          <w:lang w:eastAsia="ar-SA"/>
        </w:rPr>
        <w:t>……</w:t>
      </w:r>
      <w:r w:rsidRPr="00831D85">
        <w:rPr>
          <w:rFonts w:ascii="Times New Roman" w:hAnsi="Times New Roman"/>
          <w:sz w:val="24"/>
          <w:szCs w:val="24"/>
          <w:lang w:eastAsia="ar-SA"/>
        </w:rPr>
        <w:t>.............................................................................................</w:t>
      </w:r>
      <w:r>
        <w:rPr>
          <w:rFonts w:ascii="Times New Roman" w:hAnsi="Times New Roman"/>
          <w:sz w:val="24"/>
          <w:szCs w:val="24"/>
          <w:lang w:eastAsia="ar-SA"/>
        </w:rPr>
        <w:t>.......................................</w:t>
      </w:r>
      <w:r w:rsidRPr="00831D85">
        <w:rPr>
          <w:rFonts w:ascii="Times New Roman" w:hAnsi="Times New Roman"/>
          <w:sz w:val="24"/>
          <w:szCs w:val="24"/>
          <w:lang w:eastAsia="ar-SA"/>
        </w:rPr>
        <w:t>netto),</w:t>
      </w:r>
    </w:p>
    <w:p w:rsidR="00732F3F" w:rsidRPr="00831D85" w:rsidRDefault="00732F3F" w:rsidP="00831D85">
      <w:pPr>
        <w:widowControl w:val="0"/>
        <w:suppressAutoHyphens/>
        <w:spacing w:after="0" w:line="240" w:lineRule="auto"/>
        <w:rPr>
          <w:rFonts w:ascii="Times New Roman" w:hAnsi="Times New Roman"/>
          <w:sz w:val="24"/>
          <w:szCs w:val="24"/>
          <w:lang w:eastAsia="ar-SA"/>
        </w:rPr>
      </w:pPr>
      <w:r w:rsidRPr="00831D85">
        <w:rPr>
          <w:rFonts w:ascii="Times New Roman" w:hAnsi="Times New Roman"/>
          <w:sz w:val="24"/>
          <w:szCs w:val="24"/>
          <w:lang w:eastAsia="ar-SA"/>
        </w:rPr>
        <w:t>stawka podatku VAT ................... %,</w:t>
      </w:r>
    </w:p>
    <w:p w:rsidR="00732F3F" w:rsidRPr="00831D85" w:rsidRDefault="00732F3F" w:rsidP="00831D85">
      <w:pPr>
        <w:widowControl w:val="0"/>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br/>
      </w:r>
      <w:r w:rsidRPr="00831D85">
        <w:rPr>
          <w:rFonts w:ascii="Times New Roman" w:hAnsi="Times New Roman"/>
          <w:sz w:val="24"/>
          <w:szCs w:val="24"/>
          <w:lang w:eastAsia="ar-SA"/>
        </w:rPr>
        <w:t xml:space="preserve">Cena ofertowa </w:t>
      </w:r>
      <w:r w:rsidRPr="00831D85">
        <w:rPr>
          <w:rFonts w:ascii="Times New Roman" w:hAnsi="Times New Roman"/>
          <w:bCs/>
          <w:sz w:val="24"/>
          <w:szCs w:val="24"/>
          <w:lang w:eastAsia="ar-SA"/>
        </w:rPr>
        <w:t>brutto</w:t>
      </w:r>
      <w:r w:rsidRPr="00831D85">
        <w:rPr>
          <w:rFonts w:ascii="Times New Roman" w:hAnsi="Times New Roman"/>
          <w:sz w:val="24"/>
          <w:szCs w:val="24"/>
          <w:lang w:eastAsia="ar-SA"/>
        </w:rPr>
        <w:t xml:space="preserve"> za zryczałtowaną stawkę miesięczną obejmującą usługę</w:t>
      </w:r>
      <w:r>
        <w:rPr>
          <w:rFonts w:ascii="Times New Roman" w:hAnsi="Times New Roman"/>
          <w:sz w:val="24"/>
          <w:szCs w:val="24"/>
          <w:lang w:eastAsia="ar-SA"/>
        </w:rPr>
        <w:t xml:space="preserve"> konserwacji i naprawy wynosi: </w:t>
      </w:r>
    </w:p>
    <w:p w:rsidR="00732F3F" w:rsidRPr="00831D85" w:rsidRDefault="00732F3F" w:rsidP="00831D85">
      <w:pPr>
        <w:widowControl w:val="0"/>
        <w:suppressAutoHyphens/>
        <w:spacing w:after="0" w:line="240" w:lineRule="auto"/>
        <w:rPr>
          <w:rFonts w:ascii="Times New Roman" w:hAnsi="Times New Roman"/>
          <w:sz w:val="24"/>
          <w:szCs w:val="24"/>
          <w:lang w:eastAsia="ar-SA"/>
        </w:rPr>
      </w:pPr>
      <w:r w:rsidRPr="00831D85">
        <w:rPr>
          <w:rFonts w:ascii="Times New Roman" w:hAnsi="Times New Roman"/>
          <w:sz w:val="24"/>
          <w:szCs w:val="24"/>
          <w:lang w:eastAsia="ar-SA"/>
        </w:rPr>
        <w:t>...............................</w:t>
      </w:r>
      <w:r>
        <w:rPr>
          <w:rFonts w:ascii="Times New Roman" w:hAnsi="Times New Roman"/>
          <w:sz w:val="24"/>
          <w:szCs w:val="24"/>
          <w:lang w:eastAsia="ar-SA"/>
        </w:rPr>
        <w:t xml:space="preserve">................... PLN brutto, </w:t>
      </w:r>
      <w:r w:rsidRPr="00831D85">
        <w:rPr>
          <w:rFonts w:ascii="Times New Roman" w:hAnsi="Times New Roman"/>
          <w:sz w:val="24"/>
          <w:szCs w:val="24"/>
          <w:lang w:eastAsia="ar-SA"/>
        </w:rPr>
        <w:t>(słownie:</w:t>
      </w:r>
      <w:r>
        <w:rPr>
          <w:rFonts w:ascii="Times New Roman" w:hAnsi="Times New Roman"/>
          <w:sz w:val="24"/>
          <w:szCs w:val="24"/>
          <w:lang w:eastAsia="ar-SA"/>
        </w:rPr>
        <w:t>………………………………………….</w:t>
      </w:r>
      <w:r w:rsidRPr="00831D85">
        <w:rPr>
          <w:rFonts w:ascii="Times New Roman" w:hAnsi="Times New Roman"/>
          <w:sz w:val="24"/>
          <w:szCs w:val="24"/>
          <w:lang w:eastAsia="ar-SA"/>
        </w:rPr>
        <w:t xml:space="preserve"> ...........................................................................................................................................brutto).</w:t>
      </w:r>
    </w:p>
    <w:p w:rsidR="00732F3F" w:rsidRPr="00831D85" w:rsidRDefault="00732F3F" w:rsidP="00831D85">
      <w:pPr>
        <w:widowControl w:val="0"/>
        <w:suppressAutoHyphens/>
        <w:spacing w:after="0" w:line="240" w:lineRule="auto"/>
        <w:rPr>
          <w:rFonts w:ascii="Times New Roman" w:hAnsi="Times New Roman"/>
          <w:sz w:val="24"/>
          <w:szCs w:val="24"/>
          <w:lang w:eastAsia="ar-SA"/>
        </w:rPr>
      </w:pPr>
    </w:p>
    <w:p w:rsidR="00732F3F" w:rsidRPr="00831D85" w:rsidRDefault="00732F3F" w:rsidP="00831D85">
      <w:pPr>
        <w:suppressAutoHyphens/>
        <w:spacing w:after="0" w:line="240" w:lineRule="atLeast"/>
        <w:jc w:val="both"/>
        <w:rPr>
          <w:rFonts w:ascii="Times New Roman" w:hAnsi="Times New Roman"/>
          <w:b/>
          <w:sz w:val="24"/>
          <w:szCs w:val="24"/>
          <w:lang w:eastAsia="ar-SA"/>
        </w:rPr>
      </w:pPr>
      <w:r w:rsidRPr="00831D85">
        <w:rPr>
          <w:rFonts w:ascii="Times New Roman" w:hAnsi="Times New Roman"/>
          <w:b/>
          <w:sz w:val="24"/>
          <w:szCs w:val="24"/>
          <w:u w:val="single"/>
          <w:lang w:eastAsia="ar-SA"/>
        </w:rPr>
        <w:t>Wartość oferty brutto w okresie pierwszego roku</w:t>
      </w:r>
      <w:r w:rsidRPr="00831D85">
        <w:rPr>
          <w:rFonts w:ascii="Times New Roman" w:hAnsi="Times New Roman"/>
          <w:b/>
          <w:sz w:val="24"/>
          <w:szCs w:val="24"/>
          <w:lang w:eastAsia="ar-SA"/>
        </w:rPr>
        <w:t xml:space="preserve"> świadczenia usług (cena ofertowa brutto za zryczałtowaną stawkę miesięczną pomnożona</w:t>
      </w:r>
      <w:r>
        <w:rPr>
          <w:rFonts w:ascii="Times New Roman" w:hAnsi="Times New Roman"/>
          <w:b/>
          <w:sz w:val="24"/>
          <w:szCs w:val="24"/>
          <w:lang w:eastAsia="ar-SA"/>
        </w:rPr>
        <w:t xml:space="preserve"> przez 12 miesięcy) w zakresie </w:t>
      </w:r>
    </w:p>
    <w:p w:rsidR="00732F3F" w:rsidRPr="00831D85" w:rsidRDefault="00732F3F" w:rsidP="00831D85">
      <w:pPr>
        <w:suppressAutoHyphens/>
        <w:spacing w:after="0" w:line="240" w:lineRule="atLeast"/>
        <w:jc w:val="both"/>
        <w:rPr>
          <w:rFonts w:ascii="Times New Roman" w:hAnsi="Times New Roman"/>
          <w:b/>
          <w:sz w:val="24"/>
          <w:szCs w:val="24"/>
          <w:lang w:eastAsia="ar-SA"/>
        </w:rPr>
      </w:pPr>
      <w:r w:rsidRPr="00831D85">
        <w:rPr>
          <w:rFonts w:ascii="Times New Roman" w:hAnsi="Times New Roman"/>
          <w:b/>
          <w:sz w:val="24"/>
          <w:szCs w:val="24"/>
          <w:lang w:eastAsia="ar-SA"/>
        </w:rPr>
        <w:t>części 1 stanowi kwota ............</w:t>
      </w:r>
      <w:r>
        <w:rPr>
          <w:rFonts w:ascii="Times New Roman" w:hAnsi="Times New Roman"/>
          <w:b/>
          <w:sz w:val="24"/>
          <w:szCs w:val="24"/>
          <w:lang w:eastAsia="ar-SA"/>
        </w:rPr>
        <w:t xml:space="preserve">........ zł  brutto, (słownie:…………………………………. </w:t>
      </w:r>
      <w:r w:rsidRPr="00831D85">
        <w:rPr>
          <w:rFonts w:ascii="Times New Roman" w:hAnsi="Times New Roman"/>
          <w:b/>
          <w:sz w:val="24"/>
          <w:szCs w:val="24"/>
          <w:lang w:eastAsia="ar-SA"/>
        </w:rPr>
        <w:t>.....................................................................................................................</w:t>
      </w:r>
      <w:r>
        <w:rPr>
          <w:rFonts w:ascii="Times New Roman" w:hAnsi="Times New Roman"/>
          <w:b/>
          <w:sz w:val="24"/>
          <w:szCs w:val="24"/>
          <w:lang w:eastAsia="ar-SA"/>
        </w:rPr>
        <w:t>...............</w:t>
      </w:r>
      <w:r w:rsidRPr="00831D85">
        <w:rPr>
          <w:rFonts w:ascii="Times New Roman" w:hAnsi="Times New Roman"/>
          <w:b/>
          <w:sz w:val="24"/>
          <w:szCs w:val="24"/>
          <w:lang w:eastAsia="ar-SA"/>
        </w:rPr>
        <w:t xml:space="preserve"> zł brutto).</w:t>
      </w:r>
    </w:p>
    <w:p w:rsidR="00732F3F" w:rsidRPr="00831D85" w:rsidRDefault="00732F3F" w:rsidP="00831D85">
      <w:pPr>
        <w:suppressAutoHyphens/>
        <w:spacing w:after="0" w:line="240" w:lineRule="atLeast"/>
        <w:jc w:val="both"/>
        <w:rPr>
          <w:rFonts w:ascii="Times New Roman" w:hAnsi="Times New Roman"/>
          <w:sz w:val="24"/>
          <w:szCs w:val="24"/>
          <w:lang w:eastAsia="ar-SA"/>
        </w:rPr>
      </w:pPr>
    </w:p>
    <w:p w:rsidR="00732F3F" w:rsidRPr="00831D85" w:rsidRDefault="00732F3F" w:rsidP="00831D85">
      <w:pPr>
        <w:suppressAutoHyphens/>
        <w:spacing w:after="0" w:line="240" w:lineRule="atLeast"/>
        <w:jc w:val="both"/>
        <w:rPr>
          <w:rFonts w:ascii="Times New Roman" w:hAnsi="Times New Roman"/>
          <w:b/>
          <w:sz w:val="24"/>
          <w:szCs w:val="24"/>
          <w:lang w:eastAsia="ar-SA"/>
        </w:rPr>
      </w:pPr>
      <w:r w:rsidRPr="00831D85">
        <w:rPr>
          <w:rFonts w:ascii="Times New Roman" w:hAnsi="Times New Roman"/>
          <w:b/>
          <w:sz w:val="24"/>
          <w:szCs w:val="24"/>
          <w:u w:val="single"/>
          <w:lang w:eastAsia="ar-SA"/>
        </w:rPr>
        <w:t>Wartość oferty brutto w okresie 24 miesięcy</w:t>
      </w:r>
      <w:r w:rsidRPr="00831D85">
        <w:rPr>
          <w:rFonts w:ascii="Times New Roman" w:hAnsi="Times New Roman"/>
          <w:b/>
          <w:sz w:val="24"/>
          <w:szCs w:val="24"/>
          <w:lang w:eastAsia="ar-SA"/>
        </w:rPr>
        <w:t xml:space="preserve"> świadczenia usług</w:t>
      </w:r>
      <w:r w:rsidRPr="00831D85">
        <w:rPr>
          <w:rFonts w:ascii="Times New Roman" w:hAnsi="Times New Roman"/>
          <w:sz w:val="24"/>
          <w:szCs w:val="24"/>
          <w:lang w:eastAsia="ar-SA"/>
        </w:rPr>
        <w:t xml:space="preserve"> </w:t>
      </w:r>
      <w:r w:rsidRPr="00831D85">
        <w:rPr>
          <w:rFonts w:ascii="Times New Roman" w:hAnsi="Times New Roman"/>
          <w:b/>
          <w:sz w:val="24"/>
          <w:szCs w:val="24"/>
          <w:lang w:eastAsia="ar-SA"/>
        </w:rPr>
        <w:t xml:space="preserve">(cena ofertowa brutto za zryczałtowaną stawkę miesięczną pomnożona przez 24 miesięcy) </w:t>
      </w:r>
      <w:r w:rsidRPr="00831D85">
        <w:rPr>
          <w:rFonts w:ascii="Times New Roman" w:hAnsi="Times New Roman"/>
          <w:sz w:val="24"/>
          <w:szCs w:val="24"/>
          <w:lang w:eastAsia="ar-SA"/>
        </w:rPr>
        <w:t xml:space="preserve"> </w:t>
      </w:r>
      <w:r w:rsidRPr="00831D85">
        <w:rPr>
          <w:rFonts w:ascii="Times New Roman" w:hAnsi="Times New Roman"/>
          <w:b/>
          <w:sz w:val="24"/>
          <w:szCs w:val="24"/>
          <w:lang w:eastAsia="ar-SA"/>
        </w:rPr>
        <w:t xml:space="preserve">w zakresie części 1 </w:t>
      </w:r>
    </w:p>
    <w:p w:rsidR="00732F3F" w:rsidRPr="00831D85" w:rsidRDefault="00732F3F" w:rsidP="00831D85">
      <w:pPr>
        <w:suppressAutoHyphens/>
        <w:spacing w:after="0" w:line="240" w:lineRule="atLeast"/>
        <w:jc w:val="both"/>
        <w:rPr>
          <w:rFonts w:ascii="Times New Roman" w:hAnsi="Times New Roman"/>
          <w:b/>
          <w:sz w:val="24"/>
          <w:szCs w:val="24"/>
          <w:lang w:eastAsia="ar-SA"/>
        </w:rPr>
      </w:pPr>
      <w:r w:rsidRPr="00831D85">
        <w:rPr>
          <w:rFonts w:ascii="Times New Roman" w:hAnsi="Times New Roman"/>
          <w:b/>
          <w:sz w:val="24"/>
          <w:szCs w:val="24"/>
          <w:lang w:eastAsia="ar-SA"/>
        </w:rPr>
        <w:t>stanowi kwota .................... zł  brutto, (słownie:</w:t>
      </w:r>
      <w:r>
        <w:rPr>
          <w:rFonts w:ascii="Times New Roman" w:hAnsi="Times New Roman"/>
          <w:b/>
          <w:sz w:val="24"/>
          <w:szCs w:val="24"/>
          <w:lang w:eastAsia="ar-SA"/>
        </w:rPr>
        <w:t>……………………………………………...</w:t>
      </w:r>
      <w:r w:rsidRPr="00831D85">
        <w:rPr>
          <w:rFonts w:ascii="Times New Roman" w:hAnsi="Times New Roman"/>
          <w:b/>
          <w:sz w:val="24"/>
          <w:szCs w:val="24"/>
          <w:lang w:eastAsia="ar-SA"/>
        </w:rPr>
        <w:t xml:space="preserve"> </w:t>
      </w:r>
    </w:p>
    <w:p w:rsidR="00732F3F" w:rsidRPr="00831D85" w:rsidRDefault="00732F3F" w:rsidP="00831D85">
      <w:pPr>
        <w:suppressAutoHyphens/>
        <w:spacing w:after="0" w:line="240" w:lineRule="atLeast"/>
        <w:jc w:val="both"/>
        <w:rPr>
          <w:rFonts w:ascii="Times New Roman" w:hAnsi="Times New Roman"/>
          <w:b/>
          <w:sz w:val="24"/>
          <w:szCs w:val="24"/>
          <w:lang w:eastAsia="ar-SA"/>
        </w:rPr>
      </w:pPr>
      <w:r w:rsidRPr="00831D85">
        <w:rPr>
          <w:rFonts w:ascii="Times New Roman" w:hAnsi="Times New Roman"/>
          <w:b/>
          <w:sz w:val="24"/>
          <w:szCs w:val="24"/>
          <w:lang w:eastAsia="ar-SA"/>
        </w:rPr>
        <w:t>.....................................................................................................................</w:t>
      </w:r>
      <w:r>
        <w:rPr>
          <w:rFonts w:ascii="Times New Roman" w:hAnsi="Times New Roman"/>
          <w:b/>
          <w:sz w:val="24"/>
          <w:szCs w:val="24"/>
          <w:lang w:eastAsia="ar-SA"/>
        </w:rPr>
        <w:t>................</w:t>
      </w:r>
      <w:r w:rsidRPr="00831D85">
        <w:rPr>
          <w:rFonts w:ascii="Times New Roman" w:hAnsi="Times New Roman"/>
          <w:b/>
          <w:sz w:val="24"/>
          <w:szCs w:val="24"/>
          <w:lang w:eastAsia="ar-SA"/>
        </w:rPr>
        <w:t xml:space="preserve"> zł brutto).</w:t>
      </w:r>
    </w:p>
    <w:p w:rsidR="00732F3F" w:rsidRPr="00831D85" w:rsidRDefault="00732F3F" w:rsidP="00831D85">
      <w:pPr>
        <w:widowControl w:val="0"/>
        <w:suppressAutoHyphens/>
        <w:spacing w:after="0" w:line="240" w:lineRule="auto"/>
        <w:jc w:val="both"/>
        <w:rPr>
          <w:rFonts w:ascii="Times New Roman" w:hAnsi="Times New Roman"/>
          <w:b/>
          <w:sz w:val="24"/>
          <w:szCs w:val="20"/>
          <w:lang w:eastAsia="ar-SA"/>
        </w:rPr>
      </w:pPr>
    </w:p>
    <w:p w:rsidR="00732F3F" w:rsidRPr="007B0813" w:rsidRDefault="00732F3F" w:rsidP="002069FD">
      <w:pPr>
        <w:widowControl w:val="0"/>
        <w:suppressAutoHyphens/>
        <w:spacing w:after="0" w:line="360" w:lineRule="auto"/>
        <w:rPr>
          <w:rFonts w:ascii="Times New Roman" w:hAnsi="Times New Roman"/>
          <w:b/>
          <w:sz w:val="24"/>
          <w:szCs w:val="24"/>
          <w:lang w:eastAsia="ar-SA"/>
        </w:rPr>
      </w:pPr>
      <w:r w:rsidRPr="007B0813">
        <w:rPr>
          <w:rFonts w:ascii="Times New Roman" w:hAnsi="Times New Roman"/>
          <w:b/>
          <w:sz w:val="24"/>
          <w:szCs w:val="24"/>
          <w:lang w:eastAsia="ar-SA"/>
        </w:rPr>
        <w:t>Ponadto:</w:t>
      </w:r>
    </w:p>
    <w:p w:rsidR="00732F3F" w:rsidRPr="007B0813" w:rsidRDefault="00732F3F" w:rsidP="002069FD">
      <w:pPr>
        <w:numPr>
          <w:ilvl w:val="0"/>
          <w:numId w:val="20"/>
        </w:numPr>
        <w:tabs>
          <w:tab w:val="left" w:pos="426"/>
        </w:tabs>
        <w:suppressAutoHyphens/>
        <w:spacing w:after="0" w:line="240" w:lineRule="auto"/>
        <w:rPr>
          <w:rFonts w:ascii="Times New Roman" w:hAnsi="Times New Roman"/>
          <w:sz w:val="24"/>
          <w:szCs w:val="24"/>
          <w:lang w:eastAsia="ar-SA"/>
        </w:rPr>
      </w:pPr>
      <w:r w:rsidRPr="007B0813">
        <w:rPr>
          <w:rFonts w:ascii="Times New Roman" w:hAnsi="Times New Roman"/>
          <w:sz w:val="24"/>
          <w:szCs w:val="24"/>
          <w:lang w:eastAsia="ar-SA"/>
        </w:rPr>
        <w:t xml:space="preserve">Oświadczamy, że wyrażamy zgodę na 30–dniowy termin płatności. </w:t>
      </w:r>
    </w:p>
    <w:p w:rsidR="00732F3F" w:rsidRPr="007B0813" w:rsidRDefault="00732F3F" w:rsidP="002069FD">
      <w:pPr>
        <w:numPr>
          <w:ilvl w:val="0"/>
          <w:numId w:val="20"/>
        </w:numPr>
        <w:tabs>
          <w:tab w:val="left" w:pos="426"/>
        </w:tabs>
        <w:suppressAutoHyphens/>
        <w:spacing w:after="0" w:line="240" w:lineRule="auto"/>
        <w:rPr>
          <w:rFonts w:ascii="Times New Roman" w:hAnsi="Times New Roman"/>
          <w:sz w:val="24"/>
          <w:szCs w:val="24"/>
          <w:lang w:eastAsia="ar-SA"/>
        </w:rPr>
      </w:pPr>
      <w:r w:rsidRPr="007B0813">
        <w:rPr>
          <w:rFonts w:ascii="Times New Roman" w:hAnsi="Times New Roman"/>
          <w:sz w:val="24"/>
          <w:szCs w:val="24"/>
          <w:lang w:eastAsia="ar-SA"/>
        </w:rPr>
        <w:t xml:space="preserve">Oświadczamy, że zapoznaliśmy się ze specyfikacją istotnych  warunków zamówienia i nie wnosimy do niej zastrzeżeń. </w:t>
      </w:r>
    </w:p>
    <w:p w:rsidR="00732F3F" w:rsidRPr="007B0813" w:rsidRDefault="00732F3F" w:rsidP="002069FD">
      <w:pPr>
        <w:numPr>
          <w:ilvl w:val="0"/>
          <w:numId w:val="20"/>
        </w:numPr>
        <w:tabs>
          <w:tab w:val="left" w:pos="426"/>
        </w:tabs>
        <w:suppressAutoHyphens/>
        <w:spacing w:after="0" w:line="240" w:lineRule="auto"/>
        <w:rPr>
          <w:rFonts w:ascii="Times New Roman" w:hAnsi="Times New Roman"/>
          <w:sz w:val="24"/>
          <w:szCs w:val="24"/>
          <w:lang w:eastAsia="ar-SA"/>
        </w:rPr>
      </w:pPr>
      <w:r w:rsidRPr="007B0813">
        <w:rPr>
          <w:rFonts w:ascii="Times New Roman" w:hAnsi="Times New Roman"/>
          <w:sz w:val="24"/>
          <w:szCs w:val="24"/>
          <w:lang w:eastAsia="ar-SA"/>
        </w:rPr>
        <w:t xml:space="preserve">Oświadczamy, że zawarty w SIWZ wzór umowy usługi został przez nas zaakceptowany i zobowiązujemy się w przypadku wyboru naszej oferty do zawarcia umowy na wyżej wymienionych warunkach w miejscu i terminie  wyznaczonym przez Zamawiającego.     </w:t>
      </w:r>
    </w:p>
    <w:p w:rsidR="00732F3F" w:rsidRPr="007B0813" w:rsidRDefault="00732F3F" w:rsidP="002069FD">
      <w:pPr>
        <w:widowControl w:val="0"/>
        <w:numPr>
          <w:ilvl w:val="0"/>
          <w:numId w:val="20"/>
        </w:numPr>
        <w:suppressAutoHyphens/>
        <w:spacing w:after="0" w:line="240" w:lineRule="auto"/>
        <w:rPr>
          <w:rFonts w:ascii="Times New Roman" w:hAnsi="Times New Roman"/>
          <w:sz w:val="24"/>
          <w:szCs w:val="20"/>
          <w:lang w:eastAsia="ar-SA"/>
        </w:rPr>
      </w:pPr>
      <w:r w:rsidRPr="007B0813">
        <w:rPr>
          <w:rFonts w:ascii="Times New Roman" w:hAnsi="Times New Roman"/>
          <w:sz w:val="24"/>
          <w:szCs w:val="20"/>
          <w:lang w:eastAsia="ar-SA"/>
        </w:rPr>
        <w:t>Oświadczamy, że spełniamy warunki udziału w postępowaniu.</w:t>
      </w:r>
    </w:p>
    <w:p w:rsidR="00732F3F" w:rsidRPr="007B0813" w:rsidRDefault="00732F3F" w:rsidP="002069FD">
      <w:pPr>
        <w:widowControl w:val="0"/>
        <w:numPr>
          <w:ilvl w:val="0"/>
          <w:numId w:val="20"/>
        </w:numPr>
        <w:suppressAutoHyphens/>
        <w:spacing w:after="0" w:line="240" w:lineRule="auto"/>
        <w:rPr>
          <w:rFonts w:ascii="Times New Roman" w:hAnsi="Times New Roman"/>
          <w:sz w:val="24"/>
          <w:szCs w:val="20"/>
          <w:lang w:eastAsia="ar-SA"/>
        </w:rPr>
      </w:pPr>
      <w:r w:rsidRPr="007B0813">
        <w:rPr>
          <w:rFonts w:ascii="Times New Roman" w:hAnsi="Times New Roman"/>
          <w:sz w:val="24"/>
          <w:szCs w:val="20"/>
          <w:lang w:eastAsia="ar-SA"/>
        </w:rPr>
        <w:t xml:space="preserve">Przedmiot zamówienia  wykonam /-my, </w:t>
      </w:r>
    </w:p>
    <w:p w:rsidR="00732F3F" w:rsidRPr="007B0813" w:rsidRDefault="00732F3F" w:rsidP="002069FD">
      <w:pPr>
        <w:suppressAutoHyphens/>
        <w:spacing w:after="0" w:line="240" w:lineRule="auto"/>
        <w:jc w:val="both"/>
        <w:rPr>
          <w:rFonts w:ascii="Times New Roman" w:hAnsi="Times New Roman"/>
          <w:sz w:val="24"/>
          <w:szCs w:val="24"/>
          <w:lang w:eastAsia="ar-SA"/>
        </w:rPr>
      </w:pPr>
      <w:r w:rsidRPr="007B0813">
        <w:rPr>
          <w:rFonts w:ascii="Times New Roman" w:hAnsi="Times New Roman"/>
          <w:sz w:val="24"/>
          <w:szCs w:val="24"/>
          <w:lang w:eastAsia="ar-SA"/>
        </w:rPr>
        <w:t xml:space="preserve">            - samodzielnie*, </w:t>
      </w:r>
    </w:p>
    <w:p w:rsidR="00732F3F" w:rsidRPr="007B0813" w:rsidRDefault="00732F3F" w:rsidP="002069FD">
      <w:pPr>
        <w:suppressAutoHyphens/>
        <w:spacing w:after="0" w:line="240" w:lineRule="auto"/>
        <w:jc w:val="both"/>
        <w:rPr>
          <w:rFonts w:ascii="Times New Roman" w:hAnsi="Times New Roman"/>
          <w:sz w:val="24"/>
          <w:szCs w:val="24"/>
          <w:lang w:eastAsia="ar-SA"/>
        </w:rPr>
      </w:pPr>
      <w:r w:rsidRPr="007B0813">
        <w:rPr>
          <w:rFonts w:ascii="Times New Roman" w:hAnsi="Times New Roman"/>
          <w:sz w:val="24"/>
          <w:szCs w:val="24"/>
          <w:lang w:eastAsia="ar-SA"/>
        </w:rPr>
        <w:t xml:space="preserve">            - przy udziale podwykonawców, którym powierzę/-my wykonanie następujących części zamówienia, jeśli tak opisać zakres zamówienia realizowanego przez podwykonawców*:</w:t>
      </w:r>
    </w:p>
    <w:p w:rsidR="00732F3F" w:rsidRPr="007B0813" w:rsidRDefault="00732F3F" w:rsidP="002069FD">
      <w:pPr>
        <w:widowControl w:val="0"/>
        <w:suppressAutoHyphens/>
        <w:spacing w:after="0" w:line="240" w:lineRule="auto"/>
        <w:rPr>
          <w:rFonts w:ascii="Times New Roman" w:hAnsi="Times New Roman"/>
          <w:sz w:val="24"/>
          <w:szCs w:val="20"/>
          <w:lang w:eastAsia="ar-SA"/>
        </w:rPr>
      </w:pPr>
      <w:r w:rsidRPr="007B0813">
        <w:rPr>
          <w:rFonts w:ascii="Times New Roman" w:hAnsi="Times New Roman"/>
          <w:sz w:val="24"/>
          <w:szCs w:val="20"/>
          <w:lang w:eastAsia="ar-SA"/>
        </w:rPr>
        <w:t xml:space="preserve">            ………………………..............................................................................................................</w:t>
      </w:r>
    </w:p>
    <w:p w:rsidR="00732F3F" w:rsidRPr="007B0813" w:rsidRDefault="00732F3F" w:rsidP="002069FD">
      <w:pPr>
        <w:widowControl w:val="0"/>
        <w:numPr>
          <w:ilvl w:val="0"/>
          <w:numId w:val="20"/>
        </w:numPr>
        <w:suppressAutoHyphens/>
        <w:spacing w:after="0" w:line="240" w:lineRule="auto"/>
        <w:rPr>
          <w:rFonts w:ascii="Times New Roman" w:hAnsi="Times New Roman"/>
          <w:sz w:val="24"/>
          <w:szCs w:val="20"/>
          <w:lang w:eastAsia="ar-SA"/>
        </w:rPr>
      </w:pPr>
      <w:r w:rsidRPr="007B0813">
        <w:rPr>
          <w:rFonts w:ascii="Times New Roman" w:hAnsi="Times New Roman"/>
          <w:sz w:val="24"/>
          <w:szCs w:val="24"/>
          <w:lang w:eastAsia="ar-SA"/>
        </w:rPr>
        <w:t>Ofertę niniejszą składam/-my na……… kolejno ponumerowanych stronach</w:t>
      </w:r>
    </w:p>
    <w:p w:rsidR="00732F3F" w:rsidRPr="007B0813" w:rsidRDefault="00732F3F" w:rsidP="002069FD">
      <w:pPr>
        <w:widowControl w:val="0"/>
        <w:suppressAutoHyphens/>
        <w:spacing w:after="0" w:line="240" w:lineRule="auto"/>
        <w:rPr>
          <w:rFonts w:ascii="Times New Roman" w:hAnsi="Times New Roman"/>
          <w:sz w:val="24"/>
          <w:szCs w:val="20"/>
          <w:lang w:eastAsia="ar-SA"/>
        </w:rPr>
      </w:pPr>
    </w:p>
    <w:p w:rsidR="00732F3F" w:rsidRPr="007B0813" w:rsidRDefault="00732F3F" w:rsidP="002069FD">
      <w:pPr>
        <w:suppressAutoHyphens/>
        <w:spacing w:after="0" w:line="240" w:lineRule="auto"/>
        <w:rPr>
          <w:rFonts w:ascii="Times New Roman" w:hAnsi="Times New Roman"/>
          <w:sz w:val="24"/>
          <w:szCs w:val="24"/>
          <w:lang w:eastAsia="ar-SA"/>
        </w:rPr>
      </w:pPr>
      <w:r w:rsidRPr="007B0813">
        <w:rPr>
          <w:rFonts w:ascii="Times New Roman" w:hAnsi="Times New Roman"/>
          <w:sz w:val="24"/>
          <w:szCs w:val="24"/>
          <w:lang w:eastAsia="ar-SA"/>
        </w:rPr>
        <w:t xml:space="preserve">       </w:t>
      </w:r>
    </w:p>
    <w:p w:rsidR="00732F3F" w:rsidRPr="007B0813" w:rsidRDefault="00732F3F" w:rsidP="002069FD">
      <w:pPr>
        <w:suppressAutoHyphens/>
        <w:spacing w:after="0" w:line="240" w:lineRule="auto"/>
        <w:rPr>
          <w:rFonts w:ascii="Times New Roman" w:hAnsi="Times New Roman"/>
          <w:sz w:val="24"/>
          <w:szCs w:val="24"/>
          <w:lang w:eastAsia="ar-SA"/>
        </w:rPr>
      </w:pPr>
    </w:p>
    <w:p w:rsidR="00732F3F" w:rsidRPr="007B0813" w:rsidRDefault="00732F3F" w:rsidP="002069FD">
      <w:pPr>
        <w:suppressAutoHyphens/>
        <w:spacing w:after="0" w:line="240" w:lineRule="auto"/>
        <w:rPr>
          <w:rFonts w:ascii="Times New Roman" w:hAnsi="Times New Roman"/>
          <w:sz w:val="24"/>
          <w:szCs w:val="24"/>
          <w:lang w:eastAsia="ar-SA"/>
        </w:rPr>
      </w:pPr>
      <w:r w:rsidRPr="007B0813">
        <w:rPr>
          <w:rFonts w:ascii="Times New Roman" w:hAnsi="Times New Roman"/>
          <w:sz w:val="24"/>
          <w:szCs w:val="24"/>
          <w:lang w:eastAsia="ar-SA"/>
        </w:rPr>
        <w:t>Załącznikami do niniejszej oferty są:</w:t>
      </w:r>
    </w:p>
    <w:p w:rsidR="00732F3F" w:rsidRPr="007B0813" w:rsidRDefault="00732F3F" w:rsidP="002069FD">
      <w:pPr>
        <w:numPr>
          <w:ilvl w:val="0"/>
          <w:numId w:val="19"/>
        </w:numPr>
        <w:tabs>
          <w:tab w:val="num" w:pos="502"/>
          <w:tab w:val="num" w:pos="1211"/>
        </w:tabs>
        <w:suppressAutoHyphens/>
        <w:spacing w:after="0" w:line="240" w:lineRule="atLeast"/>
        <w:ind w:left="1211"/>
        <w:rPr>
          <w:rFonts w:ascii="Times New Roman" w:hAnsi="Times New Roman"/>
          <w:sz w:val="24"/>
          <w:szCs w:val="24"/>
          <w:lang w:eastAsia="ar-SA"/>
        </w:rPr>
      </w:pPr>
      <w:r w:rsidRPr="007B0813">
        <w:rPr>
          <w:rFonts w:ascii="Times New Roman" w:hAnsi="Times New Roman"/>
          <w:sz w:val="24"/>
          <w:szCs w:val="24"/>
          <w:lang w:eastAsia="ar-SA"/>
        </w:rPr>
        <w:t xml:space="preserve"> .....................................................................................,</w:t>
      </w:r>
    </w:p>
    <w:p w:rsidR="00732F3F" w:rsidRPr="007B0813" w:rsidRDefault="00732F3F" w:rsidP="002069FD">
      <w:pPr>
        <w:numPr>
          <w:ilvl w:val="0"/>
          <w:numId w:val="19"/>
        </w:numPr>
        <w:tabs>
          <w:tab w:val="num" w:pos="502"/>
          <w:tab w:val="num" w:pos="1211"/>
        </w:tabs>
        <w:suppressAutoHyphens/>
        <w:spacing w:after="0" w:line="240" w:lineRule="atLeast"/>
        <w:ind w:left="1211"/>
        <w:rPr>
          <w:rFonts w:ascii="Times New Roman" w:hAnsi="Times New Roman"/>
          <w:sz w:val="24"/>
          <w:szCs w:val="24"/>
          <w:lang w:eastAsia="ar-SA"/>
        </w:rPr>
      </w:pPr>
      <w:r w:rsidRPr="007B0813">
        <w:rPr>
          <w:rFonts w:ascii="Times New Roman" w:hAnsi="Times New Roman"/>
          <w:sz w:val="24"/>
          <w:szCs w:val="24"/>
          <w:lang w:eastAsia="ar-SA"/>
        </w:rPr>
        <w:t xml:space="preserve"> .....................................................................................,</w:t>
      </w:r>
    </w:p>
    <w:p w:rsidR="00732F3F" w:rsidRPr="007B0813" w:rsidRDefault="00732F3F" w:rsidP="002069FD">
      <w:pPr>
        <w:numPr>
          <w:ilvl w:val="0"/>
          <w:numId w:val="19"/>
        </w:numPr>
        <w:tabs>
          <w:tab w:val="num" w:pos="502"/>
          <w:tab w:val="num" w:pos="1211"/>
        </w:tabs>
        <w:suppressAutoHyphens/>
        <w:spacing w:after="0" w:line="240" w:lineRule="atLeast"/>
        <w:ind w:left="1211"/>
        <w:rPr>
          <w:rFonts w:ascii="Times New Roman" w:hAnsi="Times New Roman"/>
          <w:sz w:val="24"/>
          <w:szCs w:val="24"/>
          <w:lang w:eastAsia="ar-SA"/>
        </w:rPr>
      </w:pPr>
      <w:r w:rsidRPr="007B0813">
        <w:rPr>
          <w:rFonts w:ascii="Times New Roman" w:hAnsi="Times New Roman"/>
          <w:sz w:val="24"/>
          <w:szCs w:val="24"/>
          <w:lang w:eastAsia="ar-SA"/>
        </w:rPr>
        <w:t xml:space="preserve"> .....................................................................................,</w:t>
      </w:r>
    </w:p>
    <w:p w:rsidR="00732F3F" w:rsidRPr="007B0813" w:rsidRDefault="00732F3F" w:rsidP="002069FD">
      <w:pPr>
        <w:numPr>
          <w:ilvl w:val="0"/>
          <w:numId w:val="19"/>
        </w:numPr>
        <w:tabs>
          <w:tab w:val="num" w:pos="502"/>
          <w:tab w:val="num" w:pos="1211"/>
        </w:tabs>
        <w:suppressAutoHyphens/>
        <w:spacing w:after="0" w:line="240" w:lineRule="atLeast"/>
        <w:ind w:left="1211"/>
        <w:rPr>
          <w:rFonts w:ascii="Times New Roman" w:hAnsi="Times New Roman"/>
          <w:sz w:val="24"/>
          <w:szCs w:val="24"/>
          <w:lang w:eastAsia="ar-SA"/>
        </w:rPr>
      </w:pPr>
      <w:r w:rsidRPr="007B0813">
        <w:rPr>
          <w:rFonts w:ascii="Times New Roman" w:hAnsi="Times New Roman"/>
          <w:sz w:val="24"/>
          <w:szCs w:val="24"/>
          <w:lang w:eastAsia="ar-SA"/>
        </w:rPr>
        <w:t xml:space="preserve"> .....................................................................................,</w:t>
      </w:r>
    </w:p>
    <w:p w:rsidR="00732F3F" w:rsidRPr="007B0813" w:rsidRDefault="00732F3F" w:rsidP="002069FD">
      <w:pPr>
        <w:numPr>
          <w:ilvl w:val="0"/>
          <w:numId w:val="19"/>
        </w:numPr>
        <w:tabs>
          <w:tab w:val="num" w:pos="502"/>
          <w:tab w:val="num" w:pos="1211"/>
        </w:tabs>
        <w:suppressAutoHyphens/>
        <w:spacing w:after="0" w:line="240" w:lineRule="atLeast"/>
        <w:ind w:left="1211"/>
        <w:rPr>
          <w:rFonts w:ascii="Times New Roman" w:hAnsi="Times New Roman"/>
          <w:sz w:val="24"/>
          <w:szCs w:val="24"/>
          <w:lang w:eastAsia="ar-SA"/>
        </w:rPr>
      </w:pPr>
      <w:r w:rsidRPr="007B0813">
        <w:rPr>
          <w:rFonts w:ascii="Times New Roman" w:hAnsi="Times New Roman"/>
          <w:sz w:val="24"/>
          <w:szCs w:val="24"/>
          <w:lang w:eastAsia="ar-SA"/>
        </w:rPr>
        <w:t xml:space="preserve"> .....................................................................................,</w:t>
      </w:r>
    </w:p>
    <w:p w:rsidR="00732F3F" w:rsidRPr="002069FD" w:rsidRDefault="00732F3F" w:rsidP="002069FD">
      <w:pPr>
        <w:widowControl w:val="0"/>
        <w:suppressAutoHyphens/>
        <w:spacing w:after="0" w:line="240" w:lineRule="auto"/>
        <w:jc w:val="both"/>
        <w:rPr>
          <w:rFonts w:ascii="Times New Roman" w:hAnsi="Times New Roman"/>
          <w:b/>
          <w:sz w:val="24"/>
          <w:szCs w:val="24"/>
          <w:lang w:eastAsia="ar-SA"/>
        </w:rPr>
      </w:pPr>
    </w:p>
    <w:p w:rsidR="00732F3F" w:rsidRDefault="00732F3F" w:rsidP="00831D85">
      <w:pPr>
        <w:widowControl w:val="0"/>
        <w:suppressAutoHyphens/>
        <w:spacing w:after="0" w:line="240" w:lineRule="auto"/>
        <w:jc w:val="center"/>
        <w:rPr>
          <w:rFonts w:ascii="Times New Roman" w:hAnsi="Times New Roman"/>
          <w:sz w:val="24"/>
          <w:szCs w:val="24"/>
          <w:lang w:eastAsia="ar-SA"/>
        </w:rPr>
      </w:pPr>
    </w:p>
    <w:p w:rsidR="00732F3F" w:rsidRDefault="00732F3F" w:rsidP="00831D85">
      <w:pPr>
        <w:widowControl w:val="0"/>
        <w:suppressAutoHyphens/>
        <w:spacing w:after="0" w:line="240" w:lineRule="auto"/>
        <w:jc w:val="center"/>
        <w:rPr>
          <w:rFonts w:ascii="Times New Roman" w:hAnsi="Times New Roman"/>
          <w:sz w:val="24"/>
          <w:szCs w:val="24"/>
          <w:lang w:eastAsia="ar-SA"/>
        </w:rPr>
      </w:pPr>
    </w:p>
    <w:p w:rsidR="00732F3F" w:rsidRPr="00831D85" w:rsidRDefault="00732F3F" w:rsidP="00CE60F5">
      <w:pPr>
        <w:suppressAutoHyphens/>
        <w:spacing w:after="0" w:line="240" w:lineRule="auto"/>
        <w:jc w:val="center"/>
        <w:rPr>
          <w:rFonts w:ascii="Times New Roman" w:hAnsi="Times New Roman"/>
          <w:b/>
          <w:bCs/>
          <w:lang w:eastAsia="ar-SA"/>
        </w:rPr>
      </w:pPr>
      <w:r w:rsidRPr="00831D85">
        <w:rPr>
          <w:rFonts w:ascii="Times New Roman" w:hAnsi="Times New Roman"/>
          <w:b/>
          <w:bCs/>
          <w:lang w:eastAsia="ar-SA"/>
        </w:rPr>
        <w:t>............................................................</w:t>
      </w:r>
    </w:p>
    <w:p w:rsidR="00732F3F" w:rsidRPr="00831D85" w:rsidRDefault="00732F3F" w:rsidP="00CE60F5">
      <w:pPr>
        <w:suppressAutoHyphens/>
        <w:autoSpaceDE w:val="0"/>
        <w:spacing w:after="0" w:line="240" w:lineRule="auto"/>
        <w:jc w:val="center"/>
        <w:rPr>
          <w:rFonts w:ascii="Times New Roman" w:hAnsi="Times New Roman"/>
          <w:b/>
          <w:bCs/>
          <w:i/>
          <w:iCs/>
          <w:color w:val="000000"/>
          <w:sz w:val="20"/>
          <w:szCs w:val="20"/>
          <w:lang w:eastAsia="ar-SA"/>
        </w:rPr>
      </w:pPr>
      <w:r w:rsidRPr="00831D85">
        <w:rPr>
          <w:rFonts w:ascii="Times New Roman" w:hAnsi="Times New Roman"/>
          <w:b/>
          <w:bCs/>
          <w:i/>
          <w:iCs/>
          <w:color w:val="000000"/>
          <w:sz w:val="20"/>
          <w:szCs w:val="20"/>
          <w:lang w:eastAsia="ar-SA"/>
        </w:rPr>
        <w:t>Podpis i pieczęć osoby/osób uprawnionej</w:t>
      </w:r>
    </w:p>
    <w:p w:rsidR="00732F3F" w:rsidRPr="00831D85" w:rsidRDefault="00732F3F" w:rsidP="00CE60F5">
      <w:pPr>
        <w:suppressAutoHyphens/>
        <w:autoSpaceDE w:val="0"/>
        <w:spacing w:after="0" w:line="240" w:lineRule="auto"/>
        <w:jc w:val="center"/>
        <w:rPr>
          <w:rFonts w:ascii="Times New Roman" w:hAnsi="Times New Roman"/>
          <w:b/>
          <w:bCs/>
          <w:i/>
          <w:iCs/>
          <w:color w:val="000000"/>
          <w:sz w:val="20"/>
          <w:szCs w:val="20"/>
          <w:lang w:eastAsia="ar-SA"/>
        </w:rPr>
      </w:pPr>
      <w:r w:rsidRPr="00831D85">
        <w:rPr>
          <w:rFonts w:ascii="Times New Roman" w:hAnsi="Times New Roman"/>
          <w:b/>
          <w:bCs/>
          <w:i/>
          <w:iCs/>
          <w:color w:val="000000"/>
          <w:sz w:val="20"/>
          <w:szCs w:val="20"/>
          <w:lang w:eastAsia="ar-SA"/>
        </w:rPr>
        <w:t>do reprezentowania Wykonawcy/Wykonawców</w:t>
      </w:r>
    </w:p>
    <w:p w:rsidR="00732F3F" w:rsidRPr="00831D85" w:rsidRDefault="00732F3F" w:rsidP="00831D85">
      <w:pPr>
        <w:widowControl w:val="0"/>
        <w:suppressAutoHyphens/>
        <w:spacing w:after="0" w:line="240" w:lineRule="auto"/>
        <w:jc w:val="center"/>
        <w:rPr>
          <w:rFonts w:ascii="Times New Roman" w:hAnsi="Times New Roman"/>
          <w:sz w:val="24"/>
          <w:szCs w:val="20"/>
          <w:lang w:eastAsia="ar-SA"/>
        </w:rPr>
      </w:pPr>
    </w:p>
    <w:p w:rsidR="00732F3F" w:rsidRDefault="00732F3F" w:rsidP="00831D85">
      <w:pPr>
        <w:widowControl w:val="0"/>
        <w:suppressAutoHyphens/>
        <w:spacing w:after="0" w:line="240" w:lineRule="auto"/>
        <w:rPr>
          <w:rFonts w:ascii="Times New Roman" w:hAnsi="Times New Roman"/>
          <w:sz w:val="24"/>
          <w:szCs w:val="20"/>
          <w:lang w:eastAsia="ar-SA"/>
        </w:rPr>
      </w:pPr>
      <w:r w:rsidRPr="00831D85">
        <w:rPr>
          <w:rFonts w:ascii="Times New Roman" w:hAnsi="Times New Roman"/>
          <w:sz w:val="24"/>
          <w:szCs w:val="20"/>
          <w:lang w:eastAsia="ar-SA"/>
        </w:rPr>
        <w:t>* niepotrzebne skreślić</w:t>
      </w:r>
    </w:p>
    <w:p w:rsidR="00732F3F" w:rsidRDefault="00732F3F" w:rsidP="00831D85">
      <w:pPr>
        <w:widowControl w:val="0"/>
        <w:suppressAutoHyphens/>
        <w:spacing w:after="0" w:line="240" w:lineRule="auto"/>
        <w:rPr>
          <w:rFonts w:ascii="Times New Roman" w:hAnsi="Times New Roman"/>
          <w:sz w:val="24"/>
          <w:szCs w:val="20"/>
          <w:lang w:eastAsia="ar-SA"/>
        </w:rPr>
      </w:pPr>
    </w:p>
    <w:p w:rsidR="00732F3F" w:rsidRDefault="00732F3F" w:rsidP="00831D85">
      <w:pPr>
        <w:widowControl w:val="0"/>
        <w:suppressAutoHyphens/>
        <w:spacing w:after="0" w:line="240" w:lineRule="auto"/>
        <w:rPr>
          <w:rFonts w:ascii="Times New Roman" w:hAnsi="Times New Roman"/>
          <w:sz w:val="24"/>
          <w:szCs w:val="20"/>
          <w:lang w:eastAsia="ar-SA"/>
        </w:rPr>
      </w:pPr>
    </w:p>
    <w:p w:rsidR="00732F3F" w:rsidRDefault="00732F3F" w:rsidP="00831D85">
      <w:pPr>
        <w:widowControl w:val="0"/>
        <w:suppressAutoHyphens/>
        <w:spacing w:after="0" w:line="240" w:lineRule="auto"/>
        <w:rPr>
          <w:rFonts w:ascii="Times New Roman" w:hAnsi="Times New Roman"/>
          <w:sz w:val="24"/>
          <w:szCs w:val="20"/>
          <w:lang w:eastAsia="ar-SA"/>
        </w:rPr>
      </w:pPr>
    </w:p>
    <w:p w:rsidR="00732F3F" w:rsidRDefault="00732F3F" w:rsidP="00831D85">
      <w:pPr>
        <w:widowControl w:val="0"/>
        <w:suppressAutoHyphens/>
        <w:spacing w:after="0" w:line="240" w:lineRule="auto"/>
        <w:rPr>
          <w:rFonts w:ascii="Times New Roman" w:hAnsi="Times New Roman"/>
          <w:sz w:val="24"/>
          <w:szCs w:val="20"/>
          <w:lang w:eastAsia="ar-SA"/>
        </w:rPr>
      </w:pPr>
    </w:p>
    <w:p w:rsidR="00732F3F" w:rsidRDefault="00732F3F" w:rsidP="00831D85">
      <w:pPr>
        <w:widowControl w:val="0"/>
        <w:suppressAutoHyphens/>
        <w:spacing w:after="0" w:line="240" w:lineRule="auto"/>
        <w:rPr>
          <w:rFonts w:ascii="Times New Roman" w:hAnsi="Times New Roman"/>
          <w:sz w:val="24"/>
          <w:szCs w:val="20"/>
          <w:lang w:eastAsia="ar-SA"/>
        </w:rPr>
      </w:pPr>
    </w:p>
    <w:p w:rsidR="00732F3F" w:rsidRDefault="00732F3F" w:rsidP="00831D85">
      <w:pPr>
        <w:widowControl w:val="0"/>
        <w:suppressAutoHyphens/>
        <w:spacing w:after="0" w:line="240" w:lineRule="auto"/>
        <w:rPr>
          <w:rFonts w:ascii="Times New Roman" w:hAnsi="Times New Roman"/>
          <w:sz w:val="24"/>
          <w:szCs w:val="20"/>
          <w:lang w:eastAsia="ar-SA"/>
        </w:rPr>
      </w:pPr>
    </w:p>
    <w:p w:rsidR="00732F3F" w:rsidRDefault="00732F3F" w:rsidP="00831D85">
      <w:pPr>
        <w:widowControl w:val="0"/>
        <w:suppressAutoHyphens/>
        <w:spacing w:after="0" w:line="240" w:lineRule="auto"/>
        <w:rPr>
          <w:rFonts w:ascii="Times New Roman" w:hAnsi="Times New Roman"/>
          <w:sz w:val="24"/>
          <w:szCs w:val="20"/>
          <w:lang w:eastAsia="ar-SA"/>
        </w:rPr>
      </w:pPr>
    </w:p>
    <w:p w:rsidR="00732F3F" w:rsidRDefault="00732F3F" w:rsidP="00831D85">
      <w:pPr>
        <w:widowControl w:val="0"/>
        <w:suppressAutoHyphens/>
        <w:spacing w:after="0" w:line="240" w:lineRule="auto"/>
        <w:rPr>
          <w:rFonts w:ascii="Times New Roman" w:hAnsi="Times New Roman"/>
          <w:sz w:val="24"/>
          <w:szCs w:val="20"/>
          <w:lang w:eastAsia="ar-SA"/>
        </w:rPr>
      </w:pPr>
    </w:p>
    <w:p w:rsidR="00732F3F" w:rsidRDefault="00732F3F" w:rsidP="00831D85">
      <w:pPr>
        <w:widowControl w:val="0"/>
        <w:suppressAutoHyphens/>
        <w:spacing w:after="0" w:line="240" w:lineRule="auto"/>
        <w:rPr>
          <w:rFonts w:ascii="Times New Roman" w:hAnsi="Times New Roman"/>
          <w:sz w:val="24"/>
          <w:szCs w:val="20"/>
          <w:lang w:eastAsia="ar-SA"/>
        </w:rPr>
      </w:pPr>
    </w:p>
    <w:p w:rsidR="00732F3F" w:rsidRDefault="00732F3F" w:rsidP="00831D85">
      <w:pPr>
        <w:widowControl w:val="0"/>
        <w:suppressAutoHyphens/>
        <w:spacing w:after="0" w:line="240" w:lineRule="auto"/>
        <w:rPr>
          <w:rFonts w:ascii="Times New Roman" w:hAnsi="Times New Roman"/>
          <w:sz w:val="24"/>
          <w:szCs w:val="20"/>
          <w:lang w:eastAsia="ar-SA"/>
        </w:rPr>
      </w:pPr>
    </w:p>
    <w:p w:rsidR="00732F3F" w:rsidRDefault="00732F3F" w:rsidP="00831D85">
      <w:pPr>
        <w:widowControl w:val="0"/>
        <w:suppressAutoHyphens/>
        <w:spacing w:after="0" w:line="240" w:lineRule="auto"/>
        <w:rPr>
          <w:rFonts w:ascii="Times New Roman" w:hAnsi="Times New Roman"/>
          <w:sz w:val="24"/>
          <w:szCs w:val="20"/>
          <w:lang w:eastAsia="ar-SA"/>
        </w:rPr>
      </w:pPr>
    </w:p>
    <w:p w:rsidR="00732F3F" w:rsidRDefault="00732F3F" w:rsidP="00831D85">
      <w:pPr>
        <w:widowControl w:val="0"/>
        <w:suppressAutoHyphens/>
        <w:spacing w:after="0" w:line="240" w:lineRule="auto"/>
        <w:rPr>
          <w:rFonts w:ascii="Times New Roman" w:hAnsi="Times New Roman"/>
          <w:sz w:val="24"/>
          <w:szCs w:val="20"/>
          <w:lang w:eastAsia="ar-SA"/>
        </w:rPr>
      </w:pPr>
    </w:p>
    <w:p w:rsidR="00732F3F" w:rsidRDefault="00732F3F" w:rsidP="00831D85">
      <w:pPr>
        <w:widowControl w:val="0"/>
        <w:suppressAutoHyphens/>
        <w:spacing w:after="0" w:line="240" w:lineRule="auto"/>
        <w:rPr>
          <w:rFonts w:ascii="Times New Roman" w:hAnsi="Times New Roman"/>
          <w:sz w:val="24"/>
          <w:szCs w:val="20"/>
          <w:lang w:eastAsia="ar-SA"/>
        </w:rPr>
      </w:pPr>
    </w:p>
    <w:p w:rsidR="00732F3F" w:rsidRDefault="00732F3F" w:rsidP="00831D85">
      <w:pPr>
        <w:widowControl w:val="0"/>
        <w:suppressAutoHyphens/>
        <w:spacing w:after="0" w:line="240" w:lineRule="auto"/>
        <w:rPr>
          <w:rFonts w:ascii="Times New Roman" w:hAnsi="Times New Roman"/>
          <w:sz w:val="24"/>
          <w:szCs w:val="20"/>
          <w:lang w:eastAsia="ar-SA"/>
        </w:rPr>
      </w:pPr>
    </w:p>
    <w:p w:rsidR="00732F3F" w:rsidRPr="00831D85" w:rsidRDefault="00732F3F" w:rsidP="00831D85">
      <w:pPr>
        <w:widowControl w:val="0"/>
        <w:suppressAutoHyphens/>
        <w:spacing w:after="0" w:line="240" w:lineRule="auto"/>
        <w:rPr>
          <w:rFonts w:ascii="Times New Roman" w:hAnsi="Times New Roman"/>
          <w:bCs/>
          <w:i/>
          <w:sz w:val="24"/>
          <w:szCs w:val="24"/>
          <w:lang w:eastAsia="ar-SA"/>
        </w:rPr>
      </w:pPr>
    </w:p>
    <w:p w:rsidR="00732F3F" w:rsidRDefault="00732F3F" w:rsidP="00831D85">
      <w:pPr>
        <w:suppressAutoHyphens/>
        <w:spacing w:after="0" w:line="240" w:lineRule="auto"/>
        <w:rPr>
          <w:rFonts w:ascii="Times New Roman" w:hAnsi="Times New Roman"/>
          <w:b/>
          <w:i/>
          <w:sz w:val="24"/>
          <w:szCs w:val="24"/>
          <w:lang w:eastAsia="ar-SA"/>
        </w:rPr>
      </w:pPr>
    </w:p>
    <w:p w:rsidR="00732F3F" w:rsidRDefault="00732F3F" w:rsidP="00831D85">
      <w:pPr>
        <w:suppressAutoHyphens/>
        <w:spacing w:after="0" w:line="240" w:lineRule="auto"/>
        <w:rPr>
          <w:rFonts w:ascii="Times New Roman" w:hAnsi="Times New Roman"/>
          <w:b/>
          <w:i/>
          <w:sz w:val="24"/>
          <w:szCs w:val="24"/>
          <w:lang w:eastAsia="ar-SA"/>
        </w:rPr>
      </w:pPr>
    </w:p>
    <w:p w:rsidR="00732F3F" w:rsidRDefault="00732F3F" w:rsidP="00831D85">
      <w:pPr>
        <w:suppressAutoHyphens/>
        <w:spacing w:after="0" w:line="240" w:lineRule="auto"/>
        <w:rPr>
          <w:rFonts w:ascii="Times New Roman" w:hAnsi="Times New Roman"/>
          <w:b/>
          <w:i/>
          <w:sz w:val="24"/>
          <w:szCs w:val="24"/>
          <w:lang w:eastAsia="ar-SA"/>
        </w:rPr>
      </w:pPr>
    </w:p>
    <w:p w:rsidR="00732F3F" w:rsidRPr="00831D85" w:rsidRDefault="00732F3F" w:rsidP="00831D85">
      <w:pPr>
        <w:suppressAutoHyphens/>
        <w:spacing w:after="0" w:line="240" w:lineRule="auto"/>
        <w:rPr>
          <w:rFonts w:ascii="Times New Roman" w:hAnsi="Times New Roman"/>
          <w:b/>
          <w:i/>
          <w:sz w:val="24"/>
          <w:szCs w:val="24"/>
          <w:lang w:eastAsia="ar-SA"/>
        </w:rPr>
      </w:pPr>
    </w:p>
    <w:p w:rsidR="00732F3F" w:rsidRPr="00831D85" w:rsidRDefault="00732F3F" w:rsidP="00831D85">
      <w:pPr>
        <w:suppressAutoHyphens/>
        <w:spacing w:after="0" w:line="240" w:lineRule="auto"/>
        <w:jc w:val="right"/>
        <w:rPr>
          <w:rFonts w:ascii="Times New Roman" w:hAnsi="Times New Roman"/>
          <w:b/>
          <w:i/>
          <w:sz w:val="24"/>
          <w:szCs w:val="24"/>
          <w:lang w:eastAsia="ar-SA"/>
        </w:rPr>
      </w:pPr>
      <w:r w:rsidRPr="00831D85">
        <w:rPr>
          <w:rFonts w:ascii="Times New Roman" w:hAnsi="Times New Roman"/>
          <w:b/>
          <w:i/>
          <w:sz w:val="24"/>
          <w:szCs w:val="24"/>
          <w:lang w:eastAsia="ar-SA"/>
        </w:rPr>
        <w:t>Załącznik nr 4</w:t>
      </w:r>
    </w:p>
    <w:p w:rsidR="00732F3F" w:rsidRPr="00831D85" w:rsidRDefault="00732F3F" w:rsidP="00831D85">
      <w:pPr>
        <w:suppressAutoHyphens/>
        <w:autoSpaceDE w:val="0"/>
        <w:spacing w:after="0" w:line="240" w:lineRule="auto"/>
        <w:jc w:val="right"/>
        <w:rPr>
          <w:rFonts w:ascii="Times New Roman" w:hAnsi="Times New Roman"/>
          <w:b/>
          <w:i/>
          <w:iCs/>
          <w:color w:val="000000"/>
          <w:sz w:val="24"/>
          <w:szCs w:val="24"/>
          <w:lang w:eastAsia="ar-SA"/>
        </w:rPr>
      </w:pPr>
      <w:r w:rsidRPr="00831D85">
        <w:rPr>
          <w:rFonts w:ascii="Times New Roman" w:hAnsi="Times New Roman"/>
          <w:b/>
          <w:i/>
          <w:iCs/>
          <w:color w:val="000000"/>
          <w:sz w:val="24"/>
          <w:szCs w:val="24"/>
          <w:lang w:eastAsia="ar-SA"/>
        </w:rPr>
        <w:t>do Specyfikacji Istotnych</w:t>
      </w:r>
    </w:p>
    <w:p w:rsidR="00732F3F" w:rsidRPr="00831D85" w:rsidRDefault="00732F3F" w:rsidP="00831D85">
      <w:pPr>
        <w:suppressAutoHyphens/>
        <w:autoSpaceDE w:val="0"/>
        <w:spacing w:after="0" w:line="240" w:lineRule="auto"/>
        <w:jc w:val="right"/>
        <w:rPr>
          <w:rFonts w:ascii="Times New Roman" w:hAnsi="Times New Roman"/>
          <w:b/>
          <w:i/>
          <w:iCs/>
          <w:color w:val="000000"/>
          <w:sz w:val="24"/>
          <w:szCs w:val="24"/>
          <w:lang w:eastAsia="ar-SA"/>
        </w:rPr>
      </w:pPr>
      <w:r w:rsidRPr="00831D85">
        <w:rPr>
          <w:rFonts w:ascii="Times New Roman" w:hAnsi="Times New Roman"/>
          <w:b/>
          <w:i/>
          <w:iCs/>
          <w:color w:val="000000"/>
          <w:sz w:val="24"/>
          <w:szCs w:val="24"/>
          <w:lang w:eastAsia="ar-SA"/>
        </w:rPr>
        <w:t>Warunków Zamówienia</w:t>
      </w:r>
    </w:p>
    <w:p w:rsidR="00732F3F" w:rsidRPr="00831D85" w:rsidRDefault="00732F3F" w:rsidP="00831D85">
      <w:pPr>
        <w:suppressAutoHyphens/>
        <w:autoSpaceDE w:val="0"/>
        <w:autoSpaceDN w:val="0"/>
        <w:adjustRightInd w:val="0"/>
        <w:spacing w:after="0" w:line="240" w:lineRule="auto"/>
        <w:rPr>
          <w:rFonts w:ascii="Times New Roman" w:hAnsi="Times New Roman"/>
          <w:sz w:val="24"/>
          <w:szCs w:val="24"/>
          <w:lang w:eastAsia="ar-SA"/>
        </w:rPr>
      </w:pPr>
      <w:r w:rsidRPr="00831D85">
        <w:rPr>
          <w:rFonts w:ascii="Times New Roman" w:hAnsi="Times New Roman"/>
          <w:sz w:val="24"/>
          <w:szCs w:val="24"/>
          <w:lang w:eastAsia="ar-SA"/>
        </w:rPr>
        <w:t>………………………………….…</w:t>
      </w:r>
    </w:p>
    <w:p w:rsidR="00732F3F" w:rsidRPr="004A1187" w:rsidRDefault="00732F3F" w:rsidP="004A1187">
      <w:pPr>
        <w:suppressAutoHyphens/>
        <w:spacing w:after="0" w:line="240" w:lineRule="auto"/>
        <w:rPr>
          <w:rFonts w:ascii="Times New Roman" w:hAnsi="Times New Roman"/>
          <w:sz w:val="24"/>
          <w:szCs w:val="24"/>
          <w:lang w:eastAsia="ar-SA"/>
        </w:rPr>
      </w:pPr>
      <w:r w:rsidRPr="004A1187">
        <w:rPr>
          <w:rFonts w:ascii="Times New Roman" w:hAnsi="Times New Roman"/>
          <w:sz w:val="24"/>
          <w:szCs w:val="24"/>
          <w:lang w:eastAsia="ar-SA"/>
        </w:rPr>
        <w:t>………………………………….…</w:t>
      </w:r>
    </w:p>
    <w:p w:rsidR="00732F3F" w:rsidRPr="004A1187" w:rsidRDefault="00732F3F" w:rsidP="004A1187">
      <w:pPr>
        <w:suppressAutoHyphens/>
        <w:spacing w:after="0" w:line="240" w:lineRule="auto"/>
        <w:rPr>
          <w:rFonts w:ascii="Times New Roman" w:hAnsi="Times New Roman"/>
          <w:sz w:val="20"/>
          <w:szCs w:val="20"/>
          <w:lang w:eastAsia="ar-SA"/>
        </w:rPr>
      </w:pPr>
      <w:r w:rsidRPr="004A1187">
        <w:rPr>
          <w:rFonts w:ascii="Times New Roman" w:hAnsi="Times New Roman"/>
          <w:sz w:val="20"/>
          <w:szCs w:val="20"/>
          <w:lang w:eastAsia="ar-SA"/>
        </w:rPr>
        <w:t>(pieczęć nagłówkowa Wykonawcy)</w:t>
      </w:r>
    </w:p>
    <w:p w:rsidR="00732F3F" w:rsidRPr="004A1187" w:rsidRDefault="00732F3F" w:rsidP="004A1187">
      <w:pPr>
        <w:suppressAutoHyphens/>
        <w:spacing w:after="0" w:line="240" w:lineRule="auto"/>
        <w:rPr>
          <w:rFonts w:ascii="Times New Roman" w:hAnsi="Times New Roman"/>
          <w:sz w:val="24"/>
          <w:szCs w:val="24"/>
          <w:lang w:eastAsia="ar-SA"/>
        </w:rPr>
      </w:pPr>
    </w:p>
    <w:p w:rsidR="00732F3F" w:rsidRPr="004A1187" w:rsidRDefault="00732F3F" w:rsidP="004A1187">
      <w:pPr>
        <w:suppressAutoHyphens/>
        <w:spacing w:after="0" w:line="240" w:lineRule="auto"/>
        <w:rPr>
          <w:rFonts w:ascii="Times New Roman" w:hAnsi="Times New Roman"/>
          <w:sz w:val="24"/>
          <w:szCs w:val="24"/>
          <w:lang w:eastAsia="ar-SA"/>
        </w:rPr>
      </w:pPr>
    </w:p>
    <w:p w:rsidR="00732F3F" w:rsidRPr="004A1187" w:rsidRDefault="00732F3F" w:rsidP="004A1187">
      <w:pPr>
        <w:suppressAutoHyphens/>
        <w:spacing w:after="0" w:line="240" w:lineRule="auto"/>
        <w:rPr>
          <w:rFonts w:ascii="Times New Roman" w:hAnsi="Times New Roman"/>
          <w:sz w:val="24"/>
          <w:szCs w:val="24"/>
          <w:lang w:eastAsia="ar-SA"/>
        </w:rPr>
      </w:pPr>
    </w:p>
    <w:p w:rsidR="00732F3F" w:rsidRPr="004A1187" w:rsidRDefault="00732F3F" w:rsidP="004A1187">
      <w:pPr>
        <w:suppressAutoHyphens/>
        <w:spacing w:after="0" w:line="240" w:lineRule="auto"/>
        <w:jc w:val="center"/>
        <w:rPr>
          <w:rFonts w:ascii="Times New Roman" w:hAnsi="Times New Roman"/>
          <w:b/>
          <w:sz w:val="24"/>
          <w:szCs w:val="24"/>
          <w:lang w:eastAsia="ar-SA"/>
        </w:rPr>
      </w:pPr>
      <w:r w:rsidRPr="004A1187">
        <w:rPr>
          <w:rFonts w:ascii="Times New Roman" w:hAnsi="Times New Roman"/>
          <w:b/>
          <w:sz w:val="24"/>
          <w:szCs w:val="24"/>
          <w:lang w:eastAsia="ar-SA"/>
        </w:rPr>
        <w:t xml:space="preserve">OŚWIADCZENIE SKŁADANE ZGODNIE Z ART. 22 UST. 1 USTAWY </w:t>
      </w:r>
      <w:r>
        <w:rPr>
          <w:rFonts w:ascii="Times New Roman" w:hAnsi="Times New Roman"/>
          <w:b/>
          <w:sz w:val="24"/>
          <w:szCs w:val="24"/>
          <w:lang w:eastAsia="ar-SA"/>
        </w:rPr>
        <w:br/>
      </w:r>
      <w:r w:rsidRPr="004A1187">
        <w:rPr>
          <w:rFonts w:ascii="Times New Roman" w:hAnsi="Times New Roman"/>
          <w:b/>
          <w:sz w:val="24"/>
          <w:szCs w:val="24"/>
          <w:lang w:eastAsia="ar-SA"/>
        </w:rPr>
        <w:t>PRAWO ZAMÓWIEŃ PUBLICZNYCH</w:t>
      </w:r>
    </w:p>
    <w:p w:rsidR="00732F3F" w:rsidRPr="004A1187" w:rsidRDefault="00732F3F" w:rsidP="004A1187">
      <w:pPr>
        <w:suppressAutoHyphens/>
        <w:spacing w:after="0" w:line="240" w:lineRule="auto"/>
        <w:jc w:val="center"/>
        <w:rPr>
          <w:rFonts w:ascii="Times New Roman" w:hAnsi="Times New Roman"/>
          <w:b/>
          <w:sz w:val="20"/>
          <w:szCs w:val="20"/>
          <w:lang w:eastAsia="ar-SA"/>
        </w:rPr>
      </w:pPr>
    </w:p>
    <w:p w:rsidR="00732F3F" w:rsidRPr="00F8145B" w:rsidRDefault="00732F3F" w:rsidP="007B0813">
      <w:pPr>
        <w:suppressAutoHyphens/>
        <w:spacing w:after="0" w:line="240" w:lineRule="auto"/>
        <w:rPr>
          <w:rFonts w:ascii="Times New Roman" w:hAnsi="Times New Roman"/>
          <w:sz w:val="24"/>
          <w:szCs w:val="24"/>
          <w:lang w:eastAsia="ar-SA"/>
        </w:rPr>
      </w:pPr>
      <w:r w:rsidRPr="00F8145B">
        <w:rPr>
          <w:rFonts w:ascii="Times New Roman" w:hAnsi="Times New Roman"/>
          <w:bCs/>
          <w:sz w:val="24"/>
          <w:szCs w:val="24"/>
          <w:lang w:eastAsia="ar-SA"/>
        </w:rPr>
        <w:t xml:space="preserve">Biorąc udział </w:t>
      </w:r>
      <w:r w:rsidRPr="00F8145B">
        <w:rPr>
          <w:rFonts w:ascii="Times New Roman" w:hAnsi="Times New Roman"/>
          <w:sz w:val="24"/>
          <w:szCs w:val="24"/>
          <w:lang w:eastAsia="ar-SA"/>
        </w:rPr>
        <w:t xml:space="preserve">w postępowaniu o udzielenie zamówienia publicznego na </w:t>
      </w:r>
      <w:r>
        <w:rPr>
          <w:rFonts w:ascii="Times New Roman" w:hAnsi="Times New Roman"/>
          <w:sz w:val="24"/>
          <w:szCs w:val="24"/>
          <w:lang w:eastAsia="ar-SA"/>
        </w:rPr>
        <w:t xml:space="preserve">wykonanie </w:t>
      </w:r>
      <w:r w:rsidRPr="00F8145B">
        <w:rPr>
          <w:rFonts w:ascii="Times New Roman" w:hAnsi="Times New Roman"/>
          <w:sz w:val="24"/>
          <w:szCs w:val="24"/>
          <w:lang w:eastAsia="ar-SA"/>
        </w:rPr>
        <w:t>usług</w:t>
      </w:r>
      <w:r>
        <w:rPr>
          <w:rFonts w:ascii="Times New Roman" w:hAnsi="Times New Roman"/>
          <w:sz w:val="24"/>
          <w:szCs w:val="24"/>
          <w:lang w:eastAsia="ar-SA"/>
        </w:rPr>
        <w:t>i</w:t>
      </w:r>
      <w:r w:rsidRPr="00F8145B">
        <w:rPr>
          <w:rFonts w:ascii="Times New Roman" w:hAnsi="Times New Roman"/>
          <w:sz w:val="24"/>
          <w:szCs w:val="24"/>
          <w:lang w:eastAsia="ar-SA"/>
        </w:rPr>
        <w:t xml:space="preserve"> konserwacji i naprawy sieci telefonicznej z podziałem na 2 części. </w:t>
      </w:r>
    </w:p>
    <w:p w:rsidR="00732F3F" w:rsidRPr="006256FE" w:rsidRDefault="00732F3F" w:rsidP="007B0813">
      <w:pPr>
        <w:suppressAutoHyphens/>
        <w:spacing w:after="0" w:line="240" w:lineRule="auto"/>
        <w:rPr>
          <w:rFonts w:ascii="Times New Roman" w:hAnsi="Times New Roman"/>
          <w:b/>
          <w:sz w:val="24"/>
          <w:szCs w:val="24"/>
          <w:lang w:eastAsia="ar-SA"/>
        </w:rPr>
      </w:pPr>
      <w:r w:rsidRPr="00F8145B">
        <w:rPr>
          <w:rFonts w:ascii="Times New Roman" w:hAnsi="Times New Roman"/>
          <w:sz w:val="24"/>
          <w:szCs w:val="24"/>
          <w:lang w:eastAsia="ar-SA"/>
        </w:rPr>
        <w:t>Oświadczamy, że możemy ubiegać się o wykonanie zamówienia zgodnie z art. 22 ust.1</w:t>
      </w:r>
      <w:r w:rsidRPr="004A1187">
        <w:rPr>
          <w:rFonts w:ascii="Times New Roman" w:hAnsi="Times New Roman"/>
          <w:sz w:val="24"/>
          <w:szCs w:val="24"/>
          <w:lang w:eastAsia="ar-SA"/>
        </w:rPr>
        <w:t xml:space="preserve"> ustawy Prawo zamówień publicznych, ponieważ spełniamy warunki dotyczące:</w:t>
      </w:r>
    </w:p>
    <w:p w:rsidR="00732F3F" w:rsidRPr="004A1187" w:rsidRDefault="00732F3F" w:rsidP="004A1187">
      <w:pPr>
        <w:suppressAutoHyphens/>
        <w:spacing w:after="0" w:line="240" w:lineRule="auto"/>
        <w:rPr>
          <w:rFonts w:ascii="Times New Roman" w:hAnsi="Times New Roman"/>
          <w:sz w:val="24"/>
          <w:szCs w:val="24"/>
          <w:lang w:eastAsia="ar-SA"/>
        </w:rPr>
      </w:pPr>
      <w:r w:rsidRPr="004A1187">
        <w:rPr>
          <w:rFonts w:ascii="Times New Roman" w:hAnsi="Times New Roman"/>
          <w:sz w:val="24"/>
          <w:szCs w:val="24"/>
          <w:lang w:eastAsia="ar-SA"/>
        </w:rPr>
        <w:t>1/ posiadania uprawnień do wykonywania określonej dzi</w:t>
      </w:r>
      <w:r>
        <w:rPr>
          <w:rFonts w:ascii="Times New Roman" w:hAnsi="Times New Roman"/>
          <w:sz w:val="24"/>
          <w:szCs w:val="24"/>
          <w:lang w:eastAsia="ar-SA"/>
        </w:rPr>
        <w:t xml:space="preserve">ałalności lub czynności, jeżeli </w:t>
      </w:r>
      <w:r w:rsidRPr="004A1187">
        <w:rPr>
          <w:rFonts w:ascii="Times New Roman" w:hAnsi="Times New Roman"/>
          <w:sz w:val="24"/>
          <w:szCs w:val="24"/>
          <w:lang w:eastAsia="ar-SA"/>
        </w:rPr>
        <w:t>przepisy prawa nakładają obowiązek ich posiadania,</w:t>
      </w:r>
    </w:p>
    <w:p w:rsidR="00732F3F" w:rsidRPr="004A1187" w:rsidRDefault="00732F3F" w:rsidP="004A1187">
      <w:pPr>
        <w:suppressAutoHyphens/>
        <w:spacing w:after="0" w:line="240" w:lineRule="auto"/>
        <w:rPr>
          <w:rFonts w:ascii="Times New Roman" w:hAnsi="Times New Roman"/>
          <w:sz w:val="24"/>
          <w:szCs w:val="24"/>
          <w:lang w:eastAsia="ar-SA"/>
        </w:rPr>
      </w:pPr>
      <w:r w:rsidRPr="004A1187">
        <w:rPr>
          <w:rFonts w:ascii="Times New Roman" w:hAnsi="Times New Roman"/>
          <w:sz w:val="24"/>
          <w:szCs w:val="24"/>
          <w:lang w:eastAsia="ar-SA"/>
        </w:rPr>
        <w:t>2/ posiadania wiedzy i doświadczenia,</w:t>
      </w:r>
    </w:p>
    <w:p w:rsidR="00732F3F" w:rsidRPr="004A1187" w:rsidRDefault="00732F3F" w:rsidP="004A1187">
      <w:pPr>
        <w:suppressAutoHyphens/>
        <w:spacing w:after="0" w:line="240" w:lineRule="auto"/>
        <w:rPr>
          <w:rFonts w:ascii="Times New Roman" w:hAnsi="Times New Roman"/>
          <w:sz w:val="24"/>
          <w:szCs w:val="24"/>
          <w:lang w:eastAsia="ar-SA"/>
        </w:rPr>
      </w:pPr>
      <w:r w:rsidRPr="004A1187">
        <w:rPr>
          <w:rFonts w:ascii="Times New Roman" w:hAnsi="Times New Roman"/>
          <w:sz w:val="24"/>
          <w:szCs w:val="24"/>
          <w:lang w:eastAsia="ar-SA"/>
        </w:rPr>
        <w:t>3/ dysponowania odpowiednim potencjałem technicznym oraz osobami zdolnymi do wykonania zamówienia,</w:t>
      </w:r>
    </w:p>
    <w:p w:rsidR="00732F3F" w:rsidRPr="004A1187" w:rsidRDefault="00732F3F" w:rsidP="004A1187">
      <w:pPr>
        <w:suppressAutoHyphens/>
        <w:spacing w:after="0" w:line="240" w:lineRule="auto"/>
        <w:rPr>
          <w:rFonts w:ascii="Times New Roman" w:hAnsi="Times New Roman"/>
          <w:sz w:val="24"/>
          <w:szCs w:val="24"/>
          <w:lang w:eastAsia="ar-SA"/>
        </w:rPr>
      </w:pPr>
      <w:r w:rsidRPr="004A1187">
        <w:rPr>
          <w:rFonts w:ascii="Times New Roman" w:hAnsi="Times New Roman"/>
          <w:sz w:val="24"/>
          <w:szCs w:val="24"/>
          <w:lang w:eastAsia="ar-SA"/>
        </w:rPr>
        <w:t>4/ sytuacji  ekonomicznej i finansowej.</w:t>
      </w:r>
    </w:p>
    <w:p w:rsidR="00732F3F" w:rsidRPr="004A1187" w:rsidRDefault="00732F3F" w:rsidP="004A1187">
      <w:pPr>
        <w:suppressAutoHyphens/>
        <w:spacing w:after="0" w:line="240" w:lineRule="auto"/>
        <w:rPr>
          <w:rFonts w:ascii="Times New Roman" w:hAnsi="Times New Roman"/>
          <w:sz w:val="24"/>
          <w:szCs w:val="24"/>
          <w:lang w:eastAsia="ar-SA"/>
        </w:rPr>
      </w:pPr>
    </w:p>
    <w:p w:rsidR="00732F3F" w:rsidRPr="004A1187" w:rsidRDefault="00732F3F" w:rsidP="004A1187">
      <w:pPr>
        <w:suppressAutoHyphens/>
        <w:spacing w:after="0" w:line="240" w:lineRule="auto"/>
        <w:rPr>
          <w:rFonts w:ascii="Times New Roman" w:hAnsi="Times New Roman"/>
          <w:sz w:val="24"/>
          <w:szCs w:val="24"/>
          <w:lang w:eastAsia="ar-SA"/>
        </w:rPr>
      </w:pPr>
    </w:p>
    <w:p w:rsidR="00732F3F" w:rsidRPr="004A1187" w:rsidRDefault="00732F3F" w:rsidP="004A1187">
      <w:pPr>
        <w:suppressAutoHyphens/>
        <w:spacing w:after="0" w:line="240" w:lineRule="auto"/>
        <w:rPr>
          <w:rFonts w:ascii="Times New Roman" w:hAnsi="Times New Roman"/>
          <w:sz w:val="24"/>
          <w:szCs w:val="24"/>
          <w:lang w:eastAsia="ar-SA"/>
        </w:rPr>
      </w:pPr>
      <w:r w:rsidRPr="004A1187">
        <w:rPr>
          <w:rFonts w:ascii="Times New Roman" w:hAnsi="Times New Roman"/>
          <w:sz w:val="24"/>
          <w:szCs w:val="24"/>
          <w:lang w:eastAsia="ar-SA"/>
        </w:rPr>
        <w:t>............................... dnia ............ 2013 roku</w:t>
      </w:r>
    </w:p>
    <w:p w:rsidR="00732F3F" w:rsidRPr="004A1187" w:rsidRDefault="00732F3F" w:rsidP="004A1187">
      <w:pPr>
        <w:suppressAutoHyphens/>
        <w:spacing w:after="0" w:line="240" w:lineRule="auto"/>
        <w:rPr>
          <w:rFonts w:ascii="Times New Roman" w:hAnsi="Times New Roman"/>
          <w:sz w:val="20"/>
          <w:szCs w:val="20"/>
          <w:lang w:eastAsia="ar-SA"/>
        </w:rPr>
      </w:pPr>
      <w:r w:rsidRPr="004A1187">
        <w:rPr>
          <w:rFonts w:ascii="Times New Roman" w:hAnsi="Times New Roman"/>
          <w:sz w:val="20"/>
          <w:szCs w:val="20"/>
          <w:lang w:eastAsia="ar-SA"/>
        </w:rPr>
        <w:t xml:space="preserve">         ( miejscowość)</w:t>
      </w:r>
      <w:r w:rsidRPr="004A1187">
        <w:rPr>
          <w:rFonts w:ascii="Times New Roman" w:hAnsi="Times New Roman"/>
          <w:sz w:val="20"/>
          <w:szCs w:val="20"/>
          <w:lang w:eastAsia="ar-SA"/>
        </w:rPr>
        <w:tab/>
      </w:r>
    </w:p>
    <w:p w:rsidR="00732F3F" w:rsidRPr="004A1187" w:rsidRDefault="00732F3F" w:rsidP="004A1187">
      <w:pPr>
        <w:suppressAutoHyphens/>
        <w:spacing w:after="0" w:line="240" w:lineRule="auto"/>
        <w:rPr>
          <w:rFonts w:ascii="Times New Roman" w:hAnsi="Times New Roman"/>
          <w:sz w:val="20"/>
          <w:szCs w:val="20"/>
          <w:lang w:eastAsia="ar-SA"/>
        </w:rPr>
      </w:pPr>
    </w:p>
    <w:p w:rsidR="00732F3F" w:rsidRPr="004A1187" w:rsidRDefault="00732F3F" w:rsidP="004A1187">
      <w:pPr>
        <w:suppressAutoHyphens/>
        <w:spacing w:after="0" w:line="240" w:lineRule="auto"/>
        <w:rPr>
          <w:rFonts w:ascii="Times New Roman" w:hAnsi="Times New Roman"/>
          <w:sz w:val="20"/>
          <w:szCs w:val="20"/>
          <w:lang w:eastAsia="ar-SA"/>
        </w:rPr>
      </w:pPr>
    </w:p>
    <w:p w:rsidR="00732F3F" w:rsidRPr="004A1187" w:rsidRDefault="00732F3F" w:rsidP="004A1187">
      <w:pPr>
        <w:suppressAutoHyphens/>
        <w:spacing w:after="0" w:line="240" w:lineRule="auto"/>
        <w:rPr>
          <w:rFonts w:ascii="Times New Roman" w:hAnsi="Times New Roman"/>
          <w:sz w:val="20"/>
          <w:szCs w:val="20"/>
          <w:lang w:eastAsia="ar-SA"/>
        </w:rPr>
      </w:pPr>
    </w:p>
    <w:p w:rsidR="00732F3F" w:rsidRPr="004A1187" w:rsidRDefault="00732F3F" w:rsidP="004A1187">
      <w:pPr>
        <w:suppressAutoHyphens/>
        <w:spacing w:after="0" w:line="240" w:lineRule="auto"/>
        <w:rPr>
          <w:rFonts w:ascii="Times New Roman" w:hAnsi="Times New Roman"/>
          <w:sz w:val="20"/>
          <w:szCs w:val="20"/>
          <w:lang w:eastAsia="ar-SA"/>
        </w:rPr>
      </w:pPr>
    </w:p>
    <w:p w:rsidR="00732F3F" w:rsidRPr="004A1187" w:rsidRDefault="00732F3F" w:rsidP="004A1187">
      <w:pPr>
        <w:suppressAutoHyphens/>
        <w:autoSpaceDE w:val="0"/>
        <w:autoSpaceDN w:val="0"/>
        <w:adjustRightInd w:val="0"/>
        <w:spacing w:after="0" w:line="240" w:lineRule="auto"/>
        <w:jc w:val="right"/>
        <w:rPr>
          <w:rFonts w:ascii="Times New Roman" w:hAnsi="Times New Roman"/>
          <w:i/>
          <w:iCs/>
          <w:sz w:val="24"/>
          <w:szCs w:val="24"/>
          <w:lang w:eastAsia="ar-SA"/>
        </w:rPr>
      </w:pPr>
    </w:p>
    <w:p w:rsidR="00732F3F" w:rsidRPr="00831D85" w:rsidRDefault="00732F3F" w:rsidP="00CE60F5">
      <w:pPr>
        <w:suppressAutoHyphens/>
        <w:spacing w:after="0" w:line="240" w:lineRule="auto"/>
        <w:jc w:val="center"/>
        <w:rPr>
          <w:rFonts w:ascii="Times New Roman" w:hAnsi="Times New Roman"/>
          <w:b/>
          <w:bCs/>
          <w:lang w:eastAsia="ar-SA"/>
        </w:rPr>
      </w:pPr>
      <w:r w:rsidRPr="00831D85">
        <w:rPr>
          <w:rFonts w:ascii="Times New Roman" w:hAnsi="Times New Roman"/>
          <w:b/>
          <w:bCs/>
          <w:lang w:eastAsia="ar-SA"/>
        </w:rPr>
        <w:t>............................................................</w:t>
      </w:r>
    </w:p>
    <w:p w:rsidR="00732F3F" w:rsidRPr="00831D85" w:rsidRDefault="00732F3F" w:rsidP="00CE60F5">
      <w:pPr>
        <w:suppressAutoHyphens/>
        <w:autoSpaceDE w:val="0"/>
        <w:spacing w:after="0" w:line="240" w:lineRule="auto"/>
        <w:jc w:val="center"/>
        <w:rPr>
          <w:rFonts w:ascii="Times New Roman" w:hAnsi="Times New Roman"/>
          <w:b/>
          <w:bCs/>
          <w:i/>
          <w:iCs/>
          <w:color w:val="000000"/>
          <w:sz w:val="20"/>
          <w:szCs w:val="20"/>
          <w:lang w:eastAsia="ar-SA"/>
        </w:rPr>
      </w:pPr>
      <w:r w:rsidRPr="00831D85">
        <w:rPr>
          <w:rFonts w:ascii="Times New Roman" w:hAnsi="Times New Roman"/>
          <w:b/>
          <w:bCs/>
          <w:i/>
          <w:iCs/>
          <w:color w:val="000000"/>
          <w:sz w:val="20"/>
          <w:szCs w:val="20"/>
          <w:lang w:eastAsia="ar-SA"/>
        </w:rPr>
        <w:t>Podpis i pieczęć osoby/osób uprawnionej</w:t>
      </w:r>
    </w:p>
    <w:p w:rsidR="00732F3F" w:rsidRPr="00831D85" w:rsidRDefault="00732F3F" w:rsidP="00CE60F5">
      <w:pPr>
        <w:suppressAutoHyphens/>
        <w:autoSpaceDE w:val="0"/>
        <w:spacing w:after="0" w:line="240" w:lineRule="auto"/>
        <w:jc w:val="center"/>
        <w:rPr>
          <w:rFonts w:ascii="Times New Roman" w:hAnsi="Times New Roman"/>
          <w:b/>
          <w:bCs/>
          <w:i/>
          <w:iCs/>
          <w:color w:val="000000"/>
          <w:sz w:val="20"/>
          <w:szCs w:val="20"/>
          <w:lang w:eastAsia="ar-SA"/>
        </w:rPr>
      </w:pPr>
      <w:r w:rsidRPr="00831D85">
        <w:rPr>
          <w:rFonts w:ascii="Times New Roman" w:hAnsi="Times New Roman"/>
          <w:b/>
          <w:bCs/>
          <w:i/>
          <w:iCs/>
          <w:color w:val="000000"/>
          <w:sz w:val="20"/>
          <w:szCs w:val="20"/>
          <w:lang w:eastAsia="ar-SA"/>
        </w:rPr>
        <w:t>do reprezentowania Wykonawcy/Wykonawców</w:t>
      </w:r>
    </w:p>
    <w:p w:rsidR="00732F3F" w:rsidRPr="00831D85" w:rsidRDefault="00732F3F" w:rsidP="00831D85">
      <w:pPr>
        <w:suppressAutoHyphens/>
        <w:autoSpaceDE w:val="0"/>
        <w:autoSpaceDN w:val="0"/>
        <w:adjustRightInd w:val="0"/>
        <w:spacing w:after="0" w:line="240" w:lineRule="auto"/>
        <w:ind w:left="5664" w:firstLine="708"/>
        <w:jc w:val="center"/>
        <w:rPr>
          <w:rFonts w:ascii="Times New Roman" w:hAnsi="Times New Roman"/>
          <w:sz w:val="24"/>
          <w:szCs w:val="24"/>
          <w:lang w:eastAsia="ar-SA"/>
        </w:rPr>
      </w:pPr>
    </w:p>
    <w:p w:rsidR="00732F3F" w:rsidRPr="00831D85" w:rsidRDefault="00732F3F" w:rsidP="00831D85">
      <w:pPr>
        <w:suppressAutoHyphens/>
        <w:autoSpaceDE w:val="0"/>
        <w:autoSpaceDN w:val="0"/>
        <w:adjustRightInd w:val="0"/>
        <w:spacing w:after="0" w:line="240" w:lineRule="auto"/>
        <w:rPr>
          <w:rFonts w:ascii="Times New Roman" w:hAnsi="Times New Roman"/>
          <w:b/>
          <w:bCs/>
          <w:sz w:val="24"/>
          <w:szCs w:val="24"/>
          <w:lang w:eastAsia="ar-SA"/>
        </w:rPr>
      </w:pPr>
    </w:p>
    <w:p w:rsidR="00732F3F" w:rsidRPr="00831D85" w:rsidRDefault="00732F3F" w:rsidP="00831D85">
      <w:pPr>
        <w:suppressAutoHyphens/>
        <w:autoSpaceDE w:val="0"/>
        <w:spacing w:after="0" w:line="240" w:lineRule="auto"/>
        <w:jc w:val="right"/>
        <w:rPr>
          <w:rFonts w:ascii="Times New Roman" w:hAnsi="Times New Roman"/>
          <w:b/>
          <w:bCs/>
          <w:sz w:val="24"/>
          <w:szCs w:val="24"/>
          <w:lang w:eastAsia="ar-SA"/>
        </w:rPr>
      </w:pPr>
    </w:p>
    <w:p w:rsidR="00732F3F" w:rsidRPr="00831D85" w:rsidRDefault="00732F3F" w:rsidP="00831D85">
      <w:pPr>
        <w:suppressAutoHyphens/>
        <w:autoSpaceDE w:val="0"/>
        <w:spacing w:after="0" w:line="240" w:lineRule="auto"/>
        <w:jc w:val="right"/>
        <w:rPr>
          <w:rFonts w:ascii="Times New Roman" w:hAnsi="Times New Roman"/>
          <w:b/>
          <w:bCs/>
          <w:sz w:val="24"/>
          <w:szCs w:val="24"/>
          <w:lang w:eastAsia="ar-SA"/>
        </w:rPr>
      </w:pPr>
    </w:p>
    <w:p w:rsidR="00732F3F" w:rsidRPr="00831D85" w:rsidRDefault="00732F3F" w:rsidP="00831D85">
      <w:pPr>
        <w:suppressAutoHyphens/>
        <w:autoSpaceDE w:val="0"/>
        <w:spacing w:after="0" w:line="240" w:lineRule="auto"/>
        <w:jc w:val="right"/>
        <w:rPr>
          <w:rFonts w:ascii="Times New Roman" w:hAnsi="Times New Roman"/>
          <w:b/>
          <w:bCs/>
          <w:sz w:val="24"/>
          <w:szCs w:val="24"/>
          <w:lang w:eastAsia="ar-SA"/>
        </w:rPr>
      </w:pPr>
    </w:p>
    <w:p w:rsidR="00732F3F" w:rsidRPr="00831D85" w:rsidRDefault="00732F3F" w:rsidP="00831D85">
      <w:pPr>
        <w:suppressAutoHyphens/>
        <w:autoSpaceDE w:val="0"/>
        <w:spacing w:after="0" w:line="240" w:lineRule="auto"/>
        <w:jc w:val="right"/>
        <w:rPr>
          <w:rFonts w:ascii="Times New Roman" w:hAnsi="Times New Roman"/>
          <w:b/>
          <w:bCs/>
          <w:sz w:val="24"/>
          <w:szCs w:val="24"/>
          <w:lang w:eastAsia="ar-SA"/>
        </w:rPr>
      </w:pPr>
    </w:p>
    <w:p w:rsidR="00732F3F" w:rsidRPr="00831D85" w:rsidRDefault="00732F3F" w:rsidP="002C519A">
      <w:pPr>
        <w:suppressAutoHyphens/>
        <w:autoSpaceDE w:val="0"/>
        <w:spacing w:after="0" w:line="240" w:lineRule="auto"/>
        <w:rPr>
          <w:rFonts w:ascii="Times New Roman" w:hAnsi="Times New Roman"/>
          <w:b/>
          <w:bCs/>
          <w:sz w:val="24"/>
          <w:szCs w:val="24"/>
          <w:lang w:eastAsia="ar-SA"/>
        </w:rPr>
      </w:pPr>
    </w:p>
    <w:p w:rsidR="00732F3F" w:rsidRPr="00831D85" w:rsidRDefault="00732F3F" w:rsidP="00831D85">
      <w:pPr>
        <w:suppressAutoHyphens/>
        <w:autoSpaceDE w:val="0"/>
        <w:spacing w:after="0" w:line="240" w:lineRule="auto"/>
        <w:jc w:val="right"/>
        <w:rPr>
          <w:rFonts w:ascii="Times New Roman" w:hAnsi="Times New Roman"/>
          <w:b/>
          <w:bCs/>
          <w:sz w:val="24"/>
          <w:szCs w:val="24"/>
          <w:lang w:eastAsia="ar-SA"/>
        </w:rPr>
      </w:pPr>
    </w:p>
    <w:p w:rsidR="00732F3F" w:rsidRDefault="00732F3F" w:rsidP="00831D85">
      <w:pPr>
        <w:suppressAutoHyphens/>
        <w:spacing w:after="0" w:line="240" w:lineRule="auto"/>
        <w:rPr>
          <w:rFonts w:ascii="Times New Roman" w:hAnsi="Times New Roman"/>
          <w:i/>
          <w:sz w:val="24"/>
          <w:szCs w:val="24"/>
          <w:lang w:eastAsia="ar-SA"/>
        </w:rPr>
      </w:pPr>
      <w:r w:rsidRPr="00831D85">
        <w:rPr>
          <w:rFonts w:ascii="Times New Roman" w:hAnsi="Times New Roman"/>
          <w:b/>
          <w:bCs/>
          <w:sz w:val="24"/>
          <w:szCs w:val="24"/>
          <w:lang w:eastAsia="ar-SA"/>
        </w:rPr>
        <w:tab/>
      </w:r>
    </w:p>
    <w:p w:rsidR="00732F3F" w:rsidRDefault="00732F3F" w:rsidP="00831D85">
      <w:pPr>
        <w:suppressAutoHyphens/>
        <w:spacing w:after="0" w:line="240" w:lineRule="auto"/>
        <w:rPr>
          <w:rFonts w:ascii="Times New Roman" w:hAnsi="Times New Roman"/>
          <w:i/>
          <w:sz w:val="24"/>
          <w:szCs w:val="24"/>
          <w:lang w:eastAsia="ar-SA"/>
        </w:rPr>
      </w:pPr>
    </w:p>
    <w:p w:rsidR="00732F3F" w:rsidRPr="00831D85" w:rsidRDefault="00732F3F" w:rsidP="00831D85">
      <w:pPr>
        <w:suppressAutoHyphens/>
        <w:spacing w:after="0" w:line="240" w:lineRule="auto"/>
        <w:rPr>
          <w:rFonts w:ascii="Times New Roman" w:hAnsi="Times New Roman"/>
          <w:b/>
          <w:i/>
          <w:sz w:val="24"/>
          <w:szCs w:val="24"/>
          <w:lang w:eastAsia="ar-SA"/>
        </w:rPr>
      </w:pPr>
    </w:p>
    <w:p w:rsidR="00732F3F" w:rsidRPr="00831D85" w:rsidRDefault="00732F3F" w:rsidP="008F1EA9">
      <w:pPr>
        <w:suppressAutoHyphens/>
        <w:autoSpaceDE w:val="0"/>
        <w:spacing w:after="0" w:line="240" w:lineRule="auto"/>
        <w:rPr>
          <w:rFonts w:ascii="Times New Roman" w:hAnsi="Times New Roman"/>
          <w:b/>
          <w:bCs/>
          <w:i/>
          <w:sz w:val="24"/>
          <w:szCs w:val="24"/>
          <w:lang w:eastAsia="ar-SA"/>
        </w:rPr>
      </w:pPr>
    </w:p>
    <w:p w:rsidR="00732F3F" w:rsidRDefault="00732F3F" w:rsidP="00831D85">
      <w:pPr>
        <w:suppressAutoHyphens/>
        <w:autoSpaceDE w:val="0"/>
        <w:spacing w:after="0" w:line="240" w:lineRule="auto"/>
        <w:jc w:val="right"/>
        <w:rPr>
          <w:rFonts w:ascii="Times New Roman" w:hAnsi="Times New Roman"/>
          <w:b/>
          <w:bCs/>
          <w:i/>
          <w:sz w:val="24"/>
          <w:szCs w:val="24"/>
          <w:lang w:eastAsia="ar-SA"/>
        </w:rPr>
      </w:pPr>
    </w:p>
    <w:p w:rsidR="00732F3F" w:rsidRDefault="00732F3F" w:rsidP="00831D85">
      <w:pPr>
        <w:suppressAutoHyphens/>
        <w:autoSpaceDE w:val="0"/>
        <w:spacing w:after="0" w:line="240" w:lineRule="auto"/>
        <w:jc w:val="right"/>
        <w:rPr>
          <w:rFonts w:ascii="Times New Roman" w:hAnsi="Times New Roman"/>
          <w:b/>
          <w:bCs/>
          <w:i/>
          <w:sz w:val="24"/>
          <w:szCs w:val="24"/>
          <w:lang w:eastAsia="ar-SA"/>
        </w:rPr>
      </w:pPr>
    </w:p>
    <w:p w:rsidR="00732F3F" w:rsidRPr="00831D85" w:rsidRDefault="00732F3F" w:rsidP="00831D85">
      <w:pPr>
        <w:suppressAutoHyphens/>
        <w:autoSpaceDE w:val="0"/>
        <w:spacing w:after="0" w:line="240" w:lineRule="auto"/>
        <w:jc w:val="right"/>
        <w:rPr>
          <w:rFonts w:ascii="Times New Roman" w:hAnsi="Times New Roman"/>
          <w:b/>
          <w:bCs/>
          <w:i/>
          <w:sz w:val="24"/>
          <w:szCs w:val="24"/>
          <w:lang w:eastAsia="ar-SA"/>
        </w:rPr>
      </w:pPr>
      <w:r w:rsidRPr="00831D85">
        <w:rPr>
          <w:rFonts w:ascii="Times New Roman" w:hAnsi="Times New Roman"/>
          <w:b/>
          <w:bCs/>
          <w:i/>
          <w:sz w:val="24"/>
          <w:szCs w:val="24"/>
          <w:lang w:eastAsia="ar-SA"/>
        </w:rPr>
        <w:t>Załącznik nr 5</w:t>
      </w:r>
    </w:p>
    <w:p w:rsidR="00732F3F" w:rsidRPr="00831D85" w:rsidRDefault="00732F3F" w:rsidP="00831D85">
      <w:pPr>
        <w:suppressAutoHyphens/>
        <w:autoSpaceDE w:val="0"/>
        <w:spacing w:after="0" w:line="240" w:lineRule="auto"/>
        <w:jc w:val="right"/>
        <w:rPr>
          <w:rFonts w:ascii="Times New Roman" w:hAnsi="Times New Roman"/>
          <w:b/>
          <w:i/>
          <w:iCs/>
          <w:color w:val="000000"/>
          <w:sz w:val="24"/>
          <w:szCs w:val="24"/>
          <w:lang w:eastAsia="ar-SA"/>
        </w:rPr>
      </w:pPr>
      <w:r w:rsidRPr="00831D85">
        <w:rPr>
          <w:rFonts w:ascii="Times New Roman" w:hAnsi="Times New Roman"/>
          <w:b/>
          <w:i/>
          <w:iCs/>
          <w:color w:val="000000"/>
          <w:sz w:val="24"/>
          <w:szCs w:val="24"/>
          <w:lang w:eastAsia="ar-SA"/>
        </w:rPr>
        <w:t>do Specyfikacji Istotnych</w:t>
      </w:r>
    </w:p>
    <w:p w:rsidR="00732F3F" w:rsidRPr="00831D85" w:rsidRDefault="00732F3F" w:rsidP="00831D85">
      <w:pPr>
        <w:suppressAutoHyphens/>
        <w:autoSpaceDE w:val="0"/>
        <w:spacing w:after="0" w:line="240" w:lineRule="auto"/>
        <w:jc w:val="right"/>
        <w:rPr>
          <w:rFonts w:ascii="Times New Roman" w:hAnsi="Times New Roman"/>
          <w:b/>
          <w:i/>
          <w:iCs/>
          <w:color w:val="000000"/>
          <w:sz w:val="24"/>
          <w:szCs w:val="24"/>
          <w:lang w:eastAsia="ar-SA"/>
        </w:rPr>
      </w:pPr>
      <w:r w:rsidRPr="00831D85">
        <w:rPr>
          <w:rFonts w:ascii="Times New Roman" w:hAnsi="Times New Roman"/>
          <w:b/>
          <w:i/>
          <w:iCs/>
          <w:color w:val="000000"/>
          <w:sz w:val="24"/>
          <w:szCs w:val="24"/>
          <w:lang w:eastAsia="ar-SA"/>
        </w:rPr>
        <w:t>Warunków Zamówienia</w:t>
      </w:r>
    </w:p>
    <w:p w:rsidR="00732F3F" w:rsidRPr="00831D85" w:rsidRDefault="00732F3F" w:rsidP="00831D85">
      <w:pPr>
        <w:suppressAutoHyphens/>
        <w:autoSpaceDE w:val="0"/>
        <w:autoSpaceDN w:val="0"/>
        <w:adjustRightInd w:val="0"/>
        <w:spacing w:after="0" w:line="240" w:lineRule="auto"/>
        <w:rPr>
          <w:rFonts w:ascii="Times New Roman" w:hAnsi="Times New Roman"/>
          <w:sz w:val="24"/>
          <w:szCs w:val="24"/>
          <w:lang w:eastAsia="ar-SA"/>
        </w:rPr>
      </w:pPr>
      <w:r w:rsidRPr="00831D85">
        <w:rPr>
          <w:rFonts w:ascii="Times New Roman" w:hAnsi="Times New Roman"/>
          <w:sz w:val="24"/>
          <w:szCs w:val="24"/>
          <w:lang w:eastAsia="ar-SA"/>
        </w:rPr>
        <w:t>…………………………………….</w:t>
      </w:r>
    </w:p>
    <w:p w:rsidR="00732F3F" w:rsidRPr="00831D85" w:rsidRDefault="00732F3F" w:rsidP="00831D85">
      <w:pPr>
        <w:suppressAutoHyphens/>
        <w:autoSpaceDE w:val="0"/>
        <w:autoSpaceDN w:val="0"/>
        <w:adjustRightInd w:val="0"/>
        <w:spacing w:after="0" w:line="240" w:lineRule="auto"/>
        <w:rPr>
          <w:rFonts w:ascii="Times New Roman" w:hAnsi="Times New Roman"/>
          <w:sz w:val="24"/>
          <w:szCs w:val="24"/>
          <w:lang w:eastAsia="ar-SA"/>
        </w:rPr>
      </w:pPr>
      <w:r w:rsidRPr="00831D85">
        <w:rPr>
          <w:rFonts w:ascii="Times New Roman" w:hAnsi="Times New Roman"/>
          <w:sz w:val="24"/>
          <w:szCs w:val="24"/>
          <w:lang w:eastAsia="ar-SA"/>
        </w:rPr>
        <w:t>(pieczęć nagłówkowa Wykonawcy)</w:t>
      </w:r>
    </w:p>
    <w:p w:rsidR="00732F3F" w:rsidRPr="00AE2EA6" w:rsidRDefault="00732F3F" w:rsidP="006256FE">
      <w:pPr>
        <w:ind w:left="1416"/>
        <w:jc w:val="center"/>
        <w:rPr>
          <w:rFonts w:ascii="Times New Roman" w:hAnsi="Times New Roman"/>
          <w:b/>
          <w:sz w:val="24"/>
          <w:szCs w:val="24"/>
          <w:lang w:eastAsia="ar-SA"/>
        </w:rPr>
      </w:pPr>
      <w:r w:rsidRPr="00831D85">
        <w:rPr>
          <w:rFonts w:ascii="Times New Roman" w:hAnsi="Times New Roman"/>
          <w:b/>
          <w:bCs/>
          <w:sz w:val="24"/>
          <w:szCs w:val="24"/>
          <w:lang w:eastAsia="ar-SA"/>
        </w:rPr>
        <w:br/>
      </w:r>
      <w:r w:rsidRPr="00AE2EA6">
        <w:rPr>
          <w:rFonts w:ascii="Times New Roman" w:hAnsi="Times New Roman"/>
          <w:b/>
          <w:sz w:val="24"/>
          <w:szCs w:val="24"/>
          <w:lang w:eastAsia="ar-SA"/>
        </w:rPr>
        <w:t>OŚWIADCZENIE SK</w:t>
      </w:r>
      <w:r>
        <w:rPr>
          <w:rFonts w:ascii="Times New Roman" w:hAnsi="Times New Roman"/>
          <w:b/>
          <w:sz w:val="24"/>
          <w:szCs w:val="24"/>
          <w:lang w:eastAsia="ar-SA"/>
        </w:rPr>
        <w:t xml:space="preserve">ŁADANE ZGODNIE Z ART. 24 UST. 1 </w:t>
      </w:r>
      <w:r w:rsidRPr="00AE2EA6">
        <w:rPr>
          <w:rFonts w:ascii="Times New Roman" w:hAnsi="Times New Roman"/>
          <w:b/>
          <w:sz w:val="24"/>
          <w:szCs w:val="24"/>
          <w:lang w:eastAsia="ar-SA"/>
        </w:rPr>
        <w:t>USTAWY PRAWO ZAMÓWIEŃ PUBLICZNYCH</w:t>
      </w:r>
    </w:p>
    <w:p w:rsidR="00732F3F" w:rsidRPr="00AE2EA6" w:rsidRDefault="00732F3F" w:rsidP="00AE2EA6">
      <w:pPr>
        <w:suppressAutoHyphens/>
        <w:autoSpaceDE w:val="0"/>
        <w:autoSpaceDN w:val="0"/>
        <w:adjustRightInd w:val="0"/>
        <w:spacing w:after="0" w:line="240" w:lineRule="auto"/>
        <w:jc w:val="both"/>
        <w:rPr>
          <w:rFonts w:ascii="Times New Roman" w:hAnsi="Times New Roman"/>
          <w:sz w:val="24"/>
          <w:szCs w:val="24"/>
          <w:lang w:eastAsia="ar-SA"/>
        </w:rPr>
      </w:pPr>
    </w:p>
    <w:p w:rsidR="00732F3F" w:rsidRPr="00F8145B" w:rsidRDefault="00732F3F" w:rsidP="00F8145B">
      <w:pPr>
        <w:suppressAutoHyphens/>
        <w:spacing w:after="0" w:line="240" w:lineRule="auto"/>
        <w:jc w:val="both"/>
        <w:rPr>
          <w:rFonts w:ascii="Times New Roman" w:hAnsi="Times New Roman"/>
          <w:sz w:val="24"/>
          <w:szCs w:val="24"/>
          <w:lang w:eastAsia="ar-SA"/>
        </w:rPr>
      </w:pPr>
      <w:r w:rsidRPr="00F8145B">
        <w:rPr>
          <w:rFonts w:ascii="Times New Roman" w:hAnsi="Times New Roman"/>
          <w:sz w:val="24"/>
          <w:szCs w:val="24"/>
          <w:lang w:eastAsia="ar-SA"/>
        </w:rPr>
        <w:t xml:space="preserve">Biorąc udział w postępowaniu o udzielenie </w:t>
      </w:r>
      <w:r w:rsidRPr="00F8145B">
        <w:rPr>
          <w:rFonts w:ascii="Times New Roman" w:hAnsi="Times New Roman"/>
          <w:b/>
          <w:sz w:val="24"/>
          <w:szCs w:val="24"/>
          <w:lang w:eastAsia="ar-SA"/>
        </w:rPr>
        <w:t xml:space="preserve">zamówienia publicznego </w:t>
      </w:r>
      <w:r w:rsidRPr="00F8145B">
        <w:rPr>
          <w:rFonts w:ascii="Times New Roman" w:hAnsi="Times New Roman"/>
          <w:sz w:val="24"/>
          <w:szCs w:val="24"/>
          <w:lang w:eastAsia="ar-SA"/>
        </w:rPr>
        <w:t xml:space="preserve">na wykonanie usługi konserwacji i naprawy sieci telefonicznej z podziałem na 2 części. </w:t>
      </w:r>
    </w:p>
    <w:p w:rsidR="00732F3F" w:rsidRPr="00F8145B" w:rsidRDefault="00732F3F" w:rsidP="00F8145B">
      <w:pPr>
        <w:suppressAutoHyphens/>
        <w:spacing w:after="0" w:line="240" w:lineRule="auto"/>
        <w:jc w:val="both"/>
        <w:rPr>
          <w:rFonts w:ascii="Times New Roman" w:hAnsi="Times New Roman"/>
          <w:b/>
          <w:sz w:val="24"/>
          <w:szCs w:val="24"/>
          <w:lang w:eastAsia="ar-SA"/>
        </w:rPr>
      </w:pPr>
      <w:r w:rsidRPr="00F8145B">
        <w:rPr>
          <w:rFonts w:ascii="Times New Roman" w:hAnsi="Times New Roman"/>
          <w:b/>
          <w:sz w:val="24"/>
          <w:szCs w:val="24"/>
          <w:lang w:eastAsia="ar-SA"/>
        </w:rPr>
        <w:t xml:space="preserve">Oświadczamy, że: </w:t>
      </w:r>
    </w:p>
    <w:p w:rsidR="00732F3F" w:rsidRPr="00F8145B" w:rsidRDefault="00732F3F" w:rsidP="00F8145B">
      <w:pPr>
        <w:suppressAutoHyphens/>
        <w:spacing w:after="0" w:line="240" w:lineRule="auto"/>
        <w:jc w:val="both"/>
        <w:rPr>
          <w:rFonts w:ascii="Times New Roman" w:hAnsi="Times New Roman"/>
          <w:b/>
          <w:sz w:val="24"/>
          <w:szCs w:val="24"/>
          <w:lang w:eastAsia="ar-SA"/>
        </w:rPr>
      </w:pPr>
      <w:r w:rsidRPr="00F8145B">
        <w:rPr>
          <w:rFonts w:ascii="Times New Roman" w:hAnsi="Times New Roman"/>
          <w:sz w:val="24"/>
          <w:szCs w:val="24"/>
          <w:lang w:eastAsia="ar-SA"/>
        </w:rPr>
        <w:t>nie podlegamy wykluczeniu z postępowania o udzielenie zamówienia na podstawie art. 24 ust. 1 ustawy Pzp, ponieważ nie zachodzą nw. okoliczności skutkujące wykluczeniem z postępowania.</w:t>
      </w:r>
    </w:p>
    <w:p w:rsidR="00732F3F" w:rsidRPr="00AE2EA6" w:rsidRDefault="00732F3F" w:rsidP="00AE2EA6">
      <w:pPr>
        <w:suppressAutoHyphens/>
        <w:spacing w:after="0" w:line="240" w:lineRule="auto"/>
        <w:jc w:val="both"/>
        <w:rPr>
          <w:rFonts w:ascii="Times New Roman" w:hAnsi="Times New Roman"/>
          <w:sz w:val="24"/>
          <w:szCs w:val="24"/>
          <w:lang w:eastAsia="ar-SA"/>
        </w:rPr>
      </w:pPr>
      <w:r w:rsidRPr="00AE2EA6">
        <w:rPr>
          <w:rFonts w:ascii="Times New Roman" w:hAnsi="Times New Roman"/>
          <w:sz w:val="24"/>
          <w:szCs w:val="24"/>
          <w:lang w:eastAsia="ar-SA"/>
        </w:rPr>
        <w:t xml:space="preserve">Z postępowania o udzielenie zamówienia wyklucza się: </w:t>
      </w:r>
    </w:p>
    <w:p w:rsidR="00732F3F" w:rsidRPr="00AE2EA6" w:rsidRDefault="00732F3F" w:rsidP="00AE2EA6">
      <w:pPr>
        <w:suppressAutoHyphens/>
        <w:spacing w:after="0" w:line="240" w:lineRule="auto"/>
        <w:jc w:val="both"/>
        <w:rPr>
          <w:rFonts w:ascii="Times New Roman" w:hAnsi="Times New Roman"/>
          <w:sz w:val="24"/>
          <w:szCs w:val="24"/>
          <w:lang w:eastAsia="ar-SA"/>
        </w:rPr>
      </w:pPr>
      <w:r w:rsidRPr="00AE2EA6">
        <w:rPr>
          <w:rFonts w:ascii="Times New Roman" w:hAnsi="Times New Roman"/>
          <w:sz w:val="24"/>
          <w:szCs w:val="24"/>
          <w:lang w:eastAsia="ar-SA"/>
        </w:rPr>
        <w:t>1) wykonawców, którzy wyrz</w:t>
      </w:r>
      <w:r w:rsidRPr="00AE2EA6">
        <w:rPr>
          <w:rFonts w:ascii="Times New Roman" w:eastAsia="TimesNewRoman,Italic" w:hAnsi="Times New Roman"/>
          <w:sz w:val="24"/>
          <w:szCs w:val="24"/>
          <w:lang w:eastAsia="ar-SA"/>
        </w:rPr>
        <w:t>ą</w:t>
      </w:r>
      <w:r w:rsidRPr="00AE2EA6">
        <w:rPr>
          <w:rFonts w:ascii="Times New Roman" w:hAnsi="Times New Roman"/>
          <w:sz w:val="24"/>
          <w:szCs w:val="24"/>
          <w:lang w:eastAsia="ar-SA"/>
        </w:rPr>
        <w:t>dzili szkod</w:t>
      </w:r>
      <w:r w:rsidRPr="00AE2EA6">
        <w:rPr>
          <w:rFonts w:ascii="Times New Roman" w:eastAsia="TimesNewRoman,Italic" w:hAnsi="Times New Roman"/>
          <w:sz w:val="24"/>
          <w:szCs w:val="24"/>
          <w:lang w:eastAsia="ar-SA"/>
        </w:rPr>
        <w:t>ę</w:t>
      </w:r>
      <w:r w:rsidRPr="00AE2EA6">
        <w:rPr>
          <w:rFonts w:ascii="Times New Roman" w:hAnsi="Times New Roman"/>
          <w:sz w:val="24"/>
          <w:szCs w:val="24"/>
          <w:lang w:eastAsia="ar-SA"/>
        </w:rPr>
        <w:t>, nie wykonuj</w:t>
      </w:r>
      <w:r w:rsidRPr="00AE2EA6">
        <w:rPr>
          <w:rFonts w:ascii="Times New Roman" w:eastAsia="TimesNewRoman,Italic" w:hAnsi="Times New Roman"/>
          <w:sz w:val="24"/>
          <w:szCs w:val="24"/>
          <w:lang w:eastAsia="ar-SA"/>
        </w:rPr>
        <w:t>ą</w:t>
      </w:r>
      <w:r w:rsidRPr="00AE2EA6">
        <w:rPr>
          <w:rFonts w:ascii="Times New Roman" w:hAnsi="Times New Roman"/>
          <w:sz w:val="24"/>
          <w:szCs w:val="24"/>
          <w:lang w:eastAsia="ar-SA"/>
        </w:rPr>
        <w:t>c zamówienia lub wykonuj</w:t>
      </w:r>
      <w:r w:rsidRPr="00AE2EA6">
        <w:rPr>
          <w:rFonts w:ascii="Times New Roman" w:eastAsia="TimesNewRoman,Italic" w:hAnsi="Times New Roman"/>
          <w:sz w:val="24"/>
          <w:szCs w:val="24"/>
          <w:lang w:eastAsia="ar-SA"/>
        </w:rPr>
        <w:t>ą</w:t>
      </w:r>
      <w:r w:rsidRPr="00AE2EA6">
        <w:rPr>
          <w:rFonts w:ascii="Times New Roman" w:hAnsi="Times New Roman"/>
          <w:sz w:val="24"/>
          <w:szCs w:val="24"/>
          <w:lang w:eastAsia="ar-SA"/>
        </w:rPr>
        <w:t>c je nienale</w:t>
      </w:r>
      <w:r w:rsidRPr="00AE2EA6">
        <w:rPr>
          <w:rFonts w:ascii="Times New Roman" w:eastAsia="TimesNewRoman,Italic" w:hAnsi="Times New Roman"/>
          <w:sz w:val="24"/>
          <w:szCs w:val="24"/>
          <w:lang w:eastAsia="ar-SA"/>
        </w:rPr>
        <w:t>ż</w:t>
      </w:r>
      <w:r w:rsidRPr="00AE2EA6">
        <w:rPr>
          <w:rFonts w:ascii="Times New Roman" w:hAnsi="Times New Roman"/>
          <w:sz w:val="24"/>
          <w:szCs w:val="24"/>
          <w:lang w:eastAsia="ar-SA"/>
        </w:rPr>
        <w:t>ycie,</w:t>
      </w:r>
      <w:r w:rsidRPr="00AE2EA6">
        <w:rPr>
          <w:rFonts w:ascii="Times New Roman" w:hAnsi="Times New Roman"/>
          <w:color w:val="FF0000"/>
          <w:sz w:val="24"/>
          <w:szCs w:val="24"/>
          <w:lang w:eastAsia="ar-SA"/>
        </w:rPr>
        <w:t xml:space="preserve"> </w:t>
      </w:r>
      <w:r w:rsidRPr="00AE2EA6">
        <w:rPr>
          <w:rFonts w:ascii="Times New Roman" w:hAnsi="Times New Roman"/>
          <w:sz w:val="24"/>
          <w:szCs w:val="24"/>
          <w:lang w:eastAsia="ar-SA"/>
        </w:rPr>
        <w:t>lub zostali zobowiązani do zapłaty kary umownej, je</w:t>
      </w:r>
      <w:r w:rsidRPr="00AE2EA6">
        <w:rPr>
          <w:rFonts w:ascii="Times New Roman" w:eastAsia="TimesNewRoman,Italic" w:hAnsi="Times New Roman"/>
          <w:sz w:val="24"/>
          <w:szCs w:val="24"/>
          <w:lang w:eastAsia="ar-SA"/>
        </w:rPr>
        <w:t>ż</w:t>
      </w:r>
      <w:r w:rsidRPr="00AE2EA6">
        <w:rPr>
          <w:rFonts w:ascii="Times New Roman" w:hAnsi="Times New Roman"/>
          <w:sz w:val="24"/>
          <w:szCs w:val="24"/>
          <w:lang w:eastAsia="ar-SA"/>
        </w:rPr>
        <w:t>eli szkoda ta lub obowiązek zapłaty kary umownej wynosiły nie mniej niż 5% wartości realizowanego zamówienia i zostały stwierdzone orzeczeniem s</w:t>
      </w:r>
      <w:r w:rsidRPr="00AE2EA6">
        <w:rPr>
          <w:rFonts w:ascii="Times New Roman" w:eastAsia="TimesNewRoman,Italic" w:hAnsi="Times New Roman"/>
          <w:sz w:val="24"/>
          <w:szCs w:val="24"/>
          <w:lang w:eastAsia="ar-SA"/>
        </w:rPr>
        <w:t>ą</w:t>
      </w:r>
      <w:r w:rsidRPr="00AE2EA6">
        <w:rPr>
          <w:rFonts w:ascii="Times New Roman" w:hAnsi="Times New Roman"/>
          <w:sz w:val="24"/>
          <w:szCs w:val="24"/>
          <w:lang w:eastAsia="ar-SA"/>
        </w:rPr>
        <w:t>du, które uprawomocniło si</w:t>
      </w:r>
      <w:r w:rsidRPr="00AE2EA6">
        <w:rPr>
          <w:rFonts w:ascii="Times New Roman" w:eastAsia="TimesNewRoman,Italic" w:hAnsi="Times New Roman"/>
          <w:sz w:val="24"/>
          <w:szCs w:val="24"/>
          <w:lang w:eastAsia="ar-SA"/>
        </w:rPr>
        <w:t xml:space="preserve">ę </w:t>
      </w:r>
      <w:r w:rsidRPr="00AE2EA6">
        <w:rPr>
          <w:rFonts w:ascii="Times New Roman" w:hAnsi="Times New Roman"/>
          <w:sz w:val="24"/>
          <w:szCs w:val="24"/>
          <w:lang w:eastAsia="ar-SA"/>
        </w:rPr>
        <w:t>w okresie 3 lat przed wszcz</w:t>
      </w:r>
      <w:r w:rsidRPr="00AE2EA6">
        <w:rPr>
          <w:rFonts w:ascii="Times New Roman" w:eastAsia="TimesNewRoman,Italic" w:hAnsi="Times New Roman"/>
          <w:sz w:val="24"/>
          <w:szCs w:val="24"/>
          <w:lang w:eastAsia="ar-SA"/>
        </w:rPr>
        <w:t>ę</w:t>
      </w:r>
      <w:r w:rsidRPr="00AE2EA6">
        <w:rPr>
          <w:rFonts w:ascii="Times New Roman" w:hAnsi="Times New Roman"/>
          <w:sz w:val="24"/>
          <w:szCs w:val="24"/>
          <w:lang w:eastAsia="ar-SA"/>
        </w:rPr>
        <w:t>ciem post</w:t>
      </w:r>
      <w:r w:rsidRPr="00AE2EA6">
        <w:rPr>
          <w:rFonts w:ascii="Times New Roman" w:eastAsia="TimesNewRoman,Italic" w:hAnsi="Times New Roman"/>
          <w:sz w:val="24"/>
          <w:szCs w:val="24"/>
          <w:lang w:eastAsia="ar-SA"/>
        </w:rPr>
        <w:t>ę</w:t>
      </w:r>
      <w:r w:rsidRPr="00AE2EA6">
        <w:rPr>
          <w:rFonts w:ascii="Times New Roman" w:hAnsi="Times New Roman"/>
          <w:sz w:val="24"/>
          <w:szCs w:val="24"/>
          <w:lang w:eastAsia="ar-SA"/>
        </w:rPr>
        <w:t>powania;</w:t>
      </w:r>
    </w:p>
    <w:p w:rsidR="00732F3F" w:rsidRPr="00AE2EA6" w:rsidRDefault="00732F3F" w:rsidP="00AE2EA6">
      <w:pPr>
        <w:autoSpaceDE w:val="0"/>
        <w:autoSpaceDN w:val="0"/>
        <w:adjustRightInd w:val="0"/>
        <w:spacing w:after="0" w:line="240" w:lineRule="auto"/>
        <w:jc w:val="both"/>
        <w:rPr>
          <w:rFonts w:ascii="Times New Roman" w:eastAsia="UniversPro-Roman" w:hAnsi="Times New Roman"/>
          <w:sz w:val="24"/>
          <w:szCs w:val="24"/>
          <w:lang w:eastAsia="pl-PL"/>
        </w:rPr>
      </w:pPr>
      <w:r w:rsidRPr="00AE2EA6">
        <w:rPr>
          <w:rFonts w:ascii="Times New Roman" w:hAnsi="Times New Roman"/>
          <w:sz w:val="24"/>
          <w:szCs w:val="24"/>
          <w:lang w:eastAsia="ar-SA"/>
        </w:rPr>
        <w:t xml:space="preserve">1a) </w:t>
      </w:r>
      <w:r w:rsidRPr="00AE2EA6">
        <w:rPr>
          <w:rFonts w:ascii="Times New Roman" w:eastAsia="UniversPro-Roman" w:hAnsi="Times New Roman"/>
          <w:sz w:val="24"/>
          <w:szCs w:val="24"/>
          <w:lang w:eastAsia="pl-PL"/>
        </w:rPr>
        <w:t>wykonawców, z którymi dany zamawiający rozwiązał albo wypowiedział umowę w sprawie zamówienia publicznego albo odstąpił od umowy w sprawie zamówienia publicznego, z powodu okoliczności, za które wykonawca ponosi odpowiedzialność, jeżeli rozwiązanie albo wypowiedzenie umowy albo odstąpienie od niej nastąpiło w okresie 3 lat przed wszczęciem postępowania, a wartość niezrealizowanego zamówienia wyniosła, co najmniej 5% wartości umowy;</w:t>
      </w:r>
    </w:p>
    <w:p w:rsidR="00732F3F" w:rsidRPr="00AE2EA6" w:rsidRDefault="00732F3F" w:rsidP="00AE2EA6">
      <w:pPr>
        <w:suppressAutoHyphens/>
        <w:spacing w:after="0" w:line="240" w:lineRule="auto"/>
        <w:jc w:val="both"/>
        <w:rPr>
          <w:rFonts w:ascii="Times New Roman" w:hAnsi="Times New Roman"/>
          <w:sz w:val="24"/>
          <w:szCs w:val="24"/>
          <w:lang w:eastAsia="ar-SA"/>
        </w:rPr>
      </w:pPr>
      <w:r w:rsidRPr="00AE2EA6">
        <w:rPr>
          <w:rFonts w:ascii="Times New Roman" w:hAnsi="Times New Roman"/>
          <w:sz w:val="24"/>
          <w:szCs w:val="24"/>
          <w:lang w:eastAsia="ar-SA"/>
        </w:rPr>
        <w:t>2) wykonawców, w stosunku, do których otwarto likwidacj</w:t>
      </w:r>
      <w:r w:rsidRPr="00AE2EA6">
        <w:rPr>
          <w:rFonts w:ascii="Times New Roman" w:eastAsia="TimesNewRoman,Italic" w:hAnsi="Times New Roman"/>
          <w:sz w:val="24"/>
          <w:szCs w:val="24"/>
          <w:lang w:eastAsia="ar-SA"/>
        </w:rPr>
        <w:t xml:space="preserve">ę </w:t>
      </w:r>
      <w:r w:rsidRPr="00AE2EA6">
        <w:rPr>
          <w:rFonts w:ascii="Times New Roman" w:hAnsi="Times New Roman"/>
          <w:sz w:val="24"/>
          <w:szCs w:val="24"/>
          <w:lang w:eastAsia="ar-SA"/>
        </w:rPr>
        <w:t>lub których upadło</w:t>
      </w:r>
      <w:r w:rsidRPr="00AE2EA6">
        <w:rPr>
          <w:rFonts w:ascii="Times New Roman" w:eastAsia="TimesNewRoman,Italic" w:hAnsi="Times New Roman"/>
          <w:sz w:val="24"/>
          <w:szCs w:val="24"/>
          <w:lang w:eastAsia="ar-SA"/>
        </w:rPr>
        <w:t xml:space="preserve">ść </w:t>
      </w:r>
      <w:r w:rsidRPr="00AE2EA6">
        <w:rPr>
          <w:rFonts w:ascii="Times New Roman" w:hAnsi="Times New Roman"/>
          <w:sz w:val="24"/>
          <w:szCs w:val="24"/>
          <w:lang w:eastAsia="ar-SA"/>
        </w:rPr>
        <w:t>ogłoszono, z wyj</w:t>
      </w:r>
      <w:r w:rsidRPr="00AE2EA6">
        <w:rPr>
          <w:rFonts w:ascii="Times New Roman" w:eastAsia="TimesNewRoman,Italic" w:hAnsi="Times New Roman"/>
          <w:sz w:val="24"/>
          <w:szCs w:val="24"/>
          <w:lang w:eastAsia="ar-SA"/>
        </w:rPr>
        <w:t>ą</w:t>
      </w:r>
      <w:r w:rsidRPr="00AE2EA6">
        <w:rPr>
          <w:rFonts w:ascii="Times New Roman" w:hAnsi="Times New Roman"/>
          <w:sz w:val="24"/>
          <w:szCs w:val="24"/>
          <w:lang w:eastAsia="ar-SA"/>
        </w:rPr>
        <w:t>tkiem wykonawców, którzy po ogłoszeniu upadło</w:t>
      </w:r>
      <w:r w:rsidRPr="00AE2EA6">
        <w:rPr>
          <w:rFonts w:ascii="Times New Roman" w:eastAsia="TimesNewRoman,Italic" w:hAnsi="Times New Roman"/>
          <w:sz w:val="24"/>
          <w:szCs w:val="24"/>
          <w:lang w:eastAsia="ar-SA"/>
        </w:rPr>
        <w:t>ś</w:t>
      </w:r>
      <w:r w:rsidRPr="00AE2EA6">
        <w:rPr>
          <w:rFonts w:ascii="Times New Roman" w:hAnsi="Times New Roman"/>
          <w:sz w:val="24"/>
          <w:szCs w:val="24"/>
          <w:lang w:eastAsia="ar-SA"/>
        </w:rPr>
        <w:t>ci zawarli układ zatwierdzony prawomocnym postanowieniem s</w:t>
      </w:r>
      <w:r w:rsidRPr="00AE2EA6">
        <w:rPr>
          <w:rFonts w:ascii="Times New Roman" w:eastAsia="TimesNewRoman,Italic" w:hAnsi="Times New Roman"/>
          <w:sz w:val="24"/>
          <w:szCs w:val="24"/>
          <w:lang w:eastAsia="ar-SA"/>
        </w:rPr>
        <w:t>ą</w:t>
      </w:r>
      <w:r w:rsidRPr="00AE2EA6">
        <w:rPr>
          <w:rFonts w:ascii="Times New Roman" w:hAnsi="Times New Roman"/>
          <w:sz w:val="24"/>
          <w:szCs w:val="24"/>
          <w:lang w:eastAsia="ar-SA"/>
        </w:rPr>
        <w:t>du, je</w:t>
      </w:r>
      <w:r w:rsidRPr="00AE2EA6">
        <w:rPr>
          <w:rFonts w:ascii="Times New Roman" w:eastAsia="TimesNewRoman,Italic" w:hAnsi="Times New Roman"/>
          <w:sz w:val="24"/>
          <w:szCs w:val="24"/>
          <w:lang w:eastAsia="ar-SA"/>
        </w:rPr>
        <w:t>ż</w:t>
      </w:r>
      <w:r w:rsidRPr="00AE2EA6">
        <w:rPr>
          <w:rFonts w:ascii="Times New Roman" w:hAnsi="Times New Roman"/>
          <w:sz w:val="24"/>
          <w:szCs w:val="24"/>
          <w:lang w:eastAsia="ar-SA"/>
        </w:rPr>
        <w:t>eli układ nie przewiduje zaspokojenia wierzycieli przez likwidacj</w:t>
      </w:r>
      <w:r w:rsidRPr="00AE2EA6">
        <w:rPr>
          <w:rFonts w:ascii="Times New Roman" w:eastAsia="TimesNewRoman,Italic" w:hAnsi="Times New Roman"/>
          <w:sz w:val="24"/>
          <w:szCs w:val="24"/>
          <w:lang w:eastAsia="ar-SA"/>
        </w:rPr>
        <w:t xml:space="preserve">ę </w:t>
      </w:r>
      <w:r w:rsidRPr="00AE2EA6">
        <w:rPr>
          <w:rFonts w:ascii="Times New Roman" w:hAnsi="Times New Roman"/>
          <w:sz w:val="24"/>
          <w:szCs w:val="24"/>
          <w:lang w:eastAsia="ar-SA"/>
        </w:rPr>
        <w:t>maj</w:t>
      </w:r>
      <w:r w:rsidRPr="00AE2EA6">
        <w:rPr>
          <w:rFonts w:ascii="Times New Roman" w:eastAsia="TimesNewRoman,Italic" w:hAnsi="Times New Roman"/>
          <w:sz w:val="24"/>
          <w:szCs w:val="24"/>
          <w:lang w:eastAsia="ar-SA"/>
        </w:rPr>
        <w:t>ą</w:t>
      </w:r>
      <w:r w:rsidRPr="00AE2EA6">
        <w:rPr>
          <w:rFonts w:ascii="Times New Roman" w:hAnsi="Times New Roman"/>
          <w:sz w:val="24"/>
          <w:szCs w:val="24"/>
          <w:lang w:eastAsia="ar-SA"/>
        </w:rPr>
        <w:t>tku upadłego;</w:t>
      </w:r>
    </w:p>
    <w:p w:rsidR="00732F3F" w:rsidRPr="00AE2EA6" w:rsidRDefault="00732F3F" w:rsidP="00AE2EA6">
      <w:pPr>
        <w:suppressAutoHyphens/>
        <w:spacing w:after="0" w:line="240" w:lineRule="auto"/>
        <w:jc w:val="both"/>
        <w:rPr>
          <w:rFonts w:ascii="Times New Roman" w:hAnsi="Times New Roman"/>
          <w:sz w:val="24"/>
          <w:szCs w:val="24"/>
          <w:lang w:eastAsia="ar-SA"/>
        </w:rPr>
      </w:pPr>
      <w:r w:rsidRPr="00AE2EA6">
        <w:rPr>
          <w:rFonts w:ascii="Times New Roman" w:hAnsi="Times New Roman"/>
          <w:sz w:val="24"/>
          <w:szCs w:val="24"/>
          <w:lang w:eastAsia="ar-SA"/>
        </w:rPr>
        <w:t>3) wykonawców, którzy zalegaj</w:t>
      </w:r>
      <w:r w:rsidRPr="00AE2EA6">
        <w:rPr>
          <w:rFonts w:ascii="Times New Roman" w:eastAsia="TimesNewRoman,Italic" w:hAnsi="Times New Roman"/>
          <w:sz w:val="24"/>
          <w:szCs w:val="24"/>
          <w:lang w:eastAsia="ar-SA"/>
        </w:rPr>
        <w:t xml:space="preserve">ą </w:t>
      </w:r>
      <w:r w:rsidRPr="00AE2EA6">
        <w:rPr>
          <w:rFonts w:ascii="Times New Roman" w:hAnsi="Times New Roman"/>
          <w:sz w:val="24"/>
          <w:szCs w:val="24"/>
          <w:lang w:eastAsia="ar-SA"/>
        </w:rPr>
        <w:t>z uiszczeniem podatków, opłat lub składek na ubezpieczenia społeczne lub zdrowotne, z wyj</w:t>
      </w:r>
      <w:r w:rsidRPr="00AE2EA6">
        <w:rPr>
          <w:rFonts w:ascii="Times New Roman" w:eastAsia="TimesNewRoman,Italic" w:hAnsi="Times New Roman"/>
          <w:sz w:val="24"/>
          <w:szCs w:val="24"/>
          <w:lang w:eastAsia="ar-SA"/>
        </w:rPr>
        <w:t>ą</w:t>
      </w:r>
      <w:r w:rsidRPr="00AE2EA6">
        <w:rPr>
          <w:rFonts w:ascii="Times New Roman" w:hAnsi="Times New Roman"/>
          <w:sz w:val="24"/>
          <w:szCs w:val="24"/>
          <w:lang w:eastAsia="ar-SA"/>
        </w:rPr>
        <w:t>tkiem przypadków, gdy uzyskali oni przewidziane prawem zwolnienie, odroczenie, rozło</w:t>
      </w:r>
      <w:r w:rsidRPr="00AE2EA6">
        <w:rPr>
          <w:rFonts w:ascii="Times New Roman" w:eastAsia="TimesNewRoman,Italic" w:hAnsi="Times New Roman"/>
          <w:sz w:val="24"/>
          <w:szCs w:val="24"/>
          <w:lang w:eastAsia="ar-SA"/>
        </w:rPr>
        <w:t>ż</w:t>
      </w:r>
      <w:r w:rsidRPr="00AE2EA6">
        <w:rPr>
          <w:rFonts w:ascii="Times New Roman" w:hAnsi="Times New Roman"/>
          <w:sz w:val="24"/>
          <w:szCs w:val="24"/>
          <w:lang w:eastAsia="ar-SA"/>
        </w:rPr>
        <w:t>enie na raty zaległych płatno</w:t>
      </w:r>
      <w:r w:rsidRPr="00AE2EA6">
        <w:rPr>
          <w:rFonts w:ascii="Times New Roman" w:eastAsia="TimesNewRoman,Italic" w:hAnsi="Times New Roman"/>
          <w:sz w:val="24"/>
          <w:szCs w:val="24"/>
          <w:lang w:eastAsia="ar-SA"/>
        </w:rPr>
        <w:t>ś</w:t>
      </w:r>
      <w:r w:rsidRPr="00AE2EA6">
        <w:rPr>
          <w:rFonts w:ascii="Times New Roman" w:hAnsi="Times New Roman"/>
          <w:sz w:val="24"/>
          <w:szCs w:val="24"/>
          <w:lang w:eastAsia="ar-SA"/>
        </w:rPr>
        <w:t>ci lub wstrzymanie w cało</w:t>
      </w:r>
      <w:r w:rsidRPr="00AE2EA6">
        <w:rPr>
          <w:rFonts w:ascii="Times New Roman" w:eastAsia="TimesNewRoman,Italic" w:hAnsi="Times New Roman"/>
          <w:sz w:val="24"/>
          <w:szCs w:val="24"/>
          <w:lang w:eastAsia="ar-SA"/>
        </w:rPr>
        <w:t>ś</w:t>
      </w:r>
      <w:r w:rsidRPr="00AE2EA6">
        <w:rPr>
          <w:rFonts w:ascii="Times New Roman" w:hAnsi="Times New Roman"/>
          <w:sz w:val="24"/>
          <w:szCs w:val="24"/>
          <w:lang w:eastAsia="ar-SA"/>
        </w:rPr>
        <w:t>ci wykonania decyzji wła</w:t>
      </w:r>
      <w:r w:rsidRPr="00AE2EA6">
        <w:rPr>
          <w:rFonts w:ascii="Times New Roman" w:eastAsia="TimesNewRoman,Italic" w:hAnsi="Times New Roman"/>
          <w:sz w:val="24"/>
          <w:szCs w:val="24"/>
          <w:lang w:eastAsia="ar-SA"/>
        </w:rPr>
        <w:t>ś</w:t>
      </w:r>
      <w:r w:rsidRPr="00AE2EA6">
        <w:rPr>
          <w:rFonts w:ascii="Times New Roman" w:hAnsi="Times New Roman"/>
          <w:sz w:val="24"/>
          <w:szCs w:val="24"/>
          <w:lang w:eastAsia="ar-SA"/>
        </w:rPr>
        <w:t>ciwego organu;</w:t>
      </w:r>
    </w:p>
    <w:p w:rsidR="00732F3F" w:rsidRPr="00AE2EA6" w:rsidRDefault="00732F3F" w:rsidP="00AE2EA6">
      <w:pPr>
        <w:suppressAutoHyphens/>
        <w:spacing w:after="0" w:line="240" w:lineRule="auto"/>
        <w:jc w:val="both"/>
        <w:rPr>
          <w:rFonts w:ascii="Times New Roman" w:hAnsi="Times New Roman"/>
          <w:sz w:val="24"/>
          <w:szCs w:val="24"/>
          <w:lang w:eastAsia="ar-SA"/>
        </w:rPr>
      </w:pPr>
      <w:r w:rsidRPr="00AE2EA6">
        <w:rPr>
          <w:rFonts w:ascii="Times New Roman" w:hAnsi="Times New Roman"/>
          <w:sz w:val="24"/>
          <w:szCs w:val="24"/>
          <w:lang w:eastAsia="ar-SA"/>
        </w:rPr>
        <w:t>4) osoby fizyczne, które prawomocnie skazano za przest</w:t>
      </w:r>
      <w:r w:rsidRPr="00AE2EA6">
        <w:rPr>
          <w:rFonts w:ascii="Times New Roman" w:eastAsia="TimesNewRoman,Italic" w:hAnsi="Times New Roman"/>
          <w:sz w:val="24"/>
          <w:szCs w:val="24"/>
          <w:lang w:eastAsia="ar-SA"/>
        </w:rPr>
        <w:t>ę</w:t>
      </w:r>
      <w:r w:rsidRPr="00AE2EA6">
        <w:rPr>
          <w:rFonts w:ascii="Times New Roman" w:hAnsi="Times New Roman"/>
          <w:sz w:val="24"/>
          <w:szCs w:val="24"/>
          <w:lang w:eastAsia="ar-SA"/>
        </w:rPr>
        <w:t>pstwo popełnione w zwi</w:t>
      </w:r>
      <w:r w:rsidRPr="00AE2EA6">
        <w:rPr>
          <w:rFonts w:ascii="Times New Roman" w:eastAsia="TimesNewRoman,Italic" w:hAnsi="Times New Roman"/>
          <w:sz w:val="24"/>
          <w:szCs w:val="24"/>
          <w:lang w:eastAsia="ar-SA"/>
        </w:rPr>
        <w:t>ą</w:t>
      </w:r>
      <w:r w:rsidRPr="00AE2EA6">
        <w:rPr>
          <w:rFonts w:ascii="Times New Roman" w:hAnsi="Times New Roman"/>
          <w:sz w:val="24"/>
          <w:szCs w:val="24"/>
          <w:lang w:eastAsia="ar-SA"/>
        </w:rPr>
        <w:t>zku z post</w:t>
      </w:r>
      <w:r w:rsidRPr="00AE2EA6">
        <w:rPr>
          <w:rFonts w:ascii="Times New Roman" w:eastAsia="TimesNewRoman,Italic" w:hAnsi="Times New Roman"/>
          <w:sz w:val="24"/>
          <w:szCs w:val="24"/>
          <w:lang w:eastAsia="ar-SA"/>
        </w:rPr>
        <w:t>ę</w:t>
      </w:r>
      <w:r w:rsidRPr="00AE2EA6">
        <w:rPr>
          <w:rFonts w:ascii="Times New Roman" w:hAnsi="Times New Roman"/>
          <w:sz w:val="24"/>
          <w:szCs w:val="24"/>
          <w:lang w:eastAsia="ar-SA"/>
        </w:rPr>
        <w:t>powaniem o udzielenie zamówienia, przest</w:t>
      </w:r>
      <w:r w:rsidRPr="00AE2EA6">
        <w:rPr>
          <w:rFonts w:ascii="Times New Roman" w:eastAsia="TimesNewRoman,Italic" w:hAnsi="Times New Roman"/>
          <w:sz w:val="24"/>
          <w:szCs w:val="24"/>
          <w:lang w:eastAsia="ar-SA"/>
        </w:rPr>
        <w:t>ę</w:t>
      </w:r>
      <w:r w:rsidRPr="00AE2EA6">
        <w:rPr>
          <w:rFonts w:ascii="Times New Roman" w:hAnsi="Times New Roman"/>
          <w:sz w:val="24"/>
          <w:szCs w:val="24"/>
          <w:lang w:eastAsia="ar-SA"/>
        </w:rPr>
        <w:t>pstwo przeciwko prawom osób wykonuj</w:t>
      </w:r>
      <w:r w:rsidRPr="00AE2EA6">
        <w:rPr>
          <w:rFonts w:ascii="Times New Roman" w:eastAsia="TimesNewRoman,Italic" w:hAnsi="Times New Roman"/>
          <w:sz w:val="24"/>
          <w:szCs w:val="24"/>
          <w:lang w:eastAsia="ar-SA"/>
        </w:rPr>
        <w:t>ą</w:t>
      </w:r>
      <w:r w:rsidRPr="00AE2EA6">
        <w:rPr>
          <w:rFonts w:ascii="Times New Roman" w:hAnsi="Times New Roman"/>
          <w:sz w:val="24"/>
          <w:szCs w:val="24"/>
          <w:lang w:eastAsia="ar-SA"/>
        </w:rPr>
        <w:t>cych prac</w:t>
      </w:r>
      <w:r w:rsidRPr="00AE2EA6">
        <w:rPr>
          <w:rFonts w:ascii="Times New Roman" w:eastAsia="TimesNewRoman,Italic" w:hAnsi="Times New Roman"/>
          <w:sz w:val="24"/>
          <w:szCs w:val="24"/>
          <w:lang w:eastAsia="ar-SA"/>
        </w:rPr>
        <w:t xml:space="preserve">ę </w:t>
      </w:r>
      <w:r w:rsidRPr="00AE2EA6">
        <w:rPr>
          <w:rFonts w:ascii="Times New Roman" w:hAnsi="Times New Roman"/>
          <w:sz w:val="24"/>
          <w:szCs w:val="24"/>
          <w:lang w:eastAsia="ar-SA"/>
        </w:rPr>
        <w:t>zarobkow</w:t>
      </w:r>
      <w:r w:rsidRPr="00AE2EA6">
        <w:rPr>
          <w:rFonts w:ascii="Times New Roman" w:eastAsia="TimesNewRoman,Italic" w:hAnsi="Times New Roman"/>
          <w:sz w:val="24"/>
          <w:szCs w:val="24"/>
          <w:lang w:eastAsia="ar-SA"/>
        </w:rPr>
        <w:t>ą</w:t>
      </w:r>
      <w:r w:rsidRPr="00AE2EA6">
        <w:rPr>
          <w:rFonts w:ascii="Times New Roman" w:hAnsi="Times New Roman"/>
          <w:sz w:val="24"/>
          <w:szCs w:val="24"/>
          <w:lang w:eastAsia="ar-SA"/>
        </w:rPr>
        <w:t>, przest</w:t>
      </w:r>
      <w:r w:rsidRPr="00AE2EA6">
        <w:rPr>
          <w:rFonts w:ascii="Times New Roman" w:eastAsia="TimesNewRoman,Italic" w:hAnsi="Times New Roman"/>
          <w:sz w:val="24"/>
          <w:szCs w:val="24"/>
          <w:lang w:eastAsia="ar-SA"/>
        </w:rPr>
        <w:t>ę</w:t>
      </w:r>
      <w:r w:rsidRPr="00AE2EA6">
        <w:rPr>
          <w:rFonts w:ascii="Times New Roman" w:hAnsi="Times New Roman"/>
          <w:sz w:val="24"/>
          <w:szCs w:val="24"/>
          <w:lang w:eastAsia="ar-SA"/>
        </w:rPr>
        <w:t xml:space="preserve">pstwo przeciwko </w:t>
      </w:r>
      <w:r w:rsidRPr="00AE2EA6">
        <w:rPr>
          <w:rFonts w:ascii="Times New Roman" w:eastAsia="TimesNewRoman,Italic" w:hAnsi="Times New Roman"/>
          <w:sz w:val="24"/>
          <w:szCs w:val="24"/>
          <w:lang w:eastAsia="ar-SA"/>
        </w:rPr>
        <w:t>ś</w:t>
      </w:r>
      <w:r w:rsidRPr="00AE2EA6">
        <w:rPr>
          <w:rFonts w:ascii="Times New Roman" w:hAnsi="Times New Roman"/>
          <w:sz w:val="24"/>
          <w:szCs w:val="24"/>
          <w:lang w:eastAsia="ar-SA"/>
        </w:rPr>
        <w:t>rodowisku, przest</w:t>
      </w:r>
      <w:r w:rsidRPr="00AE2EA6">
        <w:rPr>
          <w:rFonts w:ascii="Times New Roman" w:eastAsia="TimesNewRoman,Italic" w:hAnsi="Times New Roman"/>
          <w:sz w:val="24"/>
          <w:szCs w:val="24"/>
          <w:lang w:eastAsia="ar-SA"/>
        </w:rPr>
        <w:t>ę</w:t>
      </w:r>
      <w:r w:rsidRPr="00AE2EA6">
        <w:rPr>
          <w:rFonts w:ascii="Times New Roman" w:hAnsi="Times New Roman"/>
          <w:sz w:val="24"/>
          <w:szCs w:val="24"/>
          <w:lang w:eastAsia="ar-SA"/>
        </w:rPr>
        <w:t>pstwo przekupstwa, przest</w:t>
      </w:r>
      <w:r w:rsidRPr="00AE2EA6">
        <w:rPr>
          <w:rFonts w:ascii="Times New Roman" w:eastAsia="TimesNewRoman,Italic" w:hAnsi="Times New Roman"/>
          <w:sz w:val="24"/>
          <w:szCs w:val="24"/>
          <w:lang w:eastAsia="ar-SA"/>
        </w:rPr>
        <w:t>ę</w:t>
      </w:r>
      <w:r w:rsidRPr="00AE2EA6">
        <w:rPr>
          <w:rFonts w:ascii="Times New Roman" w:hAnsi="Times New Roman"/>
          <w:sz w:val="24"/>
          <w:szCs w:val="24"/>
          <w:lang w:eastAsia="ar-SA"/>
        </w:rPr>
        <w:t>pstwo przeciwko obrotowi gospodarczemu lub inne przest</w:t>
      </w:r>
      <w:r w:rsidRPr="00AE2EA6">
        <w:rPr>
          <w:rFonts w:ascii="Times New Roman" w:eastAsia="TimesNewRoman,Italic" w:hAnsi="Times New Roman"/>
          <w:sz w:val="24"/>
          <w:szCs w:val="24"/>
          <w:lang w:eastAsia="ar-SA"/>
        </w:rPr>
        <w:t>ę</w:t>
      </w:r>
      <w:r w:rsidRPr="00AE2EA6">
        <w:rPr>
          <w:rFonts w:ascii="Times New Roman" w:hAnsi="Times New Roman"/>
          <w:sz w:val="24"/>
          <w:szCs w:val="24"/>
          <w:lang w:eastAsia="ar-SA"/>
        </w:rPr>
        <w:t>pstwo popełnione w celu osi</w:t>
      </w:r>
      <w:r w:rsidRPr="00AE2EA6">
        <w:rPr>
          <w:rFonts w:ascii="Times New Roman" w:eastAsia="TimesNewRoman,Italic" w:hAnsi="Times New Roman"/>
          <w:sz w:val="24"/>
          <w:szCs w:val="24"/>
          <w:lang w:eastAsia="ar-SA"/>
        </w:rPr>
        <w:t>ą</w:t>
      </w:r>
      <w:r w:rsidRPr="00AE2EA6">
        <w:rPr>
          <w:rFonts w:ascii="Times New Roman" w:hAnsi="Times New Roman"/>
          <w:sz w:val="24"/>
          <w:szCs w:val="24"/>
          <w:lang w:eastAsia="ar-SA"/>
        </w:rPr>
        <w:t>gni</w:t>
      </w:r>
      <w:r w:rsidRPr="00AE2EA6">
        <w:rPr>
          <w:rFonts w:ascii="Times New Roman" w:eastAsia="TimesNewRoman,Italic" w:hAnsi="Times New Roman"/>
          <w:sz w:val="24"/>
          <w:szCs w:val="24"/>
          <w:lang w:eastAsia="ar-SA"/>
        </w:rPr>
        <w:t>ę</w:t>
      </w:r>
      <w:r w:rsidRPr="00AE2EA6">
        <w:rPr>
          <w:rFonts w:ascii="Times New Roman" w:hAnsi="Times New Roman"/>
          <w:sz w:val="24"/>
          <w:szCs w:val="24"/>
          <w:lang w:eastAsia="ar-SA"/>
        </w:rPr>
        <w:t>cia korzy</w:t>
      </w:r>
      <w:r w:rsidRPr="00AE2EA6">
        <w:rPr>
          <w:rFonts w:ascii="Times New Roman" w:eastAsia="TimesNewRoman,Italic" w:hAnsi="Times New Roman"/>
          <w:sz w:val="24"/>
          <w:szCs w:val="24"/>
          <w:lang w:eastAsia="ar-SA"/>
        </w:rPr>
        <w:t>ś</w:t>
      </w:r>
      <w:r w:rsidRPr="00AE2EA6">
        <w:rPr>
          <w:rFonts w:ascii="Times New Roman" w:hAnsi="Times New Roman"/>
          <w:sz w:val="24"/>
          <w:szCs w:val="24"/>
          <w:lang w:eastAsia="ar-SA"/>
        </w:rPr>
        <w:t>ci maj</w:t>
      </w:r>
      <w:r w:rsidRPr="00AE2EA6">
        <w:rPr>
          <w:rFonts w:ascii="Times New Roman" w:eastAsia="TimesNewRoman,Italic" w:hAnsi="Times New Roman"/>
          <w:sz w:val="24"/>
          <w:szCs w:val="24"/>
          <w:lang w:eastAsia="ar-SA"/>
        </w:rPr>
        <w:t>ą</w:t>
      </w:r>
      <w:r w:rsidRPr="00AE2EA6">
        <w:rPr>
          <w:rFonts w:ascii="Times New Roman" w:hAnsi="Times New Roman"/>
          <w:sz w:val="24"/>
          <w:szCs w:val="24"/>
          <w:lang w:eastAsia="ar-SA"/>
        </w:rPr>
        <w:t>tkowych, a także za przest</w:t>
      </w:r>
      <w:r w:rsidRPr="00AE2EA6">
        <w:rPr>
          <w:rFonts w:ascii="Times New Roman" w:eastAsia="TimesNewRoman,Italic" w:hAnsi="Times New Roman"/>
          <w:sz w:val="24"/>
          <w:szCs w:val="24"/>
          <w:lang w:eastAsia="ar-SA"/>
        </w:rPr>
        <w:t>ę</w:t>
      </w:r>
      <w:r w:rsidRPr="00AE2EA6">
        <w:rPr>
          <w:rFonts w:ascii="Times New Roman" w:hAnsi="Times New Roman"/>
          <w:sz w:val="24"/>
          <w:szCs w:val="24"/>
          <w:lang w:eastAsia="ar-SA"/>
        </w:rPr>
        <w:t>pstwo skarbowe lub przest</w:t>
      </w:r>
      <w:r w:rsidRPr="00AE2EA6">
        <w:rPr>
          <w:rFonts w:ascii="Times New Roman" w:eastAsia="TimesNewRoman,Italic" w:hAnsi="Times New Roman"/>
          <w:sz w:val="24"/>
          <w:szCs w:val="24"/>
          <w:lang w:eastAsia="ar-SA"/>
        </w:rPr>
        <w:t>ę</w:t>
      </w:r>
      <w:r w:rsidRPr="00AE2EA6">
        <w:rPr>
          <w:rFonts w:ascii="Times New Roman" w:hAnsi="Times New Roman"/>
          <w:sz w:val="24"/>
          <w:szCs w:val="24"/>
          <w:lang w:eastAsia="ar-SA"/>
        </w:rPr>
        <w:t>pstwo udziału w zorganizowanej grupie albo zwi</w:t>
      </w:r>
      <w:r w:rsidRPr="00AE2EA6">
        <w:rPr>
          <w:rFonts w:ascii="Times New Roman" w:eastAsia="TimesNewRoman,Italic" w:hAnsi="Times New Roman"/>
          <w:sz w:val="24"/>
          <w:szCs w:val="24"/>
          <w:lang w:eastAsia="ar-SA"/>
        </w:rPr>
        <w:t>ą</w:t>
      </w:r>
      <w:r w:rsidRPr="00AE2EA6">
        <w:rPr>
          <w:rFonts w:ascii="Times New Roman" w:hAnsi="Times New Roman"/>
          <w:sz w:val="24"/>
          <w:szCs w:val="24"/>
          <w:lang w:eastAsia="ar-SA"/>
        </w:rPr>
        <w:t>zku maj</w:t>
      </w:r>
      <w:r w:rsidRPr="00AE2EA6">
        <w:rPr>
          <w:rFonts w:ascii="Times New Roman" w:eastAsia="TimesNewRoman,Italic" w:hAnsi="Times New Roman"/>
          <w:sz w:val="24"/>
          <w:szCs w:val="24"/>
          <w:lang w:eastAsia="ar-SA"/>
        </w:rPr>
        <w:t>ą</w:t>
      </w:r>
      <w:r w:rsidRPr="00AE2EA6">
        <w:rPr>
          <w:rFonts w:ascii="Times New Roman" w:hAnsi="Times New Roman"/>
          <w:sz w:val="24"/>
          <w:szCs w:val="24"/>
          <w:lang w:eastAsia="ar-SA"/>
        </w:rPr>
        <w:t>cych na celu popełnienie przest</w:t>
      </w:r>
      <w:r w:rsidRPr="00AE2EA6">
        <w:rPr>
          <w:rFonts w:ascii="Times New Roman" w:eastAsia="TimesNewRoman,Italic" w:hAnsi="Times New Roman"/>
          <w:sz w:val="24"/>
          <w:szCs w:val="24"/>
          <w:lang w:eastAsia="ar-SA"/>
        </w:rPr>
        <w:t>ę</w:t>
      </w:r>
      <w:r w:rsidRPr="00AE2EA6">
        <w:rPr>
          <w:rFonts w:ascii="Times New Roman" w:hAnsi="Times New Roman"/>
          <w:sz w:val="24"/>
          <w:szCs w:val="24"/>
          <w:lang w:eastAsia="ar-SA"/>
        </w:rPr>
        <w:t>pstwa lub przest</w:t>
      </w:r>
      <w:r w:rsidRPr="00AE2EA6">
        <w:rPr>
          <w:rFonts w:ascii="Times New Roman" w:eastAsia="TimesNewRoman,Italic" w:hAnsi="Times New Roman"/>
          <w:sz w:val="24"/>
          <w:szCs w:val="24"/>
          <w:lang w:eastAsia="ar-SA"/>
        </w:rPr>
        <w:t>ę</w:t>
      </w:r>
      <w:r w:rsidRPr="00AE2EA6">
        <w:rPr>
          <w:rFonts w:ascii="Times New Roman" w:hAnsi="Times New Roman"/>
          <w:sz w:val="24"/>
          <w:szCs w:val="24"/>
          <w:lang w:eastAsia="ar-SA"/>
        </w:rPr>
        <w:t>pstwa skarbowego;</w:t>
      </w:r>
    </w:p>
    <w:p w:rsidR="00732F3F" w:rsidRPr="00AE2EA6" w:rsidRDefault="00732F3F" w:rsidP="00AE2EA6">
      <w:pPr>
        <w:suppressAutoHyphens/>
        <w:spacing w:after="0" w:line="240" w:lineRule="auto"/>
        <w:jc w:val="both"/>
        <w:rPr>
          <w:rFonts w:ascii="Times New Roman" w:hAnsi="Times New Roman"/>
          <w:sz w:val="24"/>
          <w:szCs w:val="24"/>
          <w:lang w:eastAsia="ar-SA"/>
        </w:rPr>
      </w:pPr>
      <w:r w:rsidRPr="00AE2EA6">
        <w:rPr>
          <w:rFonts w:ascii="Times New Roman" w:hAnsi="Times New Roman"/>
          <w:sz w:val="24"/>
          <w:szCs w:val="24"/>
          <w:lang w:eastAsia="ar-SA"/>
        </w:rPr>
        <w:t>5) spółki jawne, których wspólnika prawomocnie skazano za przest</w:t>
      </w:r>
      <w:r w:rsidRPr="00AE2EA6">
        <w:rPr>
          <w:rFonts w:ascii="Times New Roman" w:eastAsia="TimesNewRoman,Italic" w:hAnsi="Times New Roman"/>
          <w:sz w:val="24"/>
          <w:szCs w:val="24"/>
          <w:lang w:eastAsia="ar-SA"/>
        </w:rPr>
        <w:t>ę</w:t>
      </w:r>
      <w:r w:rsidRPr="00AE2EA6">
        <w:rPr>
          <w:rFonts w:ascii="Times New Roman" w:hAnsi="Times New Roman"/>
          <w:sz w:val="24"/>
          <w:szCs w:val="24"/>
          <w:lang w:eastAsia="ar-SA"/>
        </w:rPr>
        <w:t>pstwo popełnione w zwi</w:t>
      </w:r>
      <w:r w:rsidRPr="00AE2EA6">
        <w:rPr>
          <w:rFonts w:ascii="Times New Roman" w:eastAsia="TimesNewRoman,Italic" w:hAnsi="Times New Roman"/>
          <w:sz w:val="24"/>
          <w:szCs w:val="24"/>
          <w:lang w:eastAsia="ar-SA"/>
        </w:rPr>
        <w:t>ą</w:t>
      </w:r>
      <w:r w:rsidRPr="00AE2EA6">
        <w:rPr>
          <w:rFonts w:ascii="Times New Roman" w:hAnsi="Times New Roman"/>
          <w:sz w:val="24"/>
          <w:szCs w:val="24"/>
          <w:lang w:eastAsia="ar-SA"/>
        </w:rPr>
        <w:t>zku z post</w:t>
      </w:r>
      <w:r w:rsidRPr="00AE2EA6">
        <w:rPr>
          <w:rFonts w:ascii="Times New Roman" w:eastAsia="TimesNewRoman,Italic" w:hAnsi="Times New Roman"/>
          <w:sz w:val="24"/>
          <w:szCs w:val="24"/>
          <w:lang w:eastAsia="ar-SA"/>
        </w:rPr>
        <w:t>ę</w:t>
      </w:r>
      <w:r w:rsidRPr="00AE2EA6">
        <w:rPr>
          <w:rFonts w:ascii="Times New Roman" w:hAnsi="Times New Roman"/>
          <w:sz w:val="24"/>
          <w:szCs w:val="24"/>
          <w:lang w:eastAsia="ar-SA"/>
        </w:rPr>
        <w:t>powaniem o udzielenie zamówienia ,przest</w:t>
      </w:r>
      <w:r w:rsidRPr="00AE2EA6">
        <w:rPr>
          <w:rFonts w:ascii="Times New Roman" w:eastAsia="TimesNewRoman,Italic" w:hAnsi="Times New Roman"/>
          <w:sz w:val="24"/>
          <w:szCs w:val="24"/>
          <w:lang w:eastAsia="ar-SA"/>
        </w:rPr>
        <w:t>ę</w:t>
      </w:r>
      <w:r w:rsidRPr="00AE2EA6">
        <w:rPr>
          <w:rFonts w:ascii="Times New Roman" w:hAnsi="Times New Roman"/>
          <w:sz w:val="24"/>
          <w:szCs w:val="24"/>
          <w:lang w:eastAsia="ar-SA"/>
        </w:rPr>
        <w:t>pstwo przeciwko prawom osób wykonuj</w:t>
      </w:r>
      <w:r w:rsidRPr="00AE2EA6">
        <w:rPr>
          <w:rFonts w:ascii="Times New Roman" w:eastAsia="TimesNewRoman,Italic" w:hAnsi="Times New Roman"/>
          <w:sz w:val="24"/>
          <w:szCs w:val="24"/>
          <w:lang w:eastAsia="ar-SA"/>
        </w:rPr>
        <w:t>ą</w:t>
      </w:r>
      <w:r w:rsidRPr="00AE2EA6">
        <w:rPr>
          <w:rFonts w:ascii="Times New Roman" w:hAnsi="Times New Roman"/>
          <w:sz w:val="24"/>
          <w:szCs w:val="24"/>
          <w:lang w:eastAsia="ar-SA"/>
        </w:rPr>
        <w:t>cych prac</w:t>
      </w:r>
      <w:r w:rsidRPr="00AE2EA6">
        <w:rPr>
          <w:rFonts w:ascii="Times New Roman" w:eastAsia="TimesNewRoman,Italic" w:hAnsi="Times New Roman"/>
          <w:sz w:val="24"/>
          <w:szCs w:val="24"/>
          <w:lang w:eastAsia="ar-SA"/>
        </w:rPr>
        <w:t xml:space="preserve">ę </w:t>
      </w:r>
      <w:r w:rsidRPr="00AE2EA6">
        <w:rPr>
          <w:rFonts w:ascii="Times New Roman" w:hAnsi="Times New Roman"/>
          <w:sz w:val="24"/>
          <w:szCs w:val="24"/>
          <w:lang w:eastAsia="ar-SA"/>
        </w:rPr>
        <w:t>zarobkow</w:t>
      </w:r>
      <w:r w:rsidRPr="00AE2EA6">
        <w:rPr>
          <w:rFonts w:ascii="Times New Roman" w:eastAsia="TimesNewRoman,Italic" w:hAnsi="Times New Roman"/>
          <w:sz w:val="24"/>
          <w:szCs w:val="24"/>
          <w:lang w:eastAsia="ar-SA"/>
        </w:rPr>
        <w:t>ą</w:t>
      </w:r>
      <w:r w:rsidRPr="00AE2EA6">
        <w:rPr>
          <w:rFonts w:ascii="Times New Roman" w:hAnsi="Times New Roman"/>
          <w:sz w:val="24"/>
          <w:szCs w:val="24"/>
          <w:lang w:eastAsia="ar-SA"/>
        </w:rPr>
        <w:t>, przest</w:t>
      </w:r>
      <w:r w:rsidRPr="00AE2EA6">
        <w:rPr>
          <w:rFonts w:ascii="Times New Roman" w:eastAsia="TimesNewRoman,Italic" w:hAnsi="Times New Roman"/>
          <w:sz w:val="24"/>
          <w:szCs w:val="24"/>
          <w:lang w:eastAsia="ar-SA"/>
        </w:rPr>
        <w:t>ę</w:t>
      </w:r>
      <w:r w:rsidRPr="00AE2EA6">
        <w:rPr>
          <w:rFonts w:ascii="Times New Roman" w:hAnsi="Times New Roman"/>
          <w:sz w:val="24"/>
          <w:szCs w:val="24"/>
          <w:lang w:eastAsia="ar-SA"/>
        </w:rPr>
        <w:t xml:space="preserve">pstwo przeciwko </w:t>
      </w:r>
      <w:r w:rsidRPr="00AE2EA6">
        <w:rPr>
          <w:rFonts w:ascii="Times New Roman" w:eastAsia="TimesNewRoman,Italic" w:hAnsi="Times New Roman"/>
          <w:sz w:val="24"/>
          <w:szCs w:val="24"/>
          <w:lang w:eastAsia="ar-SA"/>
        </w:rPr>
        <w:t>ś</w:t>
      </w:r>
      <w:r w:rsidRPr="00AE2EA6">
        <w:rPr>
          <w:rFonts w:ascii="Times New Roman" w:hAnsi="Times New Roman"/>
          <w:sz w:val="24"/>
          <w:szCs w:val="24"/>
          <w:lang w:eastAsia="ar-SA"/>
        </w:rPr>
        <w:t>rodowisku, przest</w:t>
      </w:r>
      <w:r w:rsidRPr="00AE2EA6">
        <w:rPr>
          <w:rFonts w:ascii="Times New Roman" w:eastAsia="TimesNewRoman,Italic" w:hAnsi="Times New Roman"/>
          <w:sz w:val="24"/>
          <w:szCs w:val="24"/>
          <w:lang w:eastAsia="ar-SA"/>
        </w:rPr>
        <w:t>ę</w:t>
      </w:r>
      <w:r w:rsidRPr="00AE2EA6">
        <w:rPr>
          <w:rFonts w:ascii="Times New Roman" w:hAnsi="Times New Roman"/>
          <w:sz w:val="24"/>
          <w:szCs w:val="24"/>
          <w:lang w:eastAsia="ar-SA"/>
        </w:rPr>
        <w:t>pstwo przekupstwa, przest</w:t>
      </w:r>
      <w:r w:rsidRPr="00AE2EA6">
        <w:rPr>
          <w:rFonts w:ascii="Times New Roman" w:eastAsia="TimesNewRoman,Italic" w:hAnsi="Times New Roman"/>
          <w:sz w:val="24"/>
          <w:szCs w:val="24"/>
          <w:lang w:eastAsia="ar-SA"/>
        </w:rPr>
        <w:t>ę</w:t>
      </w:r>
      <w:r w:rsidRPr="00AE2EA6">
        <w:rPr>
          <w:rFonts w:ascii="Times New Roman" w:hAnsi="Times New Roman"/>
          <w:sz w:val="24"/>
          <w:szCs w:val="24"/>
          <w:lang w:eastAsia="ar-SA"/>
        </w:rPr>
        <w:t>pstwo przeciwko obrotowi gospodarczemu lub inne przest</w:t>
      </w:r>
      <w:r w:rsidRPr="00AE2EA6">
        <w:rPr>
          <w:rFonts w:ascii="Times New Roman" w:eastAsia="TimesNewRoman,Italic" w:hAnsi="Times New Roman"/>
          <w:sz w:val="24"/>
          <w:szCs w:val="24"/>
          <w:lang w:eastAsia="ar-SA"/>
        </w:rPr>
        <w:t>ę</w:t>
      </w:r>
      <w:r w:rsidRPr="00AE2EA6">
        <w:rPr>
          <w:rFonts w:ascii="Times New Roman" w:hAnsi="Times New Roman"/>
          <w:sz w:val="24"/>
          <w:szCs w:val="24"/>
          <w:lang w:eastAsia="ar-SA"/>
        </w:rPr>
        <w:t>pstwo popełnione w celu osi</w:t>
      </w:r>
      <w:r w:rsidRPr="00AE2EA6">
        <w:rPr>
          <w:rFonts w:ascii="Times New Roman" w:eastAsia="TimesNewRoman,Italic" w:hAnsi="Times New Roman"/>
          <w:sz w:val="24"/>
          <w:szCs w:val="24"/>
          <w:lang w:eastAsia="ar-SA"/>
        </w:rPr>
        <w:t>ą</w:t>
      </w:r>
      <w:r w:rsidRPr="00AE2EA6">
        <w:rPr>
          <w:rFonts w:ascii="Times New Roman" w:hAnsi="Times New Roman"/>
          <w:sz w:val="24"/>
          <w:szCs w:val="24"/>
          <w:lang w:eastAsia="ar-SA"/>
        </w:rPr>
        <w:t>gni</w:t>
      </w:r>
      <w:r w:rsidRPr="00AE2EA6">
        <w:rPr>
          <w:rFonts w:ascii="Times New Roman" w:eastAsia="TimesNewRoman,Italic" w:hAnsi="Times New Roman"/>
          <w:sz w:val="24"/>
          <w:szCs w:val="24"/>
          <w:lang w:eastAsia="ar-SA"/>
        </w:rPr>
        <w:t>ę</w:t>
      </w:r>
      <w:r w:rsidRPr="00AE2EA6">
        <w:rPr>
          <w:rFonts w:ascii="Times New Roman" w:hAnsi="Times New Roman"/>
          <w:sz w:val="24"/>
          <w:szCs w:val="24"/>
          <w:lang w:eastAsia="ar-SA"/>
        </w:rPr>
        <w:t>cia korzy</w:t>
      </w:r>
      <w:r w:rsidRPr="00AE2EA6">
        <w:rPr>
          <w:rFonts w:ascii="Times New Roman" w:eastAsia="TimesNewRoman,Italic" w:hAnsi="Times New Roman"/>
          <w:sz w:val="24"/>
          <w:szCs w:val="24"/>
          <w:lang w:eastAsia="ar-SA"/>
        </w:rPr>
        <w:t>ś</w:t>
      </w:r>
      <w:r w:rsidRPr="00AE2EA6">
        <w:rPr>
          <w:rFonts w:ascii="Times New Roman" w:hAnsi="Times New Roman"/>
          <w:sz w:val="24"/>
          <w:szCs w:val="24"/>
          <w:lang w:eastAsia="ar-SA"/>
        </w:rPr>
        <w:t>ci maj</w:t>
      </w:r>
      <w:r w:rsidRPr="00AE2EA6">
        <w:rPr>
          <w:rFonts w:ascii="Times New Roman" w:eastAsia="TimesNewRoman,Italic" w:hAnsi="Times New Roman"/>
          <w:sz w:val="24"/>
          <w:szCs w:val="24"/>
          <w:lang w:eastAsia="ar-SA"/>
        </w:rPr>
        <w:t>ą</w:t>
      </w:r>
      <w:r w:rsidRPr="00AE2EA6">
        <w:rPr>
          <w:rFonts w:ascii="Times New Roman" w:hAnsi="Times New Roman"/>
          <w:sz w:val="24"/>
          <w:szCs w:val="24"/>
          <w:lang w:eastAsia="ar-SA"/>
        </w:rPr>
        <w:t>tkowych, a także za przest</w:t>
      </w:r>
      <w:r w:rsidRPr="00AE2EA6">
        <w:rPr>
          <w:rFonts w:ascii="Times New Roman" w:eastAsia="TimesNewRoman,Italic" w:hAnsi="Times New Roman"/>
          <w:sz w:val="24"/>
          <w:szCs w:val="24"/>
          <w:lang w:eastAsia="ar-SA"/>
        </w:rPr>
        <w:t>ę</w:t>
      </w:r>
      <w:r w:rsidRPr="00AE2EA6">
        <w:rPr>
          <w:rFonts w:ascii="Times New Roman" w:hAnsi="Times New Roman"/>
          <w:sz w:val="24"/>
          <w:szCs w:val="24"/>
          <w:lang w:eastAsia="ar-SA"/>
        </w:rPr>
        <w:t>pstwo skarbowe lub przest</w:t>
      </w:r>
      <w:r w:rsidRPr="00AE2EA6">
        <w:rPr>
          <w:rFonts w:ascii="Times New Roman" w:eastAsia="TimesNewRoman,Italic" w:hAnsi="Times New Roman"/>
          <w:sz w:val="24"/>
          <w:szCs w:val="24"/>
          <w:lang w:eastAsia="ar-SA"/>
        </w:rPr>
        <w:t>ę</w:t>
      </w:r>
      <w:r w:rsidRPr="00AE2EA6">
        <w:rPr>
          <w:rFonts w:ascii="Times New Roman" w:hAnsi="Times New Roman"/>
          <w:sz w:val="24"/>
          <w:szCs w:val="24"/>
          <w:lang w:eastAsia="ar-SA"/>
        </w:rPr>
        <w:t>pstwo udziału w zorganizowanej grupie albo zwi</w:t>
      </w:r>
      <w:r w:rsidRPr="00AE2EA6">
        <w:rPr>
          <w:rFonts w:ascii="Times New Roman" w:eastAsia="TimesNewRoman,Italic" w:hAnsi="Times New Roman"/>
          <w:sz w:val="24"/>
          <w:szCs w:val="24"/>
          <w:lang w:eastAsia="ar-SA"/>
        </w:rPr>
        <w:t>ą</w:t>
      </w:r>
      <w:r w:rsidRPr="00AE2EA6">
        <w:rPr>
          <w:rFonts w:ascii="Times New Roman" w:hAnsi="Times New Roman"/>
          <w:sz w:val="24"/>
          <w:szCs w:val="24"/>
          <w:lang w:eastAsia="ar-SA"/>
        </w:rPr>
        <w:t>zku maj</w:t>
      </w:r>
      <w:r w:rsidRPr="00AE2EA6">
        <w:rPr>
          <w:rFonts w:ascii="Times New Roman" w:eastAsia="TimesNewRoman,Italic" w:hAnsi="Times New Roman"/>
          <w:sz w:val="24"/>
          <w:szCs w:val="24"/>
          <w:lang w:eastAsia="ar-SA"/>
        </w:rPr>
        <w:t>ą</w:t>
      </w:r>
      <w:r w:rsidRPr="00AE2EA6">
        <w:rPr>
          <w:rFonts w:ascii="Times New Roman" w:hAnsi="Times New Roman"/>
          <w:sz w:val="24"/>
          <w:szCs w:val="24"/>
          <w:lang w:eastAsia="ar-SA"/>
        </w:rPr>
        <w:t>cych na celu popełnienie przest</w:t>
      </w:r>
      <w:r w:rsidRPr="00AE2EA6">
        <w:rPr>
          <w:rFonts w:ascii="Times New Roman" w:eastAsia="TimesNewRoman,Italic" w:hAnsi="Times New Roman"/>
          <w:sz w:val="24"/>
          <w:szCs w:val="24"/>
          <w:lang w:eastAsia="ar-SA"/>
        </w:rPr>
        <w:t>ę</w:t>
      </w:r>
      <w:r w:rsidRPr="00AE2EA6">
        <w:rPr>
          <w:rFonts w:ascii="Times New Roman" w:hAnsi="Times New Roman"/>
          <w:sz w:val="24"/>
          <w:szCs w:val="24"/>
          <w:lang w:eastAsia="ar-SA"/>
        </w:rPr>
        <w:t>pstwa lub przest</w:t>
      </w:r>
      <w:r w:rsidRPr="00AE2EA6">
        <w:rPr>
          <w:rFonts w:ascii="Times New Roman" w:eastAsia="TimesNewRoman,Italic" w:hAnsi="Times New Roman"/>
          <w:sz w:val="24"/>
          <w:szCs w:val="24"/>
          <w:lang w:eastAsia="ar-SA"/>
        </w:rPr>
        <w:t>ę</w:t>
      </w:r>
      <w:r w:rsidRPr="00AE2EA6">
        <w:rPr>
          <w:rFonts w:ascii="Times New Roman" w:hAnsi="Times New Roman"/>
          <w:sz w:val="24"/>
          <w:szCs w:val="24"/>
          <w:lang w:eastAsia="ar-SA"/>
        </w:rPr>
        <w:t>pstwa skarbowego;</w:t>
      </w:r>
    </w:p>
    <w:p w:rsidR="00732F3F" w:rsidRPr="00AE2EA6" w:rsidRDefault="00732F3F" w:rsidP="00AE2EA6">
      <w:pPr>
        <w:suppressAutoHyphens/>
        <w:spacing w:after="0" w:line="240" w:lineRule="auto"/>
        <w:jc w:val="both"/>
        <w:rPr>
          <w:rFonts w:ascii="Times New Roman" w:hAnsi="Times New Roman"/>
          <w:sz w:val="24"/>
          <w:szCs w:val="24"/>
          <w:lang w:eastAsia="ar-SA"/>
        </w:rPr>
      </w:pPr>
      <w:r w:rsidRPr="00AE2EA6">
        <w:rPr>
          <w:rFonts w:ascii="Times New Roman" w:hAnsi="Times New Roman"/>
          <w:sz w:val="24"/>
          <w:szCs w:val="24"/>
          <w:lang w:eastAsia="ar-SA"/>
        </w:rPr>
        <w:t>6) spółki partnerskie, których partnera lub członka zarz</w:t>
      </w:r>
      <w:r w:rsidRPr="00AE2EA6">
        <w:rPr>
          <w:rFonts w:ascii="Times New Roman" w:eastAsia="TimesNewRoman,Italic" w:hAnsi="Times New Roman"/>
          <w:sz w:val="24"/>
          <w:szCs w:val="24"/>
          <w:lang w:eastAsia="ar-SA"/>
        </w:rPr>
        <w:t>ą</w:t>
      </w:r>
      <w:r w:rsidRPr="00AE2EA6">
        <w:rPr>
          <w:rFonts w:ascii="Times New Roman" w:hAnsi="Times New Roman"/>
          <w:sz w:val="24"/>
          <w:szCs w:val="24"/>
          <w:lang w:eastAsia="ar-SA"/>
        </w:rPr>
        <w:t>du prawomocnie skazano za przest</w:t>
      </w:r>
      <w:r w:rsidRPr="00AE2EA6">
        <w:rPr>
          <w:rFonts w:ascii="Times New Roman" w:eastAsia="TimesNewRoman,Italic" w:hAnsi="Times New Roman"/>
          <w:sz w:val="24"/>
          <w:szCs w:val="24"/>
          <w:lang w:eastAsia="ar-SA"/>
        </w:rPr>
        <w:t>ę</w:t>
      </w:r>
      <w:r w:rsidRPr="00AE2EA6">
        <w:rPr>
          <w:rFonts w:ascii="Times New Roman" w:hAnsi="Times New Roman"/>
          <w:sz w:val="24"/>
          <w:szCs w:val="24"/>
          <w:lang w:eastAsia="ar-SA"/>
        </w:rPr>
        <w:t>pstwo popełnione w zwi</w:t>
      </w:r>
      <w:r w:rsidRPr="00AE2EA6">
        <w:rPr>
          <w:rFonts w:ascii="Times New Roman" w:eastAsia="TimesNewRoman,Italic" w:hAnsi="Times New Roman"/>
          <w:sz w:val="24"/>
          <w:szCs w:val="24"/>
          <w:lang w:eastAsia="ar-SA"/>
        </w:rPr>
        <w:t>ą</w:t>
      </w:r>
      <w:r w:rsidRPr="00AE2EA6">
        <w:rPr>
          <w:rFonts w:ascii="Times New Roman" w:hAnsi="Times New Roman"/>
          <w:sz w:val="24"/>
          <w:szCs w:val="24"/>
          <w:lang w:eastAsia="ar-SA"/>
        </w:rPr>
        <w:t>zku z post</w:t>
      </w:r>
      <w:r w:rsidRPr="00AE2EA6">
        <w:rPr>
          <w:rFonts w:ascii="Times New Roman" w:eastAsia="TimesNewRoman,Italic" w:hAnsi="Times New Roman"/>
          <w:sz w:val="24"/>
          <w:szCs w:val="24"/>
          <w:lang w:eastAsia="ar-SA"/>
        </w:rPr>
        <w:t>ę</w:t>
      </w:r>
      <w:r w:rsidRPr="00AE2EA6">
        <w:rPr>
          <w:rFonts w:ascii="Times New Roman" w:hAnsi="Times New Roman"/>
          <w:sz w:val="24"/>
          <w:szCs w:val="24"/>
          <w:lang w:eastAsia="ar-SA"/>
        </w:rPr>
        <w:t>powaniem o udzielenie zamówienia, przest</w:t>
      </w:r>
      <w:r w:rsidRPr="00AE2EA6">
        <w:rPr>
          <w:rFonts w:ascii="Times New Roman" w:eastAsia="TimesNewRoman,Italic" w:hAnsi="Times New Roman"/>
          <w:sz w:val="24"/>
          <w:szCs w:val="24"/>
          <w:lang w:eastAsia="ar-SA"/>
        </w:rPr>
        <w:t>ę</w:t>
      </w:r>
      <w:r w:rsidRPr="00AE2EA6">
        <w:rPr>
          <w:rFonts w:ascii="Times New Roman" w:hAnsi="Times New Roman"/>
          <w:sz w:val="24"/>
          <w:szCs w:val="24"/>
          <w:lang w:eastAsia="ar-SA"/>
        </w:rPr>
        <w:t>pstwo przeciwko prawom osób wykonuj</w:t>
      </w:r>
      <w:r w:rsidRPr="00AE2EA6">
        <w:rPr>
          <w:rFonts w:ascii="Times New Roman" w:eastAsia="TimesNewRoman,Italic" w:hAnsi="Times New Roman"/>
          <w:sz w:val="24"/>
          <w:szCs w:val="24"/>
          <w:lang w:eastAsia="ar-SA"/>
        </w:rPr>
        <w:t>ą</w:t>
      </w:r>
      <w:r w:rsidRPr="00AE2EA6">
        <w:rPr>
          <w:rFonts w:ascii="Times New Roman" w:hAnsi="Times New Roman"/>
          <w:sz w:val="24"/>
          <w:szCs w:val="24"/>
          <w:lang w:eastAsia="ar-SA"/>
        </w:rPr>
        <w:t>cych prac</w:t>
      </w:r>
      <w:r w:rsidRPr="00AE2EA6">
        <w:rPr>
          <w:rFonts w:ascii="Times New Roman" w:eastAsia="TimesNewRoman,Italic" w:hAnsi="Times New Roman"/>
          <w:sz w:val="24"/>
          <w:szCs w:val="24"/>
          <w:lang w:eastAsia="ar-SA"/>
        </w:rPr>
        <w:t xml:space="preserve">ę </w:t>
      </w:r>
      <w:r w:rsidRPr="00AE2EA6">
        <w:rPr>
          <w:rFonts w:ascii="Times New Roman" w:hAnsi="Times New Roman"/>
          <w:sz w:val="24"/>
          <w:szCs w:val="24"/>
          <w:lang w:eastAsia="ar-SA"/>
        </w:rPr>
        <w:t>zarobkow</w:t>
      </w:r>
      <w:r w:rsidRPr="00AE2EA6">
        <w:rPr>
          <w:rFonts w:ascii="Times New Roman" w:eastAsia="TimesNewRoman,Italic" w:hAnsi="Times New Roman"/>
          <w:sz w:val="24"/>
          <w:szCs w:val="24"/>
          <w:lang w:eastAsia="ar-SA"/>
        </w:rPr>
        <w:t>ą</w:t>
      </w:r>
      <w:r w:rsidRPr="00AE2EA6">
        <w:rPr>
          <w:rFonts w:ascii="Times New Roman" w:hAnsi="Times New Roman"/>
          <w:sz w:val="24"/>
          <w:szCs w:val="24"/>
          <w:lang w:eastAsia="ar-SA"/>
        </w:rPr>
        <w:t>, przest</w:t>
      </w:r>
      <w:r w:rsidRPr="00AE2EA6">
        <w:rPr>
          <w:rFonts w:ascii="Times New Roman" w:eastAsia="TimesNewRoman,Italic" w:hAnsi="Times New Roman"/>
          <w:sz w:val="24"/>
          <w:szCs w:val="24"/>
          <w:lang w:eastAsia="ar-SA"/>
        </w:rPr>
        <w:t>ę</w:t>
      </w:r>
      <w:r w:rsidRPr="00AE2EA6">
        <w:rPr>
          <w:rFonts w:ascii="Times New Roman" w:hAnsi="Times New Roman"/>
          <w:sz w:val="24"/>
          <w:szCs w:val="24"/>
          <w:lang w:eastAsia="ar-SA"/>
        </w:rPr>
        <w:t xml:space="preserve">pstwo przeciwko </w:t>
      </w:r>
      <w:r w:rsidRPr="00AE2EA6">
        <w:rPr>
          <w:rFonts w:ascii="Times New Roman" w:eastAsia="TimesNewRoman,Italic" w:hAnsi="Times New Roman"/>
          <w:sz w:val="24"/>
          <w:szCs w:val="24"/>
          <w:lang w:eastAsia="ar-SA"/>
        </w:rPr>
        <w:t>ś</w:t>
      </w:r>
      <w:r w:rsidRPr="00AE2EA6">
        <w:rPr>
          <w:rFonts w:ascii="Times New Roman" w:hAnsi="Times New Roman"/>
          <w:sz w:val="24"/>
          <w:szCs w:val="24"/>
          <w:lang w:eastAsia="ar-SA"/>
        </w:rPr>
        <w:t>rodowisku, przest</w:t>
      </w:r>
      <w:r w:rsidRPr="00AE2EA6">
        <w:rPr>
          <w:rFonts w:ascii="Times New Roman" w:eastAsia="TimesNewRoman,Italic" w:hAnsi="Times New Roman"/>
          <w:sz w:val="24"/>
          <w:szCs w:val="24"/>
          <w:lang w:eastAsia="ar-SA"/>
        </w:rPr>
        <w:t>ę</w:t>
      </w:r>
      <w:r w:rsidRPr="00AE2EA6">
        <w:rPr>
          <w:rFonts w:ascii="Times New Roman" w:hAnsi="Times New Roman"/>
          <w:sz w:val="24"/>
          <w:szCs w:val="24"/>
          <w:lang w:eastAsia="ar-SA"/>
        </w:rPr>
        <w:t>pstwo przekupstwa, przest</w:t>
      </w:r>
      <w:r w:rsidRPr="00AE2EA6">
        <w:rPr>
          <w:rFonts w:ascii="Times New Roman" w:eastAsia="TimesNewRoman,Italic" w:hAnsi="Times New Roman"/>
          <w:sz w:val="24"/>
          <w:szCs w:val="24"/>
          <w:lang w:eastAsia="ar-SA"/>
        </w:rPr>
        <w:t>ę</w:t>
      </w:r>
      <w:r w:rsidRPr="00AE2EA6">
        <w:rPr>
          <w:rFonts w:ascii="Times New Roman" w:hAnsi="Times New Roman"/>
          <w:sz w:val="24"/>
          <w:szCs w:val="24"/>
          <w:lang w:eastAsia="ar-SA"/>
        </w:rPr>
        <w:t>pstwo przeciwko obrotowi gospodarczemu lub inne przest</w:t>
      </w:r>
      <w:r w:rsidRPr="00AE2EA6">
        <w:rPr>
          <w:rFonts w:ascii="Times New Roman" w:eastAsia="TimesNewRoman,Italic" w:hAnsi="Times New Roman"/>
          <w:sz w:val="24"/>
          <w:szCs w:val="24"/>
          <w:lang w:eastAsia="ar-SA"/>
        </w:rPr>
        <w:t>ę</w:t>
      </w:r>
      <w:r w:rsidRPr="00AE2EA6">
        <w:rPr>
          <w:rFonts w:ascii="Times New Roman" w:hAnsi="Times New Roman"/>
          <w:sz w:val="24"/>
          <w:szCs w:val="24"/>
          <w:lang w:eastAsia="ar-SA"/>
        </w:rPr>
        <w:t>pstwo popełnione w celu osi</w:t>
      </w:r>
      <w:r w:rsidRPr="00AE2EA6">
        <w:rPr>
          <w:rFonts w:ascii="Times New Roman" w:eastAsia="TimesNewRoman,Italic" w:hAnsi="Times New Roman"/>
          <w:sz w:val="24"/>
          <w:szCs w:val="24"/>
          <w:lang w:eastAsia="ar-SA"/>
        </w:rPr>
        <w:t>ą</w:t>
      </w:r>
      <w:r w:rsidRPr="00AE2EA6">
        <w:rPr>
          <w:rFonts w:ascii="Times New Roman" w:hAnsi="Times New Roman"/>
          <w:sz w:val="24"/>
          <w:szCs w:val="24"/>
          <w:lang w:eastAsia="ar-SA"/>
        </w:rPr>
        <w:t>gni</w:t>
      </w:r>
      <w:r w:rsidRPr="00AE2EA6">
        <w:rPr>
          <w:rFonts w:ascii="Times New Roman" w:eastAsia="TimesNewRoman,Italic" w:hAnsi="Times New Roman"/>
          <w:sz w:val="24"/>
          <w:szCs w:val="24"/>
          <w:lang w:eastAsia="ar-SA"/>
        </w:rPr>
        <w:t>ę</w:t>
      </w:r>
      <w:r w:rsidRPr="00AE2EA6">
        <w:rPr>
          <w:rFonts w:ascii="Times New Roman" w:hAnsi="Times New Roman"/>
          <w:sz w:val="24"/>
          <w:szCs w:val="24"/>
          <w:lang w:eastAsia="ar-SA"/>
        </w:rPr>
        <w:t>cia korzy</w:t>
      </w:r>
      <w:r w:rsidRPr="00AE2EA6">
        <w:rPr>
          <w:rFonts w:ascii="Times New Roman" w:eastAsia="TimesNewRoman,Italic" w:hAnsi="Times New Roman"/>
          <w:sz w:val="24"/>
          <w:szCs w:val="24"/>
          <w:lang w:eastAsia="ar-SA"/>
        </w:rPr>
        <w:t>ś</w:t>
      </w:r>
      <w:r w:rsidRPr="00AE2EA6">
        <w:rPr>
          <w:rFonts w:ascii="Times New Roman" w:hAnsi="Times New Roman"/>
          <w:sz w:val="24"/>
          <w:szCs w:val="24"/>
          <w:lang w:eastAsia="ar-SA"/>
        </w:rPr>
        <w:t>ci maj</w:t>
      </w:r>
      <w:r w:rsidRPr="00AE2EA6">
        <w:rPr>
          <w:rFonts w:ascii="Times New Roman" w:eastAsia="TimesNewRoman,Italic" w:hAnsi="Times New Roman"/>
          <w:sz w:val="24"/>
          <w:szCs w:val="24"/>
          <w:lang w:eastAsia="ar-SA"/>
        </w:rPr>
        <w:t>ą</w:t>
      </w:r>
      <w:r w:rsidRPr="00AE2EA6">
        <w:rPr>
          <w:rFonts w:ascii="Times New Roman" w:hAnsi="Times New Roman"/>
          <w:sz w:val="24"/>
          <w:szCs w:val="24"/>
          <w:lang w:eastAsia="ar-SA"/>
        </w:rPr>
        <w:t>tkowych, a także za przest</w:t>
      </w:r>
      <w:r w:rsidRPr="00AE2EA6">
        <w:rPr>
          <w:rFonts w:ascii="Times New Roman" w:eastAsia="TimesNewRoman,Italic" w:hAnsi="Times New Roman"/>
          <w:sz w:val="24"/>
          <w:szCs w:val="24"/>
          <w:lang w:eastAsia="ar-SA"/>
        </w:rPr>
        <w:t>ę</w:t>
      </w:r>
      <w:r w:rsidRPr="00AE2EA6">
        <w:rPr>
          <w:rFonts w:ascii="Times New Roman" w:hAnsi="Times New Roman"/>
          <w:sz w:val="24"/>
          <w:szCs w:val="24"/>
          <w:lang w:eastAsia="ar-SA"/>
        </w:rPr>
        <w:t>pstwo skarbowe lub przest</w:t>
      </w:r>
      <w:r w:rsidRPr="00AE2EA6">
        <w:rPr>
          <w:rFonts w:ascii="Times New Roman" w:eastAsia="TimesNewRoman,Italic" w:hAnsi="Times New Roman"/>
          <w:sz w:val="24"/>
          <w:szCs w:val="24"/>
          <w:lang w:eastAsia="ar-SA"/>
        </w:rPr>
        <w:t>ę</w:t>
      </w:r>
      <w:r w:rsidRPr="00AE2EA6">
        <w:rPr>
          <w:rFonts w:ascii="Times New Roman" w:hAnsi="Times New Roman"/>
          <w:sz w:val="24"/>
          <w:szCs w:val="24"/>
          <w:lang w:eastAsia="ar-SA"/>
        </w:rPr>
        <w:t>pstwo udziału w zorganizowanej grupie albo zwi</w:t>
      </w:r>
      <w:r w:rsidRPr="00AE2EA6">
        <w:rPr>
          <w:rFonts w:ascii="Times New Roman" w:eastAsia="TimesNewRoman,Italic" w:hAnsi="Times New Roman"/>
          <w:sz w:val="24"/>
          <w:szCs w:val="24"/>
          <w:lang w:eastAsia="ar-SA"/>
        </w:rPr>
        <w:t>ą</w:t>
      </w:r>
      <w:r w:rsidRPr="00AE2EA6">
        <w:rPr>
          <w:rFonts w:ascii="Times New Roman" w:hAnsi="Times New Roman"/>
          <w:sz w:val="24"/>
          <w:szCs w:val="24"/>
          <w:lang w:eastAsia="ar-SA"/>
        </w:rPr>
        <w:t>zku maj</w:t>
      </w:r>
      <w:r w:rsidRPr="00AE2EA6">
        <w:rPr>
          <w:rFonts w:ascii="Times New Roman" w:eastAsia="TimesNewRoman,Italic" w:hAnsi="Times New Roman"/>
          <w:sz w:val="24"/>
          <w:szCs w:val="24"/>
          <w:lang w:eastAsia="ar-SA"/>
        </w:rPr>
        <w:t>ą</w:t>
      </w:r>
      <w:r w:rsidRPr="00AE2EA6">
        <w:rPr>
          <w:rFonts w:ascii="Times New Roman" w:hAnsi="Times New Roman"/>
          <w:sz w:val="24"/>
          <w:szCs w:val="24"/>
          <w:lang w:eastAsia="ar-SA"/>
        </w:rPr>
        <w:t>cych na celu popełnienie przest</w:t>
      </w:r>
      <w:r w:rsidRPr="00AE2EA6">
        <w:rPr>
          <w:rFonts w:ascii="Times New Roman" w:eastAsia="TimesNewRoman,Italic" w:hAnsi="Times New Roman"/>
          <w:sz w:val="24"/>
          <w:szCs w:val="24"/>
          <w:lang w:eastAsia="ar-SA"/>
        </w:rPr>
        <w:t>ę</w:t>
      </w:r>
      <w:r w:rsidRPr="00AE2EA6">
        <w:rPr>
          <w:rFonts w:ascii="Times New Roman" w:hAnsi="Times New Roman"/>
          <w:sz w:val="24"/>
          <w:szCs w:val="24"/>
          <w:lang w:eastAsia="ar-SA"/>
        </w:rPr>
        <w:t>pstwa lub przest</w:t>
      </w:r>
      <w:r w:rsidRPr="00AE2EA6">
        <w:rPr>
          <w:rFonts w:ascii="Times New Roman" w:eastAsia="TimesNewRoman,Italic" w:hAnsi="Times New Roman"/>
          <w:sz w:val="24"/>
          <w:szCs w:val="24"/>
          <w:lang w:eastAsia="ar-SA"/>
        </w:rPr>
        <w:t>ę</w:t>
      </w:r>
      <w:r w:rsidRPr="00AE2EA6">
        <w:rPr>
          <w:rFonts w:ascii="Times New Roman" w:hAnsi="Times New Roman"/>
          <w:sz w:val="24"/>
          <w:szCs w:val="24"/>
          <w:lang w:eastAsia="ar-SA"/>
        </w:rPr>
        <w:t>pstwa skarbowego;</w:t>
      </w:r>
    </w:p>
    <w:p w:rsidR="00732F3F" w:rsidRPr="00AE2EA6" w:rsidRDefault="00732F3F" w:rsidP="00AE2EA6">
      <w:pPr>
        <w:suppressAutoHyphens/>
        <w:spacing w:after="0" w:line="240" w:lineRule="auto"/>
        <w:jc w:val="both"/>
        <w:rPr>
          <w:rFonts w:ascii="Times New Roman" w:hAnsi="Times New Roman"/>
          <w:sz w:val="24"/>
          <w:szCs w:val="24"/>
          <w:lang w:eastAsia="ar-SA"/>
        </w:rPr>
      </w:pPr>
      <w:r w:rsidRPr="00AE2EA6">
        <w:rPr>
          <w:rFonts w:ascii="Times New Roman" w:hAnsi="Times New Roman"/>
          <w:sz w:val="24"/>
          <w:szCs w:val="24"/>
          <w:lang w:eastAsia="ar-SA"/>
        </w:rPr>
        <w:t>7) spółki komandytowe oraz spółki komandytowo-akcyjne, których komplementariusza prawomocnie skazano za przest</w:t>
      </w:r>
      <w:r w:rsidRPr="00AE2EA6">
        <w:rPr>
          <w:rFonts w:ascii="Times New Roman" w:eastAsia="TimesNewRoman,Italic" w:hAnsi="Times New Roman"/>
          <w:sz w:val="24"/>
          <w:szCs w:val="24"/>
          <w:lang w:eastAsia="ar-SA"/>
        </w:rPr>
        <w:t>ę</w:t>
      </w:r>
      <w:r w:rsidRPr="00AE2EA6">
        <w:rPr>
          <w:rFonts w:ascii="Times New Roman" w:hAnsi="Times New Roman"/>
          <w:sz w:val="24"/>
          <w:szCs w:val="24"/>
          <w:lang w:eastAsia="ar-SA"/>
        </w:rPr>
        <w:t>pstwo popełnione w zwi</w:t>
      </w:r>
      <w:r w:rsidRPr="00AE2EA6">
        <w:rPr>
          <w:rFonts w:ascii="Times New Roman" w:eastAsia="TimesNewRoman,Italic" w:hAnsi="Times New Roman"/>
          <w:sz w:val="24"/>
          <w:szCs w:val="24"/>
          <w:lang w:eastAsia="ar-SA"/>
        </w:rPr>
        <w:t>ą</w:t>
      </w:r>
      <w:r w:rsidRPr="00AE2EA6">
        <w:rPr>
          <w:rFonts w:ascii="Times New Roman" w:hAnsi="Times New Roman"/>
          <w:sz w:val="24"/>
          <w:szCs w:val="24"/>
          <w:lang w:eastAsia="ar-SA"/>
        </w:rPr>
        <w:t>zku z post</w:t>
      </w:r>
      <w:r w:rsidRPr="00AE2EA6">
        <w:rPr>
          <w:rFonts w:ascii="Times New Roman" w:eastAsia="TimesNewRoman,Italic" w:hAnsi="Times New Roman"/>
          <w:sz w:val="24"/>
          <w:szCs w:val="24"/>
          <w:lang w:eastAsia="ar-SA"/>
        </w:rPr>
        <w:t>ę</w:t>
      </w:r>
      <w:r w:rsidRPr="00AE2EA6">
        <w:rPr>
          <w:rFonts w:ascii="Times New Roman" w:hAnsi="Times New Roman"/>
          <w:sz w:val="24"/>
          <w:szCs w:val="24"/>
          <w:lang w:eastAsia="ar-SA"/>
        </w:rPr>
        <w:t>powaniem o udzielenie zamówienia, przest</w:t>
      </w:r>
      <w:r w:rsidRPr="00AE2EA6">
        <w:rPr>
          <w:rFonts w:ascii="Times New Roman" w:eastAsia="TimesNewRoman,Italic" w:hAnsi="Times New Roman"/>
          <w:sz w:val="24"/>
          <w:szCs w:val="24"/>
          <w:lang w:eastAsia="ar-SA"/>
        </w:rPr>
        <w:t>ę</w:t>
      </w:r>
      <w:r w:rsidRPr="00AE2EA6">
        <w:rPr>
          <w:rFonts w:ascii="Times New Roman" w:hAnsi="Times New Roman"/>
          <w:sz w:val="24"/>
          <w:szCs w:val="24"/>
          <w:lang w:eastAsia="ar-SA"/>
        </w:rPr>
        <w:t>pstwo przeciwko prawom osób wykonuj</w:t>
      </w:r>
      <w:r w:rsidRPr="00AE2EA6">
        <w:rPr>
          <w:rFonts w:ascii="Times New Roman" w:eastAsia="TimesNewRoman,Italic" w:hAnsi="Times New Roman"/>
          <w:sz w:val="24"/>
          <w:szCs w:val="24"/>
          <w:lang w:eastAsia="ar-SA"/>
        </w:rPr>
        <w:t>ą</w:t>
      </w:r>
      <w:r w:rsidRPr="00AE2EA6">
        <w:rPr>
          <w:rFonts w:ascii="Times New Roman" w:hAnsi="Times New Roman"/>
          <w:sz w:val="24"/>
          <w:szCs w:val="24"/>
          <w:lang w:eastAsia="ar-SA"/>
        </w:rPr>
        <w:t>cych prac</w:t>
      </w:r>
      <w:r w:rsidRPr="00AE2EA6">
        <w:rPr>
          <w:rFonts w:ascii="Times New Roman" w:eastAsia="TimesNewRoman,Italic" w:hAnsi="Times New Roman"/>
          <w:sz w:val="24"/>
          <w:szCs w:val="24"/>
          <w:lang w:eastAsia="ar-SA"/>
        </w:rPr>
        <w:t xml:space="preserve">ę </w:t>
      </w:r>
      <w:r w:rsidRPr="00AE2EA6">
        <w:rPr>
          <w:rFonts w:ascii="Times New Roman" w:hAnsi="Times New Roman"/>
          <w:sz w:val="24"/>
          <w:szCs w:val="24"/>
          <w:lang w:eastAsia="ar-SA"/>
        </w:rPr>
        <w:t>zarobkow</w:t>
      </w:r>
      <w:r w:rsidRPr="00AE2EA6">
        <w:rPr>
          <w:rFonts w:ascii="Times New Roman" w:eastAsia="TimesNewRoman,Italic" w:hAnsi="Times New Roman"/>
          <w:sz w:val="24"/>
          <w:szCs w:val="24"/>
          <w:lang w:eastAsia="ar-SA"/>
        </w:rPr>
        <w:t>ą</w:t>
      </w:r>
      <w:r w:rsidRPr="00AE2EA6">
        <w:rPr>
          <w:rFonts w:ascii="Times New Roman" w:hAnsi="Times New Roman"/>
          <w:sz w:val="24"/>
          <w:szCs w:val="24"/>
          <w:lang w:eastAsia="ar-SA"/>
        </w:rPr>
        <w:t>, przest</w:t>
      </w:r>
      <w:r w:rsidRPr="00AE2EA6">
        <w:rPr>
          <w:rFonts w:ascii="Times New Roman" w:eastAsia="TimesNewRoman,Italic" w:hAnsi="Times New Roman"/>
          <w:sz w:val="24"/>
          <w:szCs w:val="24"/>
          <w:lang w:eastAsia="ar-SA"/>
        </w:rPr>
        <w:t>ę</w:t>
      </w:r>
      <w:r w:rsidRPr="00AE2EA6">
        <w:rPr>
          <w:rFonts w:ascii="Times New Roman" w:hAnsi="Times New Roman"/>
          <w:sz w:val="24"/>
          <w:szCs w:val="24"/>
          <w:lang w:eastAsia="ar-SA"/>
        </w:rPr>
        <w:t xml:space="preserve">pstwo przeciwko </w:t>
      </w:r>
      <w:r w:rsidRPr="00AE2EA6">
        <w:rPr>
          <w:rFonts w:ascii="Times New Roman" w:eastAsia="TimesNewRoman,Italic" w:hAnsi="Times New Roman"/>
          <w:sz w:val="24"/>
          <w:szCs w:val="24"/>
          <w:lang w:eastAsia="ar-SA"/>
        </w:rPr>
        <w:t>ś</w:t>
      </w:r>
      <w:r w:rsidRPr="00AE2EA6">
        <w:rPr>
          <w:rFonts w:ascii="Times New Roman" w:hAnsi="Times New Roman"/>
          <w:sz w:val="24"/>
          <w:szCs w:val="24"/>
          <w:lang w:eastAsia="ar-SA"/>
        </w:rPr>
        <w:t>rodowisku, przest</w:t>
      </w:r>
      <w:r w:rsidRPr="00AE2EA6">
        <w:rPr>
          <w:rFonts w:ascii="Times New Roman" w:eastAsia="TimesNewRoman,Italic" w:hAnsi="Times New Roman"/>
          <w:sz w:val="24"/>
          <w:szCs w:val="24"/>
          <w:lang w:eastAsia="ar-SA"/>
        </w:rPr>
        <w:t>ę</w:t>
      </w:r>
      <w:r w:rsidRPr="00AE2EA6">
        <w:rPr>
          <w:rFonts w:ascii="Times New Roman" w:hAnsi="Times New Roman"/>
          <w:sz w:val="24"/>
          <w:szCs w:val="24"/>
          <w:lang w:eastAsia="ar-SA"/>
        </w:rPr>
        <w:t>pstwo przekupstwa, przest</w:t>
      </w:r>
      <w:r w:rsidRPr="00AE2EA6">
        <w:rPr>
          <w:rFonts w:ascii="Times New Roman" w:eastAsia="TimesNewRoman,Italic" w:hAnsi="Times New Roman"/>
          <w:sz w:val="24"/>
          <w:szCs w:val="24"/>
          <w:lang w:eastAsia="ar-SA"/>
        </w:rPr>
        <w:t>ę</w:t>
      </w:r>
      <w:r w:rsidRPr="00AE2EA6">
        <w:rPr>
          <w:rFonts w:ascii="Times New Roman" w:hAnsi="Times New Roman"/>
          <w:sz w:val="24"/>
          <w:szCs w:val="24"/>
          <w:lang w:eastAsia="ar-SA"/>
        </w:rPr>
        <w:t>pstwo przeciwko obrotowi gospodarczemu lub inne przest</w:t>
      </w:r>
      <w:r w:rsidRPr="00AE2EA6">
        <w:rPr>
          <w:rFonts w:ascii="Times New Roman" w:eastAsia="TimesNewRoman,Italic" w:hAnsi="Times New Roman"/>
          <w:sz w:val="24"/>
          <w:szCs w:val="24"/>
          <w:lang w:eastAsia="ar-SA"/>
        </w:rPr>
        <w:t>ę</w:t>
      </w:r>
      <w:r w:rsidRPr="00AE2EA6">
        <w:rPr>
          <w:rFonts w:ascii="Times New Roman" w:hAnsi="Times New Roman"/>
          <w:sz w:val="24"/>
          <w:szCs w:val="24"/>
          <w:lang w:eastAsia="ar-SA"/>
        </w:rPr>
        <w:t>pstwo popełnione w celu osi</w:t>
      </w:r>
      <w:r w:rsidRPr="00AE2EA6">
        <w:rPr>
          <w:rFonts w:ascii="Times New Roman" w:eastAsia="TimesNewRoman,Italic" w:hAnsi="Times New Roman"/>
          <w:sz w:val="24"/>
          <w:szCs w:val="24"/>
          <w:lang w:eastAsia="ar-SA"/>
        </w:rPr>
        <w:t>ą</w:t>
      </w:r>
      <w:r w:rsidRPr="00AE2EA6">
        <w:rPr>
          <w:rFonts w:ascii="Times New Roman" w:hAnsi="Times New Roman"/>
          <w:sz w:val="24"/>
          <w:szCs w:val="24"/>
          <w:lang w:eastAsia="ar-SA"/>
        </w:rPr>
        <w:t>gni</w:t>
      </w:r>
      <w:r w:rsidRPr="00AE2EA6">
        <w:rPr>
          <w:rFonts w:ascii="Times New Roman" w:eastAsia="TimesNewRoman,Italic" w:hAnsi="Times New Roman"/>
          <w:sz w:val="24"/>
          <w:szCs w:val="24"/>
          <w:lang w:eastAsia="ar-SA"/>
        </w:rPr>
        <w:t>ę</w:t>
      </w:r>
      <w:r w:rsidRPr="00AE2EA6">
        <w:rPr>
          <w:rFonts w:ascii="Times New Roman" w:hAnsi="Times New Roman"/>
          <w:sz w:val="24"/>
          <w:szCs w:val="24"/>
          <w:lang w:eastAsia="ar-SA"/>
        </w:rPr>
        <w:t>cia korzy</w:t>
      </w:r>
      <w:r w:rsidRPr="00AE2EA6">
        <w:rPr>
          <w:rFonts w:ascii="Times New Roman" w:eastAsia="TimesNewRoman,Italic" w:hAnsi="Times New Roman"/>
          <w:sz w:val="24"/>
          <w:szCs w:val="24"/>
          <w:lang w:eastAsia="ar-SA"/>
        </w:rPr>
        <w:t>ś</w:t>
      </w:r>
      <w:r w:rsidRPr="00AE2EA6">
        <w:rPr>
          <w:rFonts w:ascii="Times New Roman" w:hAnsi="Times New Roman"/>
          <w:sz w:val="24"/>
          <w:szCs w:val="24"/>
          <w:lang w:eastAsia="ar-SA"/>
        </w:rPr>
        <w:t>ci maj</w:t>
      </w:r>
      <w:r w:rsidRPr="00AE2EA6">
        <w:rPr>
          <w:rFonts w:ascii="Times New Roman" w:eastAsia="TimesNewRoman,Italic" w:hAnsi="Times New Roman"/>
          <w:sz w:val="24"/>
          <w:szCs w:val="24"/>
          <w:lang w:eastAsia="ar-SA"/>
        </w:rPr>
        <w:t>ą</w:t>
      </w:r>
      <w:r w:rsidRPr="00AE2EA6">
        <w:rPr>
          <w:rFonts w:ascii="Times New Roman" w:hAnsi="Times New Roman"/>
          <w:sz w:val="24"/>
          <w:szCs w:val="24"/>
          <w:lang w:eastAsia="ar-SA"/>
        </w:rPr>
        <w:t>tkowych, a także za przest</w:t>
      </w:r>
      <w:r w:rsidRPr="00AE2EA6">
        <w:rPr>
          <w:rFonts w:ascii="Times New Roman" w:eastAsia="TimesNewRoman,Italic" w:hAnsi="Times New Roman"/>
          <w:sz w:val="24"/>
          <w:szCs w:val="24"/>
          <w:lang w:eastAsia="ar-SA"/>
        </w:rPr>
        <w:t>ę</w:t>
      </w:r>
      <w:r w:rsidRPr="00AE2EA6">
        <w:rPr>
          <w:rFonts w:ascii="Times New Roman" w:hAnsi="Times New Roman"/>
          <w:sz w:val="24"/>
          <w:szCs w:val="24"/>
          <w:lang w:eastAsia="ar-SA"/>
        </w:rPr>
        <w:t>pstwo skarbowe lub przest</w:t>
      </w:r>
      <w:r w:rsidRPr="00AE2EA6">
        <w:rPr>
          <w:rFonts w:ascii="Times New Roman" w:eastAsia="TimesNewRoman,Italic" w:hAnsi="Times New Roman"/>
          <w:sz w:val="24"/>
          <w:szCs w:val="24"/>
          <w:lang w:eastAsia="ar-SA"/>
        </w:rPr>
        <w:t>ę</w:t>
      </w:r>
      <w:r w:rsidRPr="00AE2EA6">
        <w:rPr>
          <w:rFonts w:ascii="Times New Roman" w:hAnsi="Times New Roman"/>
          <w:sz w:val="24"/>
          <w:szCs w:val="24"/>
          <w:lang w:eastAsia="ar-SA"/>
        </w:rPr>
        <w:t>pstwo udziału w zorganizowanej grupie albo zwi</w:t>
      </w:r>
      <w:r w:rsidRPr="00AE2EA6">
        <w:rPr>
          <w:rFonts w:ascii="Times New Roman" w:eastAsia="TimesNewRoman,Italic" w:hAnsi="Times New Roman"/>
          <w:sz w:val="24"/>
          <w:szCs w:val="24"/>
          <w:lang w:eastAsia="ar-SA"/>
        </w:rPr>
        <w:t>ą</w:t>
      </w:r>
      <w:r w:rsidRPr="00AE2EA6">
        <w:rPr>
          <w:rFonts w:ascii="Times New Roman" w:hAnsi="Times New Roman"/>
          <w:sz w:val="24"/>
          <w:szCs w:val="24"/>
          <w:lang w:eastAsia="ar-SA"/>
        </w:rPr>
        <w:t>zku maj</w:t>
      </w:r>
      <w:r w:rsidRPr="00AE2EA6">
        <w:rPr>
          <w:rFonts w:ascii="Times New Roman" w:eastAsia="TimesNewRoman,Italic" w:hAnsi="Times New Roman"/>
          <w:sz w:val="24"/>
          <w:szCs w:val="24"/>
          <w:lang w:eastAsia="ar-SA"/>
        </w:rPr>
        <w:t>ą</w:t>
      </w:r>
      <w:r w:rsidRPr="00AE2EA6">
        <w:rPr>
          <w:rFonts w:ascii="Times New Roman" w:hAnsi="Times New Roman"/>
          <w:sz w:val="24"/>
          <w:szCs w:val="24"/>
          <w:lang w:eastAsia="ar-SA"/>
        </w:rPr>
        <w:t>cych na celu popełnienie przest</w:t>
      </w:r>
      <w:r w:rsidRPr="00AE2EA6">
        <w:rPr>
          <w:rFonts w:ascii="Times New Roman" w:eastAsia="TimesNewRoman,Italic" w:hAnsi="Times New Roman"/>
          <w:sz w:val="24"/>
          <w:szCs w:val="24"/>
          <w:lang w:eastAsia="ar-SA"/>
        </w:rPr>
        <w:t>ę</w:t>
      </w:r>
      <w:r w:rsidRPr="00AE2EA6">
        <w:rPr>
          <w:rFonts w:ascii="Times New Roman" w:hAnsi="Times New Roman"/>
          <w:sz w:val="24"/>
          <w:szCs w:val="24"/>
          <w:lang w:eastAsia="ar-SA"/>
        </w:rPr>
        <w:t>pstwa lub przest</w:t>
      </w:r>
      <w:r w:rsidRPr="00AE2EA6">
        <w:rPr>
          <w:rFonts w:ascii="Times New Roman" w:eastAsia="TimesNewRoman,Italic" w:hAnsi="Times New Roman"/>
          <w:sz w:val="24"/>
          <w:szCs w:val="24"/>
          <w:lang w:eastAsia="ar-SA"/>
        </w:rPr>
        <w:t>ę</w:t>
      </w:r>
      <w:r w:rsidRPr="00AE2EA6">
        <w:rPr>
          <w:rFonts w:ascii="Times New Roman" w:hAnsi="Times New Roman"/>
          <w:sz w:val="24"/>
          <w:szCs w:val="24"/>
          <w:lang w:eastAsia="ar-SA"/>
        </w:rPr>
        <w:t xml:space="preserve">pstwa skarbowego; </w:t>
      </w:r>
    </w:p>
    <w:p w:rsidR="00732F3F" w:rsidRPr="00AE2EA6" w:rsidRDefault="00732F3F" w:rsidP="00AE2EA6">
      <w:pPr>
        <w:suppressAutoHyphens/>
        <w:spacing w:after="0" w:line="240" w:lineRule="auto"/>
        <w:jc w:val="both"/>
        <w:rPr>
          <w:rFonts w:ascii="Times New Roman" w:hAnsi="Times New Roman"/>
          <w:sz w:val="24"/>
          <w:szCs w:val="24"/>
          <w:lang w:eastAsia="ar-SA"/>
        </w:rPr>
      </w:pPr>
      <w:r w:rsidRPr="00AE2EA6">
        <w:rPr>
          <w:rFonts w:ascii="Times New Roman" w:hAnsi="Times New Roman"/>
          <w:sz w:val="24"/>
          <w:szCs w:val="24"/>
          <w:lang w:eastAsia="ar-SA"/>
        </w:rPr>
        <w:t>8) osoby prawne, których urz</w:t>
      </w:r>
      <w:r w:rsidRPr="00AE2EA6">
        <w:rPr>
          <w:rFonts w:ascii="Times New Roman" w:eastAsia="TimesNewRoman,Italic" w:hAnsi="Times New Roman"/>
          <w:sz w:val="24"/>
          <w:szCs w:val="24"/>
          <w:lang w:eastAsia="ar-SA"/>
        </w:rPr>
        <w:t>ę</w:t>
      </w:r>
      <w:r w:rsidRPr="00AE2EA6">
        <w:rPr>
          <w:rFonts w:ascii="Times New Roman" w:hAnsi="Times New Roman"/>
          <w:sz w:val="24"/>
          <w:szCs w:val="24"/>
          <w:lang w:eastAsia="ar-SA"/>
        </w:rPr>
        <w:t>duj</w:t>
      </w:r>
      <w:r w:rsidRPr="00AE2EA6">
        <w:rPr>
          <w:rFonts w:ascii="Times New Roman" w:eastAsia="TimesNewRoman,Italic" w:hAnsi="Times New Roman"/>
          <w:sz w:val="24"/>
          <w:szCs w:val="24"/>
          <w:lang w:eastAsia="ar-SA"/>
        </w:rPr>
        <w:t>ą</w:t>
      </w:r>
      <w:r w:rsidRPr="00AE2EA6">
        <w:rPr>
          <w:rFonts w:ascii="Times New Roman" w:hAnsi="Times New Roman"/>
          <w:sz w:val="24"/>
          <w:szCs w:val="24"/>
          <w:lang w:eastAsia="ar-SA"/>
        </w:rPr>
        <w:t>cego członka organu zarz</w:t>
      </w:r>
      <w:r w:rsidRPr="00AE2EA6">
        <w:rPr>
          <w:rFonts w:ascii="Times New Roman" w:eastAsia="TimesNewRoman,Italic" w:hAnsi="Times New Roman"/>
          <w:sz w:val="24"/>
          <w:szCs w:val="24"/>
          <w:lang w:eastAsia="ar-SA"/>
        </w:rPr>
        <w:t>ą</w:t>
      </w:r>
      <w:r w:rsidRPr="00AE2EA6">
        <w:rPr>
          <w:rFonts w:ascii="Times New Roman" w:hAnsi="Times New Roman"/>
          <w:sz w:val="24"/>
          <w:szCs w:val="24"/>
          <w:lang w:eastAsia="ar-SA"/>
        </w:rPr>
        <w:t>dzaj</w:t>
      </w:r>
      <w:r w:rsidRPr="00AE2EA6">
        <w:rPr>
          <w:rFonts w:ascii="Times New Roman" w:eastAsia="TimesNewRoman,Italic" w:hAnsi="Times New Roman"/>
          <w:sz w:val="24"/>
          <w:szCs w:val="24"/>
          <w:lang w:eastAsia="ar-SA"/>
        </w:rPr>
        <w:t>ą</w:t>
      </w:r>
      <w:r w:rsidRPr="00AE2EA6">
        <w:rPr>
          <w:rFonts w:ascii="Times New Roman" w:hAnsi="Times New Roman"/>
          <w:sz w:val="24"/>
          <w:szCs w:val="24"/>
          <w:lang w:eastAsia="ar-SA"/>
        </w:rPr>
        <w:t>cego prawomocnie skazano za przest</w:t>
      </w:r>
      <w:r w:rsidRPr="00AE2EA6">
        <w:rPr>
          <w:rFonts w:ascii="Times New Roman" w:eastAsia="TimesNewRoman,Italic" w:hAnsi="Times New Roman"/>
          <w:sz w:val="24"/>
          <w:szCs w:val="24"/>
          <w:lang w:eastAsia="ar-SA"/>
        </w:rPr>
        <w:t>ę</w:t>
      </w:r>
      <w:r w:rsidRPr="00AE2EA6">
        <w:rPr>
          <w:rFonts w:ascii="Times New Roman" w:hAnsi="Times New Roman"/>
          <w:sz w:val="24"/>
          <w:szCs w:val="24"/>
          <w:lang w:eastAsia="ar-SA"/>
        </w:rPr>
        <w:t>pstwo popełnione w zwi</w:t>
      </w:r>
      <w:r w:rsidRPr="00AE2EA6">
        <w:rPr>
          <w:rFonts w:ascii="Times New Roman" w:eastAsia="TimesNewRoman,Italic" w:hAnsi="Times New Roman"/>
          <w:sz w:val="24"/>
          <w:szCs w:val="24"/>
          <w:lang w:eastAsia="ar-SA"/>
        </w:rPr>
        <w:t>ą</w:t>
      </w:r>
      <w:r w:rsidRPr="00AE2EA6">
        <w:rPr>
          <w:rFonts w:ascii="Times New Roman" w:hAnsi="Times New Roman"/>
          <w:sz w:val="24"/>
          <w:szCs w:val="24"/>
          <w:lang w:eastAsia="ar-SA"/>
        </w:rPr>
        <w:t>zku z post</w:t>
      </w:r>
      <w:r w:rsidRPr="00AE2EA6">
        <w:rPr>
          <w:rFonts w:ascii="Times New Roman" w:eastAsia="TimesNewRoman,Italic" w:hAnsi="Times New Roman"/>
          <w:sz w:val="24"/>
          <w:szCs w:val="24"/>
          <w:lang w:eastAsia="ar-SA"/>
        </w:rPr>
        <w:t>ę</w:t>
      </w:r>
      <w:r w:rsidRPr="00AE2EA6">
        <w:rPr>
          <w:rFonts w:ascii="Times New Roman" w:hAnsi="Times New Roman"/>
          <w:sz w:val="24"/>
          <w:szCs w:val="24"/>
          <w:lang w:eastAsia="ar-SA"/>
        </w:rPr>
        <w:t>powaniem o udzielenie zamówienia, przest</w:t>
      </w:r>
      <w:r w:rsidRPr="00AE2EA6">
        <w:rPr>
          <w:rFonts w:ascii="Times New Roman" w:eastAsia="TimesNewRoman,Italic" w:hAnsi="Times New Roman"/>
          <w:sz w:val="24"/>
          <w:szCs w:val="24"/>
          <w:lang w:eastAsia="ar-SA"/>
        </w:rPr>
        <w:t>ę</w:t>
      </w:r>
      <w:r w:rsidRPr="00AE2EA6">
        <w:rPr>
          <w:rFonts w:ascii="Times New Roman" w:hAnsi="Times New Roman"/>
          <w:sz w:val="24"/>
          <w:szCs w:val="24"/>
          <w:lang w:eastAsia="ar-SA"/>
        </w:rPr>
        <w:t>pstwo przeciwko prawom osób wykonuj</w:t>
      </w:r>
      <w:r w:rsidRPr="00AE2EA6">
        <w:rPr>
          <w:rFonts w:ascii="Times New Roman" w:eastAsia="TimesNewRoman,Italic" w:hAnsi="Times New Roman"/>
          <w:sz w:val="24"/>
          <w:szCs w:val="24"/>
          <w:lang w:eastAsia="ar-SA"/>
        </w:rPr>
        <w:t>ą</w:t>
      </w:r>
      <w:r w:rsidRPr="00AE2EA6">
        <w:rPr>
          <w:rFonts w:ascii="Times New Roman" w:hAnsi="Times New Roman"/>
          <w:sz w:val="24"/>
          <w:szCs w:val="24"/>
          <w:lang w:eastAsia="ar-SA"/>
        </w:rPr>
        <w:t>cych prac</w:t>
      </w:r>
      <w:r w:rsidRPr="00AE2EA6">
        <w:rPr>
          <w:rFonts w:ascii="Times New Roman" w:eastAsia="TimesNewRoman,Italic" w:hAnsi="Times New Roman"/>
          <w:sz w:val="24"/>
          <w:szCs w:val="24"/>
          <w:lang w:eastAsia="ar-SA"/>
        </w:rPr>
        <w:t xml:space="preserve">ę </w:t>
      </w:r>
      <w:r w:rsidRPr="00AE2EA6">
        <w:rPr>
          <w:rFonts w:ascii="Times New Roman" w:hAnsi="Times New Roman"/>
          <w:sz w:val="24"/>
          <w:szCs w:val="24"/>
          <w:lang w:eastAsia="ar-SA"/>
        </w:rPr>
        <w:t>zarobkow</w:t>
      </w:r>
      <w:r w:rsidRPr="00AE2EA6">
        <w:rPr>
          <w:rFonts w:ascii="Times New Roman" w:eastAsia="TimesNewRoman,Italic" w:hAnsi="Times New Roman"/>
          <w:sz w:val="24"/>
          <w:szCs w:val="24"/>
          <w:lang w:eastAsia="ar-SA"/>
        </w:rPr>
        <w:t>ą</w:t>
      </w:r>
      <w:r w:rsidRPr="00AE2EA6">
        <w:rPr>
          <w:rFonts w:ascii="Times New Roman" w:hAnsi="Times New Roman"/>
          <w:sz w:val="24"/>
          <w:szCs w:val="24"/>
          <w:lang w:eastAsia="ar-SA"/>
        </w:rPr>
        <w:t>, przest</w:t>
      </w:r>
      <w:r w:rsidRPr="00AE2EA6">
        <w:rPr>
          <w:rFonts w:ascii="Times New Roman" w:eastAsia="TimesNewRoman,Italic" w:hAnsi="Times New Roman"/>
          <w:sz w:val="24"/>
          <w:szCs w:val="24"/>
          <w:lang w:eastAsia="ar-SA"/>
        </w:rPr>
        <w:t>ę</w:t>
      </w:r>
      <w:r w:rsidRPr="00AE2EA6">
        <w:rPr>
          <w:rFonts w:ascii="Times New Roman" w:hAnsi="Times New Roman"/>
          <w:sz w:val="24"/>
          <w:szCs w:val="24"/>
          <w:lang w:eastAsia="ar-SA"/>
        </w:rPr>
        <w:t xml:space="preserve">pstwo przeciwko </w:t>
      </w:r>
      <w:r w:rsidRPr="00AE2EA6">
        <w:rPr>
          <w:rFonts w:ascii="Times New Roman" w:eastAsia="TimesNewRoman,Italic" w:hAnsi="Times New Roman"/>
          <w:sz w:val="24"/>
          <w:szCs w:val="24"/>
          <w:lang w:eastAsia="ar-SA"/>
        </w:rPr>
        <w:t>ś</w:t>
      </w:r>
      <w:r w:rsidRPr="00AE2EA6">
        <w:rPr>
          <w:rFonts w:ascii="Times New Roman" w:hAnsi="Times New Roman"/>
          <w:sz w:val="24"/>
          <w:szCs w:val="24"/>
          <w:lang w:eastAsia="ar-SA"/>
        </w:rPr>
        <w:t>rodowisku, przest</w:t>
      </w:r>
      <w:r w:rsidRPr="00AE2EA6">
        <w:rPr>
          <w:rFonts w:ascii="Times New Roman" w:eastAsia="TimesNewRoman,Italic" w:hAnsi="Times New Roman"/>
          <w:sz w:val="24"/>
          <w:szCs w:val="24"/>
          <w:lang w:eastAsia="ar-SA"/>
        </w:rPr>
        <w:t>ę</w:t>
      </w:r>
      <w:r w:rsidRPr="00AE2EA6">
        <w:rPr>
          <w:rFonts w:ascii="Times New Roman" w:hAnsi="Times New Roman"/>
          <w:sz w:val="24"/>
          <w:szCs w:val="24"/>
          <w:lang w:eastAsia="ar-SA"/>
        </w:rPr>
        <w:t>pstwo przekupstwa, przest</w:t>
      </w:r>
      <w:r w:rsidRPr="00AE2EA6">
        <w:rPr>
          <w:rFonts w:ascii="Times New Roman" w:eastAsia="TimesNewRoman,Italic" w:hAnsi="Times New Roman"/>
          <w:sz w:val="24"/>
          <w:szCs w:val="24"/>
          <w:lang w:eastAsia="ar-SA"/>
        </w:rPr>
        <w:t>ę</w:t>
      </w:r>
      <w:r w:rsidRPr="00AE2EA6">
        <w:rPr>
          <w:rFonts w:ascii="Times New Roman" w:hAnsi="Times New Roman"/>
          <w:sz w:val="24"/>
          <w:szCs w:val="24"/>
          <w:lang w:eastAsia="ar-SA"/>
        </w:rPr>
        <w:t>pstwo przeciwko obrotowi gospodarczemu lub inne przest</w:t>
      </w:r>
      <w:r w:rsidRPr="00AE2EA6">
        <w:rPr>
          <w:rFonts w:ascii="Times New Roman" w:eastAsia="TimesNewRoman,Italic" w:hAnsi="Times New Roman"/>
          <w:sz w:val="24"/>
          <w:szCs w:val="24"/>
          <w:lang w:eastAsia="ar-SA"/>
        </w:rPr>
        <w:t>ę</w:t>
      </w:r>
      <w:r w:rsidRPr="00AE2EA6">
        <w:rPr>
          <w:rFonts w:ascii="Times New Roman" w:hAnsi="Times New Roman"/>
          <w:sz w:val="24"/>
          <w:szCs w:val="24"/>
          <w:lang w:eastAsia="ar-SA"/>
        </w:rPr>
        <w:t>pstwo popełnione w celu osi</w:t>
      </w:r>
      <w:r w:rsidRPr="00AE2EA6">
        <w:rPr>
          <w:rFonts w:ascii="Times New Roman" w:eastAsia="TimesNewRoman,Italic" w:hAnsi="Times New Roman"/>
          <w:sz w:val="24"/>
          <w:szCs w:val="24"/>
          <w:lang w:eastAsia="ar-SA"/>
        </w:rPr>
        <w:t>ą</w:t>
      </w:r>
      <w:r w:rsidRPr="00AE2EA6">
        <w:rPr>
          <w:rFonts w:ascii="Times New Roman" w:hAnsi="Times New Roman"/>
          <w:sz w:val="24"/>
          <w:szCs w:val="24"/>
          <w:lang w:eastAsia="ar-SA"/>
        </w:rPr>
        <w:t>gni</w:t>
      </w:r>
      <w:r w:rsidRPr="00AE2EA6">
        <w:rPr>
          <w:rFonts w:ascii="Times New Roman" w:eastAsia="TimesNewRoman,Italic" w:hAnsi="Times New Roman"/>
          <w:sz w:val="24"/>
          <w:szCs w:val="24"/>
          <w:lang w:eastAsia="ar-SA"/>
        </w:rPr>
        <w:t>ę</w:t>
      </w:r>
      <w:r w:rsidRPr="00AE2EA6">
        <w:rPr>
          <w:rFonts w:ascii="Times New Roman" w:hAnsi="Times New Roman"/>
          <w:sz w:val="24"/>
          <w:szCs w:val="24"/>
          <w:lang w:eastAsia="ar-SA"/>
        </w:rPr>
        <w:t>cia korzy</w:t>
      </w:r>
      <w:r w:rsidRPr="00AE2EA6">
        <w:rPr>
          <w:rFonts w:ascii="Times New Roman" w:eastAsia="TimesNewRoman,Italic" w:hAnsi="Times New Roman"/>
          <w:sz w:val="24"/>
          <w:szCs w:val="24"/>
          <w:lang w:eastAsia="ar-SA"/>
        </w:rPr>
        <w:t>ś</w:t>
      </w:r>
      <w:r w:rsidRPr="00AE2EA6">
        <w:rPr>
          <w:rFonts w:ascii="Times New Roman" w:hAnsi="Times New Roman"/>
          <w:sz w:val="24"/>
          <w:szCs w:val="24"/>
          <w:lang w:eastAsia="ar-SA"/>
        </w:rPr>
        <w:t>ci maj</w:t>
      </w:r>
      <w:r w:rsidRPr="00AE2EA6">
        <w:rPr>
          <w:rFonts w:ascii="Times New Roman" w:eastAsia="TimesNewRoman,Italic" w:hAnsi="Times New Roman"/>
          <w:sz w:val="24"/>
          <w:szCs w:val="24"/>
          <w:lang w:eastAsia="ar-SA"/>
        </w:rPr>
        <w:t>ą</w:t>
      </w:r>
      <w:r w:rsidRPr="00AE2EA6">
        <w:rPr>
          <w:rFonts w:ascii="Times New Roman" w:hAnsi="Times New Roman"/>
          <w:sz w:val="24"/>
          <w:szCs w:val="24"/>
          <w:lang w:eastAsia="ar-SA"/>
        </w:rPr>
        <w:t>tkowych, a także za przest</w:t>
      </w:r>
      <w:r w:rsidRPr="00AE2EA6">
        <w:rPr>
          <w:rFonts w:ascii="Times New Roman" w:eastAsia="TimesNewRoman,Italic" w:hAnsi="Times New Roman"/>
          <w:sz w:val="24"/>
          <w:szCs w:val="24"/>
          <w:lang w:eastAsia="ar-SA"/>
        </w:rPr>
        <w:t>ę</w:t>
      </w:r>
      <w:r w:rsidRPr="00AE2EA6">
        <w:rPr>
          <w:rFonts w:ascii="Times New Roman" w:hAnsi="Times New Roman"/>
          <w:sz w:val="24"/>
          <w:szCs w:val="24"/>
          <w:lang w:eastAsia="ar-SA"/>
        </w:rPr>
        <w:t>pstwo skarbowe lub przest</w:t>
      </w:r>
      <w:r w:rsidRPr="00AE2EA6">
        <w:rPr>
          <w:rFonts w:ascii="Times New Roman" w:eastAsia="TimesNewRoman,Italic" w:hAnsi="Times New Roman"/>
          <w:sz w:val="24"/>
          <w:szCs w:val="24"/>
          <w:lang w:eastAsia="ar-SA"/>
        </w:rPr>
        <w:t>ę</w:t>
      </w:r>
      <w:r w:rsidRPr="00AE2EA6">
        <w:rPr>
          <w:rFonts w:ascii="Times New Roman" w:hAnsi="Times New Roman"/>
          <w:sz w:val="24"/>
          <w:szCs w:val="24"/>
          <w:lang w:eastAsia="ar-SA"/>
        </w:rPr>
        <w:t>pstwo udziału w zorganizowanej grupie albo zwi</w:t>
      </w:r>
      <w:r w:rsidRPr="00AE2EA6">
        <w:rPr>
          <w:rFonts w:ascii="Times New Roman" w:eastAsia="TimesNewRoman,Italic" w:hAnsi="Times New Roman"/>
          <w:sz w:val="24"/>
          <w:szCs w:val="24"/>
          <w:lang w:eastAsia="ar-SA"/>
        </w:rPr>
        <w:t>ą</w:t>
      </w:r>
      <w:r w:rsidRPr="00AE2EA6">
        <w:rPr>
          <w:rFonts w:ascii="Times New Roman" w:hAnsi="Times New Roman"/>
          <w:sz w:val="24"/>
          <w:szCs w:val="24"/>
          <w:lang w:eastAsia="ar-SA"/>
        </w:rPr>
        <w:t>zku maj</w:t>
      </w:r>
      <w:r w:rsidRPr="00AE2EA6">
        <w:rPr>
          <w:rFonts w:ascii="Times New Roman" w:eastAsia="TimesNewRoman,Italic" w:hAnsi="Times New Roman"/>
          <w:sz w:val="24"/>
          <w:szCs w:val="24"/>
          <w:lang w:eastAsia="ar-SA"/>
        </w:rPr>
        <w:t>ą</w:t>
      </w:r>
      <w:r w:rsidRPr="00AE2EA6">
        <w:rPr>
          <w:rFonts w:ascii="Times New Roman" w:hAnsi="Times New Roman"/>
          <w:sz w:val="24"/>
          <w:szCs w:val="24"/>
          <w:lang w:eastAsia="ar-SA"/>
        </w:rPr>
        <w:t>cych na celu popełnienie przest</w:t>
      </w:r>
      <w:r w:rsidRPr="00AE2EA6">
        <w:rPr>
          <w:rFonts w:ascii="Times New Roman" w:eastAsia="TimesNewRoman,Italic" w:hAnsi="Times New Roman"/>
          <w:sz w:val="24"/>
          <w:szCs w:val="24"/>
          <w:lang w:eastAsia="ar-SA"/>
        </w:rPr>
        <w:t>ę</w:t>
      </w:r>
      <w:r w:rsidRPr="00AE2EA6">
        <w:rPr>
          <w:rFonts w:ascii="Times New Roman" w:hAnsi="Times New Roman"/>
          <w:sz w:val="24"/>
          <w:szCs w:val="24"/>
          <w:lang w:eastAsia="ar-SA"/>
        </w:rPr>
        <w:t>pstwa lub przest</w:t>
      </w:r>
      <w:r w:rsidRPr="00AE2EA6">
        <w:rPr>
          <w:rFonts w:ascii="Times New Roman" w:eastAsia="TimesNewRoman,Italic" w:hAnsi="Times New Roman"/>
          <w:sz w:val="24"/>
          <w:szCs w:val="24"/>
          <w:lang w:eastAsia="ar-SA"/>
        </w:rPr>
        <w:t>ę</w:t>
      </w:r>
      <w:r w:rsidRPr="00AE2EA6">
        <w:rPr>
          <w:rFonts w:ascii="Times New Roman" w:hAnsi="Times New Roman"/>
          <w:sz w:val="24"/>
          <w:szCs w:val="24"/>
          <w:lang w:eastAsia="ar-SA"/>
        </w:rPr>
        <w:t>pstwa skarbowego;</w:t>
      </w:r>
    </w:p>
    <w:p w:rsidR="00732F3F" w:rsidRPr="00AE2EA6" w:rsidRDefault="00732F3F" w:rsidP="00AE2EA6">
      <w:pPr>
        <w:suppressAutoHyphens/>
        <w:spacing w:after="0" w:line="240" w:lineRule="auto"/>
        <w:jc w:val="both"/>
        <w:rPr>
          <w:rFonts w:ascii="Times New Roman" w:hAnsi="Times New Roman"/>
          <w:sz w:val="24"/>
          <w:szCs w:val="24"/>
          <w:lang w:eastAsia="ar-SA"/>
        </w:rPr>
      </w:pPr>
      <w:r w:rsidRPr="00AE2EA6">
        <w:rPr>
          <w:rFonts w:ascii="Times New Roman" w:hAnsi="Times New Roman"/>
          <w:sz w:val="24"/>
          <w:szCs w:val="24"/>
          <w:lang w:eastAsia="ar-SA"/>
        </w:rPr>
        <w:t>9) podmioty zbiorowe, wobec których s</w:t>
      </w:r>
      <w:r w:rsidRPr="00AE2EA6">
        <w:rPr>
          <w:rFonts w:ascii="Times New Roman" w:eastAsia="TimesNewRoman,Italic" w:hAnsi="Times New Roman"/>
          <w:sz w:val="24"/>
          <w:szCs w:val="24"/>
          <w:lang w:eastAsia="ar-SA"/>
        </w:rPr>
        <w:t>ą</w:t>
      </w:r>
      <w:r w:rsidRPr="00AE2EA6">
        <w:rPr>
          <w:rFonts w:ascii="Times New Roman" w:hAnsi="Times New Roman"/>
          <w:sz w:val="24"/>
          <w:szCs w:val="24"/>
          <w:lang w:eastAsia="ar-SA"/>
        </w:rPr>
        <w:t>d orzekł zakaz ubiegania si</w:t>
      </w:r>
      <w:r w:rsidRPr="00AE2EA6">
        <w:rPr>
          <w:rFonts w:ascii="Times New Roman" w:eastAsia="TimesNewRoman,Italic" w:hAnsi="Times New Roman"/>
          <w:sz w:val="24"/>
          <w:szCs w:val="24"/>
          <w:lang w:eastAsia="ar-SA"/>
        </w:rPr>
        <w:t xml:space="preserve">ę </w:t>
      </w:r>
      <w:r w:rsidRPr="00AE2EA6">
        <w:rPr>
          <w:rFonts w:ascii="Times New Roman" w:hAnsi="Times New Roman"/>
          <w:sz w:val="24"/>
          <w:szCs w:val="24"/>
          <w:lang w:eastAsia="ar-SA"/>
        </w:rPr>
        <w:t>o zamówienia na podstawie przepisów o odpowiedzialno</w:t>
      </w:r>
      <w:r w:rsidRPr="00AE2EA6">
        <w:rPr>
          <w:rFonts w:ascii="Times New Roman" w:eastAsia="TimesNewRoman,Italic" w:hAnsi="Times New Roman"/>
          <w:sz w:val="24"/>
          <w:szCs w:val="24"/>
          <w:lang w:eastAsia="ar-SA"/>
        </w:rPr>
        <w:t>ś</w:t>
      </w:r>
      <w:r w:rsidRPr="00AE2EA6">
        <w:rPr>
          <w:rFonts w:ascii="Times New Roman" w:hAnsi="Times New Roman"/>
          <w:sz w:val="24"/>
          <w:szCs w:val="24"/>
          <w:lang w:eastAsia="ar-SA"/>
        </w:rPr>
        <w:t>ci podmiotów zbiorowych za czyny zabronione pod gro</w:t>
      </w:r>
      <w:r w:rsidRPr="00AE2EA6">
        <w:rPr>
          <w:rFonts w:ascii="Times New Roman" w:eastAsia="TimesNewRoman,Italic" w:hAnsi="Times New Roman"/>
          <w:sz w:val="24"/>
          <w:szCs w:val="24"/>
          <w:lang w:eastAsia="ar-SA"/>
        </w:rPr>
        <w:t>ź</w:t>
      </w:r>
      <w:r w:rsidRPr="00AE2EA6">
        <w:rPr>
          <w:rFonts w:ascii="Times New Roman" w:hAnsi="Times New Roman"/>
          <w:sz w:val="24"/>
          <w:szCs w:val="24"/>
          <w:lang w:eastAsia="ar-SA"/>
        </w:rPr>
        <w:t>b</w:t>
      </w:r>
      <w:r w:rsidRPr="00AE2EA6">
        <w:rPr>
          <w:rFonts w:ascii="Times New Roman" w:eastAsia="TimesNewRoman,Italic" w:hAnsi="Times New Roman"/>
          <w:sz w:val="24"/>
          <w:szCs w:val="24"/>
          <w:lang w:eastAsia="ar-SA"/>
        </w:rPr>
        <w:t xml:space="preserve">ą </w:t>
      </w:r>
      <w:r w:rsidRPr="00AE2EA6">
        <w:rPr>
          <w:rFonts w:ascii="Times New Roman" w:hAnsi="Times New Roman"/>
          <w:sz w:val="24"/>
          <w:szCs w:val="24"/>
          <w:lang w:eastAsia="ar-SA"/>
        </w:rPr>
        <w:t>kary;</w:t>
      </w:r>
    </w:p>
    <w:p w:rsidR="00732F3F" w:rsidRPr="00AE2EA6" w:rsidRDefault="00732F3F" w:rsidP="00AE2EA6">
      <w:pPr>
        <w:suppressAutoHyphens/>
        <w:spacing w:after="0" w:line="240" w:lineRule="auto"/>
        <w:jc w:val="both"/>
        <w:rPr>
          <w:rFonts w:ascii="Times New Roman" w:hAnsi="Times New Roman"/>
          <w:sz w:val="24"/>
          <w:szCs w:val="24"/>
          <w:lang w:eastAsia="ar-SA"/>
        </w:rPr>
      </w:pPr>
      <w:r w:rsidRPr="00AE2EA6">
        <w:rPr>
          <w:rFonts w:ascii="Times New Roman" w:hAnsi="Times New Roman"/>
          <w:sz w:val="24"/>
          <w:szCs w:val="24"/>
          <w:lang w:eastAsia="ar-SA"/>
        </w:rPr>
        <w:t>10) wykonawców będących osobami fizycznymi, które prawomocnie skazano za przestępstwo, o którym mowa w art. 9 lub art. 10 ustawy z dnia 15 czerwca 2012r. o skutkach powierzania wykonywania pracy cudzoziemcom przebywającym wbrew przepisom na terytorium Rzeczypospolitej Polskiej (Dz. U. poz. 769) – przez okres 1 roku od dnia uprawomocnienia się wyroku;</w:t>
      </w:r>
    </w:p>
    <w:p w:rsidR="00732F3F" w:rsidRPr="00AE2EA6" w:rsidRDefault="00732F3F" w:rsidP="00AE2EA6">
      <w:pPr>
        <w:suppressAutoHyphens/>
        <w:spacing w:after="0" w:line="240" w:lineRule="auto"/>
        <w:jc w:val="both"/>
        <w:rPr>
          <w:rFonts w:ascii="Times New Roman" w:hAnsi="Times New Roman"/>
          <w:sz w:val="24"/>
          <w:szCs w:val="24"/>
          <w:lang w:eastAsia="ar-SA"/>
        </w:rPr>
      </w:pPr>
      <w:r w:rsidRPr="00AE2EA6">
        <w:rPr>
          <w:rFonts w:ascii="Times New Roman" w:hAnsi="Times New Roman"/>
          <w:sz w:val="24"/>
          <w:szCs w:val="24"/>
          <w:lang w:eastAsia="ar-SA"/>
        </w:rPr>
        <w:t xml:space="preserve">11) wykonawców będących spółką jawną, spółką partnerską, spółką komandytową, spółką komandytowo-akcyjną lub osobą prawną, których odpowiednio wspólnika, partnera, członka zarządu, komplementariusza lub urzędującego członka organu zarządzającego prawomocnie skazano za przestępstwo, o którym mowa w art. 9 lub art. 10 ustawy z dnia 15 czerwca 2012r. o skutkach powierzania wykonywania pracy cudzoziemcom przebywającym wbrew przepisom na terytorium Rzeczypospolitej Polskiej – przez okres 1 roku od </w:t>
      </w:r>
      <w:r>
        <w:rPr>
          <w:rFonts w:ascii="Times New Roman" w:hAnsi="Times New Roman"/>
          <w:sz w:val="24"/>
          <w:szCs w:val="24"/>
          <w:lang w:eastAsia="ar-SA"/>
        </w:rPr>
        <w:t>dnia uprawomocnienia się wyroku.</w:t>
      </w:r>
    </w:p>
    <w:p w:rsidR="00732F3F" w:rsidRPr="00AE2EA6" w:rsidRDefault="00732F3F" w:rsidP="00AE2EA6">
      <w:pPr>
        <w:suppressAutoHyphens/>
        <w:spacing w:after="0" w:line="240" w:lineRule="auto"/>
        <w:rPr>
          <w:rFonts w:ascii="Times New Roman" w:hAnsi="Times New Roman"/>
          <w:sz w:val="24"/>
          <w:szCs w:val="24"/>
          <w:lang w:eastAsia="ar-SA"/>
        </w:rPr>
      </w:pPr>
    </w:p>
    <w:p w:rsidR="00732F3F" w:rsidRPr="00AE2EA6" w:rsidRDefault="00732F3F" w:rsidP="00AE2EA6">
      <w:pPr>
        <w:suppressAutoHyphens/>
        <w:spacing w:after="0" w:line="240" w:lineRule="auto"/>
        <w:rPr>
          <w:rFonts w:ascii="Times New Roman" w:hAnsi="Times New Roman"/>
          <w:sz w:val="24"/>
          <w:szCs w:val="24"/>
          <w:lang w:eastAsia="ar-SA"/>
        </w:rPr>
      </w:pPr>
      <w:r w:rsidRPr="00AE2EA6">
        <w:rPr>
          <w:rFonts w:ascii="Times New Roman" w:hAnsi="Times New Roman"/>
          <w:sz w:val="24"/>
          <w:szCs w:val="24"/>
          <w:lang w:eastAsia="ar-SA"/>
        </w:rPr>
        <w:t>................................ dnia................. 2013 roku</w:t>
      </w:r>
    </w:p>
    <w:p w:rsidR="00732F3F" w:rsidRPr="00AE2EA6" w:rsidRDefault="00732F3F" w:rsidP="00AE2EA6">
      <w:pPr>
        <w:suppressAutoHyphens/>
        <w:spacing w:after="0" w:line="240" w:lineRule="auto"/>
        <w:rPr>
          <w:rFonts w:ascii="Times New Roman" w:hAnsi="Times New Roman"/>
          <w:sz w:val="24"/>
          <w:szCs w:val="24"/>
          <w:lang w:eastAsia="ar-SA"/>
        </w:rPr>
      </w:pPr>
      <w:r w:rsidRPr="00AE2EA6">
        <w:rPr>
          <w:rFonts w:ascii="Times New Roman" w:hAnsi="Times New Roman"/>
          <w:sz w:val="24"/>
          <w:szCs w:val="24"/>
          <w:lang w:eastAsia="ar-SA"/>
        </w:rPr>
        <w:t xml:space="preserve">      (miejscowość)</w:t>
      </w:r>
      <w:r w:rsidRPr="00AE2EA6">
        <w:rPr>
          <w:rFonts w:ascii="Times New Roman" w:hAnsi="Times New Roman"/>
          <w:sz w:val="24"/>
          <w:szCs w:val="24"/>
          <w:lang w:eastAsia="ar-SA"/>
        </w:rPr>
        <w:tab/>
      </w:r>
    </w:p>
    <w:p w:rsidR="00732F3F" w:rsidRPr="00AE2EA6" w:rsidRDefault="00732F3F" w:rsidP="00F0187A">
      <w:pPr>
        <w:suppressAutoHyphens/>
        <w:spacing w:after="0" w:line="240" w:lineRule="auto"/>
        <w:jc w:val="center"/>
        <w:rPr>
          <w:rFonts w:ascii="Times New Roman" w:hAnsi="Times New Roman"/>
          <w:sz w:val="20"/>
          <w:szCs w:val="20"/>
          <w:lang w:eastAsia="ar-SA"/>
        </w:rPr>
      </w:pPr>
    </w:p>
    <w:p w:rsidR="00732F3F" w:rsidRPr="00831D85" w:rsidRDefault="00732F3F" w:rsidP="00CE60F5">
      <w:pPr>
        <w:suppressAutoHyphens/>
        <w:spacing w:after="0" w:line="240" w:lineRule="auto"/>
        <w:jc w:val="center"/>
        <w:rPr>
          <w:rFonts w:ascii="Times New Roman" w:hAnsi="Times New Roman"/>
          <w:b/>
          <w:bCs/>
          <w:lang w:eastAsia="ar-SA"/>
        </w:rPr>
      </w:pPr>
      <w:r w:rsidRPr="00831D85">
        <w:rPr>
          <w:rFonts w:ascii="Times New Roman" w:hAnsi="Times New Roman"/>
          <w:b/>
          <w:bCs/>
          <w:lang w:eastAsia="ar-SA"/>
        </w:rPr>
        <w:t>............................................................</w:t>
      </w:r>
    </w:p>
    <w:p w:rsidR="00732F3F" w:rsidRPr="00831D85" w:rsidRDefault="00732F3F" w:rsidP="00CE60F5">
      <w:pPr>
        <w:suppressAutoHyphens/>
        <w:autoSpaceDE w:val="0"/>
        <w:spacing w:after="0" w:line="240" w:lineRule="auto"/>
        <w:jc w:val="center"/>
        <w:rPr>
          <w:rFonts w:ascii="Times New Roman" w:hAnsi="Times New Roman"/>
          <w:b/>
          <w:bCs/>
          <w:i/>
          <w:iCs/>
          <w:color w:val="000000"/>
          <w:sz w:val="20"/>
          <w:szCs w:val="20"/>
          <w:lang w:eastAsia="ar-SA"/>
        </w:rPr>
      </w:pPr>
      <w:r w:rsidRPr="00831D85">
        <w:rPr>
          <w:rFonts w:ascii="Times New Roman" w:hAnsi="Times New Roman"/>
          <w:b/>
          <w:bCs/>
          <w:i/>
          <w:iCs/>
          <w:color w:val="000000"/>
          <w:sz w:val="20"/>
          <w:szCs w:val="20"/>
          <w:lang w:eastAsia="ar-SA"/>
        </w:rPr>
        <w:t>Podpis i pieczęć osoby/osób uprawnionej</w:t>
      </w:r>
    </w:p>
    <w:p w:rsidR="00732F3F" w:rsidRPr="00831D85" w:rsidRDefault="00732F3F" w:rsidP="00CE60F5">
      <w:pPr>
        <w:suppressAutoHyphens/>
        <w:autoSpaceDE w:val="0"/>
        <w:spacing w:after="0" w:line="240" w:lineRule="auto"/>
        <w:jc w:val="center"/>
        <w:rPr>
          <w:rFonts w:ascii="Times New Roman" w:hAnsi="Times New Roman"/>
          <w:b/>
          <w:bCs/>
          <w:i/>
          <w:iCs/>
          <w:color w:val="000000"/>
          <w:sz w:val="20"/>
          <w:szCs w:val="20"/>
          <w:lang w:eastAsia="ar-SA"/>
        </w:rPr>
      </w:pPr>
      <w:r w:rsidRPr="00831D85">
        <w:rPr>
          <w:rFonts w:ascii="Times New Roman" w:hAnsi="Times New Roman"/>
          <w:b/>
          <w:bCs/>
          <w:i/>
          <w:iCs/>
          <w:color w:val="000000"/>
          <w:sz w:val="20"/>
          <w:szCs w:val="20"/>
          <w:lang w:eastAsia="ar-SA"/>
        </w:rPr>
        <w:t>do reprezentowania Wykonawcy/Wykonawców</w:t>
      </w:r>
    </w:p>
    <w:p w:rsidR="00732F3F" w:rsidRDefault="00732F3F" w:rsidP="00F0187A">
      <w:pPr>
        <w:suppressAutoHyphens/>
        <w:autoSpaceDE w:val="0"/>
        <w:spacing w:after="0" w:line="240" w:lineRule="auto"/>
        <w:jc w:val="center"/>
        <w:rPr>
          <w:rFonts w:ascii="Times New Roman" w:hAnsi="Times New Roman"/>
          <w:i/>
          <w:iCs/>
          <w:sz w:val="20"/>
          <w:szCs w:val="20"/>
          <w:lang w:eastAsia="ar-SA"/>
        </w:rPr>
      </w:pPr>
    </w:p>
    <w:p w:rsidR="00732F3F" w:rsidRDefault="00732F3F" w:rsidP="00831D85">
      <w:pPr>
        <w:suppressAutoHyphens/>
        <w:autoSpaceDE w:val="0"/>
        <w:spacing w:after="0" w:line="240" w:lineRule="auto"/>
        <w:rPr>
          <w:rFonts w:ascii="Times New Roman" w:hAnsi="Times New Roman"/>
          <w:i/>
          <w:iCs/>
          <w:sz w:val="20"/>
          <w:szCs w:val="20"/>
          <w:lang w:eastAsia="ar-SA"/>
        </w:rPr>
      </w:pPr>
    </w:p>
    <w:p w:rsidR="00732F3F" w:rsidRDefault="00732F3F" w:rsidP="00831D85">
      <w:pPr>
        <w:suppressAutoHyphens/>
        <w:autoSpaceDE w:val="0"/>
        <w:spacing w:after="0" w:line="240" w:lineRule="auto"/>
        <w:rPr>
          <w:rFonts w:ascii="Times New Roman" w:hAnsi="Times New Roman"/>
          <w:i/>
          <w:iCs/>
          <w:sz w:val="20"/>
          <w:szCs w:val="20"/>
          <w:lang w:eastAsia="ar-SA"/>
        </w:rPr>
      </w:pPr>
    </w:p>
    <w:p w:rsidR="00732F3F" w:rsidRPr="00831D85" w:rsidRDefault="00732F3F" w:rsidP="00831D85">
      <w:pPr>
        <w:suppressAutoHyphens/>
        <w:autoSpaceDE w:val="0"/>
        <w:spacing w:after="0" w:line="240" w:lineRule="auto"/>
        <w:rPr>
          <w:rFonts w:ascii="Times New Roman" w:hAnsi="Times New Roman"/>
          <w:i/>
          <w:iCs/>
          <w:sz w:val="20"/>
          <w:szCs w:val="20"/>
          <w:lang w:eastAsia="ar-SA"/>
        </w:rPr>
      </w:pPr>
    </w:p>
    <w:p w:rsidR="00732F3F" w:rsidRPr="00831D85" w:rsidRDefault="00732F3F" w:rsidP="00831D85">
      <w:pPr>
        <w:suppressAutoHyphens/>
        <w:spacing w:after="0" w:line="240" w:lineRule="auto"/>
        <w:jc w:val="right"/>
        <w:rPr>
          <w:rFonts w:ascii="Times New Roman" w:hAnsi="Times New Roman"/>
          <w:b/>
          <w:i/>
          <w:sz w:val="24"/>
          <w:szCs w:val="24"/>
          <w:lang w:eastAsia="ar-SA"/>
        </w:rPr>
      </w:pPr>
      <w:r w:rsidRPr="00831D85">
        <w:rPr>
          <w:rFonts w:ascii="Times New Roman" w:hAnsi="Times New Roman"/>
          <w:b/>
          <w:i/>
          <w:sz w:val="24"/>
          <w:szCs w:val="24"/>
          <w:lang w:eastAsia="ar-SA"/>
        </w:rPr>
        <w:t>Załącznik nr 6</w:t>
      </w:r>
    </w:p>
    <w:p w:rsidR="00732F3F" w:rsidRPr="00831D85" w:rsidRDefault="00732F3F" w:rsidP="00831D85">
      <w:pPr>
        <w:suppressAutoHyphens/>
        <w:spacing w:after="0" w:line="240" w:lineRule="auto"/>
        <w:jc w:val="right"/>
        <w:rPr>
          <w:rFonts w:ascii="Times New Roman" w:hAnsi="Times New Roman"/>
          <w:i/>
          <w:sz w:val="24"/>
          <w:szCs w:val="24"/>
          <w:lang w:eastAsia="ar-SA"/>
        </w:rPr>
      </w:pPr>
      <w:r w:rsidRPr="00831D85">
        <w:rPr>
          <w:rFonts w:ascii="Times New Roman" w:hAnsi="Times New Roman"/>
          <w:i/>
          <w:sz w:val="24"/>
          <w:szCs w:val="24"/>
          <w:lang w:eastAsia="ar-SA"/>
        </w:rPr>
        <w:t>do Specyfikacji Istotnych</w:t>
      </w:r>
    </w:p>
    <w:p w:rsidR="00732F3F" w:rsidRPr="00831D85" w:rsidRDefault="00732F3F" w:rsidP="00831D85">
      <w:pPr>
        <w:suppressAutoHyphens/>
        <w:spacing w:after="0" w:line="240" w:lineRule="auto"/>
        <w:jc w:val="right"/>
        <w:rPr>
          <w:rFonts w:ascii="Times New Roman" w:hAnsi="Times New Roman"/>
          <w:i/>
          <w:sz w:val="24"/>
          <w:szCs w:val="24"/>
          <w:lang w:eastAsia="ar-SA"/>
        </w:rPr>
      </w:pPr>
      <w:r w:rsidRPr="00831D85">
        <w:rPr>
          <w:rFonts w:ascii="Times New Roman" w:hAnsi="Times New Roman"/>
          <w:i/>
          <w:sz w:val="24"/>
          <w:szCs w:val="24"/>
          <w:lang w:eastAsia="ar-SA"/>
        </w:rPr>
        <w:t>Warunków Zamówienia</w:t>
      </w:r>
    </w:p>
    <w:p w:rsidR="00732F3F" w:rsidRPr="00831D85" w:rsidRDefault="00732F3F" w:rsidP="00831D85">
      <w:pPr>
        <w:suppressAutoHyphens/>
        <w:spacing w:after="0" w:line="240" w:lineRule="auto"/>
        <w:rPr>
          <w:rFonts w:ascii="Times New Roman" w:hAnsi="Times New Roman"/>
          <w:b/>
          <w:sz w:val="16"/>
          <w:szCs w:val="16"/>
          <w:lang w:eastAsia="ar-SA"/>
        </w:rPr>
      </w:pPr>
      <w:r w:rsidRPr="00831D85">
        <w:rPr>
          <w:rFonts w:ascii="Times New Roman" w:hAnsi="Times New Roman"/>
          <w:b/>
          <w:sz w:val="24"/>
          <w:szCs w:val="24"/>
          <w:lang w:eastAsia="ar-SA"/>
        </w:rPr>
        <w:t>…………………….………..</w:t>
      </w:r>
    </w:p>
    <w:p w:rsidR="00732F3F" w:rsidRPr="00831D85" w:rsidRDefault="00732F3F" w:rsidP="00831D85">
      <w:pPr>
        <w:suppressAutoHyphens/>
        <w:spacing w:after="0" w:line="240" w:lineRule="auto"/>
        <w:rPr>
          <w:rFonts w:ascii="Times New Roman" w:hAnsi="Times New Roman"/>
          <w:b/>
          <w:sz w:val="24"/>
          <w:szCs w:val="24"/>
          <w:lang w:eastAsia="ar-SA"/>
        </w:rPr>
      </w:pPr>
      <w:r w:rsidRPr="00831D85">
        <w:rPr>
          <w:rFonts w:ascii="Times New Roman" w:hAnsi="Times New Roman"/>
          <w:b/>
          <w:sz w:val="24"/>
          <w:szCs w:val="24"/>
          <w:lang w:eastAsia="ar-SA"/>
        </w:rPr>
        <w:t xml:space="preserve">   (pieczęć Wykonawcy)</w:t>
      </w:r>
    </w:p>
    <w:p w:rsidR="00732F3F" w:rsidRPr="00831D85" w:rsidRDefault="00732F3F" w:rsidP="00831D85">
      <w:pPr>
        <w:suppressAutoHyphens/>
        <w:spacing w:after="0" w:line="240" w:lineRule="auto"/>
        <w:rPr>
          <w:rFonts w:ascii="Times New Roman" w:hAnsi="Times New Roman"/>
          <w:sz w:val="24"/>
          <w:szCs w:val="24"/>
          <w:lang w:eastAsia="ar-SA"/>
        </w:rPr>
      </w:pPr>
    </w:p>
    <w:p w:rsidR="00732F3F" w:rsidRPr="00831D85" w:rsidRDefault="00732F3F" w:rsidP="00831D85">
      <w:pPr>
        <w:suppressAutoHyphens/>
        <w:spacing w:after="0" w:line="240" w:lineRule="auto"/>
        <w:jc w:val="center"/>
        <w:rPr>
          <w:rFonts w:ascii="Times New Roman" w:hAnsi="Times New Roman"/>
          <w:b/>
          <w:bCs/>
          <w:sz w:val="24"/>
          <w:szCs w:val="24"/>
          <w:lang w:eastAsia="ar-SA"/>
        </w:rPr>
      </w:pPr>
      <w:r w:rsidRPr="00831D85">
        <w:rPr>
          <w:rFonts w:ascii="Times New Roman" w:hAnsi="Times New Roman"/>
          <w:b/>
          <w:bCs/>
          <w:sz w:val="24"/>
          <w:szCs w:val="24"/>
          <w:lang w:eastAsia="ar-SA"/>
        </w:rPr>
        <w:t>OŚWIADCZENIE  WYKONAWCY –</w:t>
      </w:r>
    </w:p>
    <w:p w:rsidR="00732F3F" w:rsidRPr="00831D85" w:rsidRDefault="00732F3F" w:rsidP="00831D85">
      <w:pPr>
        <w:suppressAutoHyphens/>
        <w:spacing w:after="0" w:line="240" w:lineRule="auto"/>
        <w:jc w:val="center"/>
        <w:rPr>
          <w:rFonts w:ascii="Times New Roman" w:hAnsi="Times New Roman"/>
          <w:b/>
          <w:bCs/>
          <w:sz w:val="24"/>
          <w:szCs w:val="24"/>
          <w:lang w:eastAsia="ar-SA"/>
        </w:rPr>
      </w:pPr>
      <w:r w:rsidRPr="00831D85">
        <w:rPr>
          <w:rFonts w:ascii="Times New Roman" w:hAnsi="Times New Roman"/>
          <w:b/>
          <w:bCs/>
          <w:sz w:val="24"/>
          <w:szCs w:val="24"/>
          <w:lang w:eastAsia="ar-SA"/>
        </w:rPr>
        <w:t xml:space="preserve">O  PRZYNALEŻNOŚCI  LUB  BRAKU PRZYNALEŻNOŚCI  </w:t>
      </w:r>
      <w:r>
        <w:rPr>
          <w:rFonts w:ascii="Times New Roman" w:hAnsi="Times New Roman"/>
          <w:b/>
          <w:bCs/>
          <w:sz w:val="24"/>
          <w:szCs w:val="24"/>
          <w:lang w:eastAsia="ar-SA"/>
        </w:rPr>
        <w:br/>
      </w:r>
      <w:r w:rsidRPr="00831D85">
        <w:rPr>
          <w:rFonts w:ascii="Times New Roman" w:hAnsi="Times New Roman"/>
          <w:b/>
          <w:bCs/>
          <w:sz w:val="24"/>
          <w:szCs w:val="24"/>
          <w:lang w:eastAsia="ar-SA"/>
        </w:rPr>
        <w:t xml:space="preserve">DO  GRUPY KAPITAŁOWEJ </w:t>
      </w:r>
    </w:p>
    <w:p w:rsidR="00732F3F" w:rsidRPr="00831D85" w:rsidRDefault="00732F3F" w:rsidP="00831D85">
      <w:pPr>
        <w:suppressAutoHyphens/>
        <w:spacing w:after="0" w:line="240" w:lineRule="auto"/>
        <w:jc w:val="center"/>
        <w:rPr>
          <w:rFonts w:ascii="Times New Roman" w:hAnsi="Times New Roman"/>
          <w:b/>
          <w:bCs/>
          <w:sz w:val="24"/>
          <w:szCs w:val="24"/>
          <w:lang w:eastAsia="ar-SA"/>
        </w:rPr>
      </w:pPr>
      <w:r w:rsidRPr="00831D85">
        <w:rPr>
          <w:rFonts w:ascii="Times New Roman" w:hAnsi="Times New Roman"/>
          <w:b/>
          <w:bCs/>
          <w:sz w:val="24"/>
          <w:szCs w:val="24"/>
          <w:lang w:eastAsia="ar-SA"/>
        </w:rPr>
        <w:t>W  TRYBIE  ART. 26  UST. 2D  USTAWY  PRAWO  ZAMÓWIEŃ PUBLICZNYCH</w:t>
      </w:r>
      <w:r w:rsidRPr="00831D85">
        <w:rPr>
          <w:rFonts w:ascii="Times New Roman" w:hAnsi="Times New Roman"/>
          <w:sz w:val="24"/>
          <w:szCs w:val="24"/>
          <w:lang w:eastAsia="ar-SA"/>
        </w:rPr>
        <w:t>*</w:t>
      </w:r>
    </w:p>
    <w:p w:rsidR="00732F3F" w:rsidRPr="00831D85" w:rsidRDefault="00732F3F" w:rsidP="00831D85">
      <w:pPr>
        <w:suppressAutoHyphens/>
        <w:spacing w:after="0" w:line="240" w:lineRule="auto"/>
        <w:jc w:val="both"/>
        <w:rPr>
          <w:rFonts w:ascii="Times New Roman" w:hAnsi="Times New Roman"/>
          <w:sz w:val="24"/>
          <w:szCs w:val="24"/>
          <w:lang w:eastAsia="ar-SA"/>
        </w:rPr>
      </w:pPr>
    </w:p>
    <w:p w:rsidR="00732F3F" w:rsidRPr="00F8145B" w:rsidRDefault="00732F3F" w:rsidP="00F8145B">
      <w:pPr>
        <w:suppressAutoHyphens/>
        <w:spacing w:after="0" w:line="240" w:lineRule="auto"/>
        <w:jc w:val="both"/>
        <w:rPr>
          <w:rFonts w:ascii="Times New Roman" w:hAnsi="Times New Roman"/>
          <w:sz w:val="24"/>
          <w:szCs w:val="24"/>
          <w:lang w:eastAsia="ar-SA"/>
        </w:rPr>
      </w:pPr>
      <w:r w:rsidRPr="00F8145B">
        <w:rPr>
          <w:rFonts w:ascii="Times New Roman" w:hAnsi="Times New Roman"/>
          <w:sz w:val="24"/>
          <w:szCs w:val="24"/>
          <w:lang w:eastAsia="ar-SA"/>
        </w:rPr>
        <w:t xml:space="preserve">Dotyczy postępowania o udzielenie zamówienia publicznego prowadzonego w trybie przetargu nieograniczonego na wykonanie usługi konserwacji i naprawy sieci telefonicznej z podziałem na 2 części. </w:t>
      </w:r>
    </w:p>
    <w:p w:rsidR="00732F3F" w:rsidRPr="00831D85" w:rsidRDefault="00732F3F" w:rsidP="00831D85">
      <w:pPr>
        <w:suppressAutoHyphens/>
        <w:spacing w:after="0" w:line="240" w:lineRule="auto"/>
        <w:jc w:val="both"/>
        <w:rPr>
          <w:rFonts w:ascii="Times New Roman" w:hAnsi="Times New Roman"/>
          <w:sz w:val="24"/>
          <w:szCs w:val="24"/>
          <w:lang w:eastAsia="ar-SA"/>
        </w:rPr>
      </w:pPr>
    </w:p>
    <w:p w:rsidR="00732F3F" w:rsidRPr="00831D85" w:rsidRDefault="00732F3F" w:rsidP="00831D85">
      <w:pPr>
        <w:suppressAutoHyphens/>
        <w:spacing w:after="120" w:line="240" w:lineRule="auto"/>
        <w:jc w:val="both"/>
        <w:rPr>
          <w:rFonts w:ascii="Times New Roman" w:hAnsi="Times New Roman"/>
          <w:sz w:val="24"/>
          <w:szCs w:val="24"/>
          <w:lang w:eastAsia="ar-SA"/>
        </w:rPr>
      </w:pPr>
    </w:p>
    <w:p w:rsidR="00732F3F" w:rsidRPr="00831D85" w:rsidRDefault="00732F3F" w:rsidP="00831D85">
      <w:pPr>
        <w:suppressAutoHyphens/>
        <w:spacing w:after="0" w:line="360" w:lineRule="auto"/>
        <w:rPr>
          <w:rFonts w:ascii="Times New Roman" w:hAnsi="Times New Roman"/>
          <w:bCs/>
          <w:sz w:val="24"/>
          <w:szCs w:val="24"/>
          <w:lang w:eastAsia="ar-SA"/>
        </w:rPr>
      </w:pPr>
      <w:r w:rsidRPr="00831D85">
        <w:rPr>
          <w:rFonts w:ascii="Times New Roman" w:hAnsi="Times New Roman"/>
          <w:bCs/>
          <w:sz w:val="24"/>
          <w:szCs w:val="24"/>
          <w:lang w:eastAsia="ar-SA"/>
        </w:rPr>
        <w:t xml:space="preserve">Nazwa Wykonawcy: </w:t>
      </w:r>
      <w:r w:rsidRPr="00831D85">
        <w:rPr>
          <w:rFonts w:ascii="Times New Roman" w:hAnsi="Times New Roman"/>
          <w:bCs/>
          <w:sz w:val="24"/>
          <w:szCs w:val="24"/>
          <w:lang w:eastAsia="ar-SA"/>
        </w:rPr>
        <w:tab/>
        <w:t>……………………………………………………………………………</w:t>
      </w:r>
    </w:p>
    <w:p w:rsidR="00732F3F" w:rsidRPr="00831D85" w:rsidRDefault="00732F3F" w:rsidP="00831D85">
      <w:pPr>
        <w:suppressAutoHyphens/>
        <w:spacing w:after="0" w:line="240" w:lineRule="auto"/>
        <w:rPr>
          <w:rFonts w:ascii="Times New Roman" w:hAnsi="Times New Roman"/>
          <w:bCs/>
          <w:sz w:val="24"/>
          <w:szCs w:val="24"/>
          <w:lang w:eastAsia="ar-SA"/>
        </w:rPr>
      </w:pPr>
      <w:r w:rsidRPr="00831D85">
        <w:rPr>
          <w:rFonts w:ascii="Times New Roman" w:hAnsi="Times New Roman"/>
          <w:bCs/>
          <w:sz w:val="24"/>
          <w:szCs w:val="24"/>
          <w:lang w:eastAsia="ar-SA"/>
        </w:rPr>
        <w:t>Adres Wykonawcy: ………………………………………………………………………………</w:t>
      </w:r>
    </w:p>
    <w:p w:rsidR="00732F3F" w:rsidRPr="00831D85" w:rsidRDefault="00732F3F" w:rsidP="00831D85">
      <w:pPr>
        <w:suppressAutoHyphens/>
        <w:spacing w:after="0" w:line="360" w:lineRule="auto"/>
        <w:rPr>
          <w:rFonts w:ascii="Times New Roman" w:hAnsi="Times New Roman"/>
          <w:bCs/>
          <w:sz w:val="24"/>
          <w:szCs w:val="24"/>
          <w:lang w:val="de-DE" w:eastAsia="ar-SA"/>
        </w:rPr>
      </w:pPr>
    </w:p>
    <w:p w:rsidR="00732F3F" w:rsidRPr="00831D85" w:rsidRDefault="00732F3F" w:rsidP="00831D85">
      <w:pPr>
        <w:suppressAutoHyphens/>
        <w:spacing w:after="0" w:line="240" w:lineRule="auto"/>
        <w:jc w:val="both"/>
        <w:rPr>
          <w:rFonts w:ascii="Times New Roman" w:hAnsi="Times New Roman"/>
          <w:sz w:val="24"/>
          <w:szCs w:val="24"/>
          <w:lang w:eastAsia="ar-SA"/>
        </w:rPr>
      </w:pPr>
    </w:p>
    <w:p w:rsidR="00732F3F" w:rsidRPr="00831D85" w:rsidRDefault="00732F3F" w:rsidP="00831D85">
      <w:pPr>
        <w:suppressAutoHyphens/>
        <w:spacing w:after="0" w:line="240" w:lineRule="auto"/>
        <w:jc w:val="both"/>
        <w:rPr>
          <w:rFonts w:ascii="Times New Roman" w:hAnsi="Times New Roman"/>
          <w:sz w:val="24"/>
          <w:szCs w:val="24"/>
          <w:lang w:eastAsia="ar-SA"/>
        </w:rPr>
      </w:pPr>
      <w:r w:rsidRPr="00831D85">
        <w:rPr>
          <w:rFonts w:ascii="Times New Roman" w:hAnsi="Times New Roman"/>
          <w:sz w:val="24"/>
          <w:szCs w:val="24"/>
          <w:lang w:eastAsia="ar-SA"/>
        </w:rPr>
        <w:t>przedkładam informację, w trybie art. 26 ust. 2d ustawy Prawo zamówień publicznych ( Dz. U. z 2010 r. nr 113, poz. 759 z późn. zm.) o tym, że:</w:t>
      </w:r>
    </w:p>
    <w:p w:rsidR="00732F3F" w:rsidRPr="00831D85" w:rsidRDefault="00732F3F" w:rsidP="00831D85">
      <w:pPr>
        <w:suppressAutoHyphens/>
        <w:spacing w:after="0" w:line="240" w:lineRule="auto"/>
        <w:jc w:val="both"/>
        <w:rPr>
          <w:rFonts w:ascii="Times New Roman" w:hAnsi="Times New Roman"/>
          <w:sz w:val="24"/>
          <w:szCs w:val="24"/>
          <w:lang w:eastAsia="ar-SA"/>
        </w:rPr>
      </w:pPr>
    </w:p>
    <w:p w:rsidR="00732F3F" w:rsidRPr="00831D85" w:rsidRDefault="00732F3F" w:rsidP="00831D85">
      <w:pPr>
        <w:suppressAutoHyphens/>
        <w:spacing w:after="0" w:line="240" w:lineRule="auto"/>
        <w:jc w:val="both"/>
        <w:rPr>
          <w:rFonts w:ascii="Times New Roman" w:hAnsi="Times New Roman"/>
          <w:sz w:val="24"/>
          <w:szCs w:val="24"/>
          <w:lang w:eastAsia="ar-SA"/>
        </w:rPr>
      </w:pPr>
      <w:r w:rsidRPr="00831D85">
        <w:rPr>
          <w:rFonts w:ascii="Times New Roman" w:hAnsi="Times New Roman"/>
          <w:sz w:val="24"/>
          <w:szCs w:val="24"/>
          <w:lang w:eastAsia="ar-SA"/>
        </w:rPr>
        <w:sym w:font="Symbol" w:char="F07F"/>
      </w:r>
      <w:r w:rsidRPr="00831D85">
        <w:rPr>
          <w:rFonts w:ascii="Times New Roman" w:hAnsi="Times New Roman"/>
          <w:sz w:val="24"/>
          <w:szCs w:val="24"/>
          <w:lang w:eastAsia="ar-SA"/>
        </w:rPr>
        <w:t xml:space="preserve"> nie należę do grupy kapitałowej, o której mowa w art. 24 ust. 2 pkt 5 ustawy Prawo zamówień publicznych; **</w:t>
      </w:r>
    </w:p>
    <w:p w:rsidR="00732F3F" w:rsidRPr="00831D85" w:rsidRDefault="00732F3F" w:rsidP="00831D85">
      <w:pPr>
        <w:suppressAutoHyphens/>
        <w:spacing w:after="0" w:line="240" w:lineRule="auto"/>
        <w:jc w:val="both"/>
        <w:rPr>
          <w:rFonts w:ascii="Times New Roman" w:hAnsi="Times New Roman"/>
          <w:sz w:val="24"/>
          <w:szCs w:val="24"/>
          <w:lang w:eastAsia="ar-SA"/>
        </w:rPr>
      </w:pPr>
      <w:r w:rsidRPr="00831D85">
        <w:rPr>
          <w:rFonts w:ascii="Times New Roman" w:hAnsi="Times New Roman"/>
          <w:sz w:val="24"/>
          <w:szCs w:val="24"/>
          <w:lang w:eastAsia="ar-SA"/>
        </w:rPr>
        <w:sym w:font="Symbol" w:char="F07F"/>
      </w:r>
      <w:r w:rsidRPr="00831D85">
        <w:rPr>
          <w:rFonts w:ascii="Times New Roman" w:hAnsi="Times New Roman"/>
          <w:sz w:val="24"/>
          <w:szCs w:val="24"/>
          <w:lang w:eastAsia="ar-SA"/>
        </w:rPr>
        <w:t xml:space="preserve"> należę do grupy kapitałowej, o której mowa w art. 24 ust. 2 pkt 5 ustawy Prawo zamówień publicznych. W przypadku przynależności Wykonawcy do grupy kapitałowej, o której mowa w art. 24 ust. 2 pkt 5 ustawy Prawo zamówień publicznych, Wykonawca składa wraz z ofertą listę podmiotów należących do grupy kapitałowej.**</w:t>
      </w:r>
    </w:p>
    <w:p w:rsidR="00732F3F" w:rsidRPr="00831D85" w:rsidRDefault="00732F3F" w:rsidP="00831D85">
      <w:pPr>
        <w:suppressAutoHyphens/>
        <w:spacing w:after="0" w:line="240" w:lineRule="auto"/>
        <w:jc w:val="both"/>
        <w:rPr>
          <w:rFonts w:ascii="Times New Roman" w:hAnsi="Times New Roman"/>
          <w:sz w:val="24"/>
          <w:szCs w:val="24"/>
          <w:lang w:eastAsia="ar-SA"/>
        </w:rPr>
      </w:pPr>
    </w:p>
    <w:p w:rsidR="00732F3F" w:rsidRPr="00831D85" w:rsidRDefault="00732F3F" w:rsidP="00831D85">
      <w:pPr>
        <w:suppressAutoHyphens/>
        <w:spacing w:after="0" w:line="240" w:lineRule="auto"/>
        <w:rPr>
          <w:rFonts w:ascii="Times New Roman" w:hAnsi="Times New Roman"/>
          <w:sz w:val="24"/>
          <w:szCs w:val="24"/>
          <w:lang w:eastAsia="ar-SA"/>
        </w:rPr>
      </w:pPr>
    </w:p>
    <w:p w:rsidR="00732F3F" w:rsidRPr="00831D85" w:rsidRDefault="00732F3F" w:rsidP="00831D85">
      <w:pPr>
        <w:suppressAutoHyphens/>
        <w:spacing w:after="0" w:line="240" w:lineRule="auto"/>
        <w:rPr>
          <w:rFonts w:ascii="Times New Roman" w:hAnsi="Times New Roman"/>
          <w:sz w:val="24"/>
          <w:szCs w:val="24"/>
          <w:lang w:eastAsia="ar-SA"/>
        </w:rPr>
      </w:pPr>
    </w:p>
    <w:p w:rsidR="00732F3F" w:rsidRPr="00831D85" w:rsidRDefault="00732F3F" w:rsidP="00831D85">
      <w:pPr>
        <w:autoSpaceDE w:val="0"/>
        <w:spacing w:after="0" w:line="240" w:lineRule="auto"/>
        <w:rPr>
          <w:rFonts w:ascii="Times New Roman" w:hAnsi="Times New Roman"/>
          <w:color w:val="000000"/>
          <w:sz w:val="20"/>
          <w:szCs w:val="20"/>
          <w:lang w:eastAsia="ar-SA"/>
        </w:rPr>
      </w:pPr>
      <w:r w:rsidRPr="00831D85">
        <w:rPr>
          <w:rFonts w:ascii="Times New Roman" w:hAnsi="Times New Roman"/>
          <w:color w:val="000000"/>
          <w:sz w:val="20"/>
          <w:szCs w:val="20"/>
          <w:lang w:eastAsia="ar-SA"/>
        </w:rPr>
        <w:t>……………….. dnia ............ 2013 r.</w:t>
      </w:r>
    </w:p>
    <w:p w:rsidR="00732F3F" w:rsidRPr="00831D85" w:rsidRDefault="00732F3F" w:rsidP="00831D85">
      <w:pPr>
        <w:suppressAutoHyphens/>
        <w:spacing w:after="0" w:line="240" w:lineRule="auto"/>
        <w:ind w:left="3540" w:firstLine="708"/>
        <w:jc w:val="center"/>
        <w:rPr>
          <w:rFonts w:ascii="Times New Roman" w:hAnsi="Times New Roman"/>
          <w:b/>
          <w:bCs/>
          <w:lang w:eastAsia="ar-SA"/>
        </w:rPr>
      </w:pPr>
      <w:r w:rsidRPr="00831D85">
        <w:rPr>
          <w:rFonts w:ascii="Times New Roman" w:hAnsi="Times New Roman"/>
          <w:b/>
          <w:bCs/>
          <w:lang w:eastAsia="ar-SA"/>
        </w:rPr>
        <w:t>............................................................</w:t>
      </w:r>
    </w:p>
    <w:p w:rsidR="00732F3F" w:rsidRPr="00831D85" w:rsidRDefault="00732F3F" w:rsidP="00831D85">
      <w:pPr>
        <w:suppressAutoHyphens/>
        <w:autoSpaceDE w:val="0"/>
        <w:spacing w:after="0" w:line="240" w:lineRule="auto"/>
        <w:ind w:left="3540" w:firstLine="708"/>
        <w:jc w:val="center"/>
        <w:rPr>
          <w:rFonts w:ascii="Times New Roman" w:hAnsi="Times New Roman"/>
          <w:b/>
          <w:bCs/>
          <w:i/>
          <w:iCs/>
          <w:color w:val="000000"/>
          <w:sz w:val="20"/>
          <w:szCs w:val="20"/>
          <w:lang w:eastAsia="ar-SA"/>
        </w:rPr>
      </w:pPr>
      <w:r w:rsidRPr="00831D85">
        <w:rPr>
          <w:rFonts w:ascii="Times New Roman" w:hAnsi="Times New Roman"/>
          <w:b/>
          <w:bCs/>
          <w:i/>
          <w:iCs/>
          <w:color w:val="000000"/>
          <w:sz w:val="20"/>
          <w:szCs w:val="20"/>
          <w:lang w:eastAsia="ar-SA"/>
        </w:rPr>
        <w:t>Podpis i pieczęć osoby/osób uprawnionej</w:t>
      </w:r>
    </w:p>
    <w:p w:rsidR="00732F3F" w:rsidRPr="00831D85" w:rsidRDefault="00732F3F" w:rsidP="00831D85">
      <w:pPr>
        <w:suppressAutoHyphens/>
        <w:autoSpaceDE w:val="0"/>
        <w:spacing w:after="0" w:line="240" w:lineRule="auto"/>
        <w:ind w:left="3540" w:firstLine="708"/>
        <w:jc w:val="center"/>
        <w:rPr>
          <w:rFonts w:ascii="Times New Roman" w:hAnsi="Times New Roman"/>
          <w:b/>
          <w:bCs/>
          <w:i/>
          <w:iCs/>
          <w:color w:val="000000"/>
          <w:sz w:val="20"/>
          <w:szCs w:val="20"/>
          <w:lang w:eastAsia="ar-SA"/>
        </w:rPr>
      </w:pPr>
      <w:r w:rsidRPr="00831D85">
        <w:rPr>
          <w:rFonts w:ascii="Times New Roman" w:hAnsi="Times New Roman"/>
          <w:b/>
          <w:bCs/>
          <w:i/>
          <w:iCs/>
          <w:color w:val="000000"/>
          <w:sz w:val="20"/>
          <w:szCs w:val="20"/>
          <w:lang w:eastAsia="ar-SA"/>
        </w:rPr>
        <w:t>do reprezentowania Wykonawcy/Wykonawców</w:t>
      </w:r>
    </w:p>
    <w:p w:rsidR="00732F3F" w:rsidRPr="00831D85" w:rsidRDefault="00732F3F" w:rsidP="00831D85">
      <w:pPr>
        <w:suppressAutoHyphens/>
        <w:spacing w:after="0" w:line="240" w:lineRule="auto"/>
        <w:rPr>
          <w:rFonts w:ascii="Times New Roman" w:hAnsi="Times New Roman"/>
          <w:sz w:val="24"/>
          <w:szCs w:val="24"/>
          <w:lang w:eastAsia="ar-SA"/>
        </w:rPr>
      </w:pPr>
    </w:p>
    <w:p w:rsidR="00732F3F" w:rsidRPr="00831D85" w:rsidRDefault="00732F3F" w:rsidP="00831D85">
      <w:pPr>
        <w:suppressAutoHyphens/>
        <w:spacing w:after="0" w:line="240" w:lineRule="auto"/>
        <w:rPr>
          <w:rFonts w:ascii="Times New Roman" w:hAnsi="Times New Roman"/>
          <w:sz w:val="24"/>
          <w:szCs w:val="24"/>
          <w:lang w:eastAsia="ar-SA"/>
        </w:rPr>
      </w:pPr>
    </w:p>
    <w:p w:rsidR="00732F3F" w:rsidRPr="00831D85" w:rsidRDefault="00732F3F" w:rsidP="00831D85">
      <w:pPr>
        <w:suppressAutoHyphens/>
        <w:spacing w:after="0" w:line="240" w:lineRule="auto"/>
        <w:rPr>
          <w:rFonts w:ascii="Times New Roman" w:hAnsi="Times New Roman"/>
          <w:sz w:val="24"/>
          <w:szCs w:val="24"/>
          <w:lang w:eastAsia="ar-SA"/>
        </w:rPr>
      </w:pPr>
    </w:p>
    <w:p w:rsidR="00732F3F" w:rsidRPr="00831D85" w:rsidRDefault="00732F3F" w:rsidP="00831D85">
      <w:pPr>
        <w:suppressAutoHyphens/>
        <w:spacing w:after="0" w:line="240" w:lineRule="auto"/>
        <w:rPr>
          <w:rFonts w:ascii="Times New Roman" w:hAnsi="Times New Roman"/>
          <w:sz w:val="20"/>
          <w:szCs w:val="20"/>
          <w:lang w:eastAsia="ar-SA"/>
        </w:rPr>
      </w:pPr>
    </w:p>
    <w:p w:rsidR="00732F3F" w:rsidRPr="00831D85" w:rsidRDefault="00732F3F" w:rsidP="00831D85">
      <w:pPr>
        <w:suppressAutoHyphens/>
        <w:spacing w:after="0" w:line="240" w:lineRule="auto"/>
        <w:rPr>
          <w:rFonts w:ascii="Times New Roman" w:hAnsi="Times New Roman"/>
          <w:sz w:val="20"/>
          <w:szCs w:val="20"/>
          <w:lang w:eastAsia="ar-SA"/>
        </w:rPr>
      </w:pPr>
      <w:r w:rsidRPr="00831D85">
        <w:rPr>
          <w:rFonts w:ascii="Times New Roman" w:hAnsi="Times New Roman"/>
          <w:sz w:val="20"/>
          <w:szCs w:val="20"/>
          <w:lang w:eastAsia="ar-SA"/>
        </w:rPr>
        <w:t>* Podpisuje każdy wykonawca składający ofertę.</w:t>
      </w:r>
    </w:p>
    <w:p w:rsidR="00732F3F" w:rsidRPr="007C29D0" w:rsidRDefault="00732F3F" w:rsidP="007C29D0">
      <w:pPr>
        <w:suppressAutoHyphens/>
        <w:spacing w:after="0" w:line="240" w:lineRule="auto"/>
        <w:rPr>
          <w:rFonts w:ascii="Times New Roman" w:hAnsi="Times New Roman"/>
          <w:sz w:val="20"/>
          <w:szCs w:val="20"/>
          <w:lang w:eastAsia="ar-SA"/>
        </w:rPr>
      </w:pPr>
      <w:r>
        <w:rPr>
          <w:rFonts w:ascii="Times New Roman" w:hAnsi="Times New Roman"/>
          <w:sz w:val="20"/>
          <w:szCs w:val="20"/>
          <w:lang w:eastAsia="ar-SA"/>
        </w:rPr>
        <w:t>*</w:t>
      </w:r>
      <w:r w:rsidRPr="00831D85">
        <w:rPr>
          <w:rFonts w:ascii="Times New Roman" w:hAnsi="Times New Roman"/>
          <w:sz w:val="20"/>
          <w:szCs w:val="20"/>
          <w:lang w:eastAsia="ar-SA"/>
        </w:rPr>
        <w:t xml:space="preserve">* W przypadku Wykonawców wspólnie ubiegających się o zamówienie powyższy dokument składa </w:t>
      </w:r>
      <w:r w:rsidRPr="00831D85">
        <w:rPr>
          <w:rFonts w:ascii="Times New Roman" w:hAnsi="Times New Roman"/>
          <w:sz w:val="20"/>
          <w:szCs w:val="20"/>
          <w:u w:val="single"/>
          <w:lang w:eastAsia="ar-SA"/>
        </w:rPr>
        <w:t>każdy</w:t>
      </w:r>
      <w:r w:rsidRPr="00831D85">
        <w:rPr>
          <w:rFonts w:ascii="Times New Roman" w:hAnsi="Times New Roman"/>
          <w:sz w:val="20"/>
          <w:szCs w:val="20"/>
          <w:lang w:eastAsia="ar-SA"/>
        </w:rPr>
        <w:t xml:space="preserve"> z Wykonawców oddzielnie. </w:t>
      </w:r>
    </w:p>
    <w:p w:rsidR="00732F3F" w:rsidRDefault="00732F3F" w:rsidP="00831D85">
      <w:pPr>
        <w:suppressAutoHyphens/>
        <w:autoSpaceDE w:val="0"/>
        <w:spacing w:after="0" w:line="240" w:lineRule="auto"/>
        <w:jc w:val="right"/>
        <w:rPr>
          <w:rFonts w:ascii="Times New Roman" w:hAnsi="Times New Roman"/>
          <w:b/>
          <w:bCs/>
          <w:i/>
          <w:sz w:val="24"/>
          <w:szCs w:val="24"/>
          <w:lang w:eastAsia="ar-SA"/>
        </w:rPr>
      </w:pPr>
    </w:p>
    <w:p w:rsidR="00732F3F" w:rsidRDefault="00732F3F" w:rsidP="00831D85">
      <w:pPr>
        <w:suppressAutoHyphens/>
        <w:autoSpaceDE w:val="0"/>
        <w:spacing w:after="0" w:line="240" w:lineRule="auto"/>
        <w:jc w:val="right"/>
        <w:rPr>
          <w:rFonts w:ascii="Times New Roman" w:hAnsi="Times New Roman"/>
          <w:b/>
          <w:bCs/>
          <w:i/>
          <w:sz w:val="24"/>
          <w:szCs w:val="24"/>
          <w:lang w:eastAsia="ar-SA"/>
        </w:rPr>
      </w:pPr>
    </w:p>
    <w:p w:rsidR="00732F3F" w:rsidRDefault="00732F3F" w:rsidP="00831D85">
      <w:pPr>
        <w:suppressAutoHyphens/>
        <w:autoSpaceDE w:val="0"/>
        <w:spacing w:after="0" w:line="240" w:lineRule="auto"/>
        <w:jc w:val="right"/>
        <w:rPr>
          <w:rFonts w:ascii="Times New Roman" w:hAnsi="Times New Roman"/>
          <w:b/>
          <w:bCs/>
          <w:i/>
          <w:sz w:val="24"/>
          <w:szCs w:val="24"/>
          <w:lang w:eastAsia="ar-SA"/>
        </w:rPr>
      </w:pPr>
    </w:p>
    <w:p w:rsidR="00732F3F" w:rsidRDefault="00732F3F" w:rsidP="00831D85">
      <w:pPr>
        <w:suppressAutoHyphens/>
        <w:autoSpaceDE w:val="0"/>
        <w:spacing w:after="0" w:line="240" w:lineRule="auto"/>
        <w:jc w:val="right"/>
        <w:rPr>
          <w:rFonts w:ascii="Times New Roman" w:hAnsi="Times New Roman"/>
          <w:b/>
          <w:bCs/>
          <w:i/>
          <w:sz w:val="24"/>
          <w:szCs w:val="24"/>
          <w:lang w:eastAsia="ar-SA"/>
        </w:rPr>
      </w:pPr>
    </w:p>
    <w:p w:rsidR="00732F3F" w:rsidRPr="00831D85" w:rsidRDefault="00732F3F" w:rsidP="00831D85">
      <w:pPr>
        <w:suppressAutoHyphens/>
        <w:autoSpaceDE w:val="0"/>
        <w:spacing w:after="0" w:line="240" w:lineRule="auto"/>
        <w:jc w:val="right"/>
        <w:rPr>
          <w:rFonts w:ascii="Times New Roman" w:hAnsi="Times New Roman"/>
          <w:b/>
          <w:bCs/>
          <w:i/>
          <w:sz w:val="24"/>
          <w:szCs w:val="24"/>
          <w:lang w:eastAsia="ar-SA"/>
        </w:rPr>
      </w:pPr>
      <w:r w:rsidRPr="00831D85">
        <w:rPr>
          <w:rFonts w:ascii="Times New Roman" w:hAnsi="Times New Roman"/>
          <w:b/>
          <w:bCs/>
          <w:i/>
          <w:sz w:val="24"/>
          <w:szCs w:val="24"/>
          <w:lang w:eastAsia="ar-SA"/>
        </w:rPr>
        <w:t xml:space="preserve">Załącznik nr 7 </w:t>
      </w:r>
    </w:p>
    <w:p w:rsidR="00732F3F" w:rsidRPr="00831D85" w:rsidRDefault="00732F3F" w:rsidP="00831D85">
      <w:pPr>
        <w:suppressAutoHyphens/>
        <w:autoSpaceDE w:val="0"/>
        <w:spacing w:after="0" w:line="240" w:lineRule="auto"/>
        <w:jc w:val="right"/>
        <w:rPr>
          <w:rFonts w:ascii="Times New Roman" w:hAnsi="Times New Roman"/>
          <w:b/>
          <w:i/>
          <w:iCs/>
          <w:color w:val="000000"/>
          <w:sz w:val="24"/>
          <w:szCs w:val="24"/>
          <w:lang w:eastAsia="ar-SA"/>
        </w:rPr>
      </w:pPr>
      <w:r w:rsidRPr="00831D85">
        <w:rPr>
          <w:rFonts w:ascii="Times New Roman" w:hAnsi="Times New Roman"/>
          <w:b/>
          <w:i/>
          <w:iCs/>
          <w:color w:val="000000"/>
          <w:sz w:val="24"/>
          <w:szCs w:val="24"/>
          <w:lang w:eastAsia="ar-SA"/>
        </w:rPr>
        <w:t>do Specyfikacji Istotnych</w:t>
      </w:r>
    </w:p>
    <w:p w:rsidR="00732F3F" w:rsidRPr="00831D85" w:rsidRDefault="00732F3F" w:rsidP="00831D85">
      <w:pPr>
        <w:suppressAutoHyphens/>
        <w:autoSpaceDE w:val="0"/>
        <w:spacing w:after="0" w:line="240" w:lineRule="auto"/>
        <w:jc w:val="right"/>
        <w:rPr>
          <w:rFonts w:ascii="Times New Roman" w:hAnsi="Times New Roman"/>
          <w:b/>
          <w:i/>
          <w:iCs/>
          <w:color w:val="000000"/>
          <w:sz w:val="24"/>
          <w:szCs w:val="24"/>
          <w:lang w:eastAsia="ar-SA"/>
        </w:rPr>
      </w:pPr>
      <w:r w:rsidRPr="00831D85">
        <w:rPr>
          <w:rFonts w:ascii="Times New Roman" w:hAnsi="Times New Roman"/>
          <w:b/>
          <w:i/>
          <w:iCs/>
          <w:color w:val="000000"/>
          <w:sz w:val="24"/>
          <w:szCs w:val="24"/>
          <w:lang w:eastAsia="ar-SA"/>
        </w:rPr>
        <w:t>Warunków Zamówienia</w:t>
      </w:r>
    </w:p>
    <w:p w:rsidR="00732F3F" w:rsidRPr="00831D85" w:rsidRDefault="00732F3F" w:rsidP="00831D85">
      <w:pPr>
        <w:suppressAutoHyphens/>
        <w:autoSpaceDE w:val="0"/>
        <w:spacing w:after="0" w:line="240" w:lineRule="auto"/>
        <w:jc w:val="right"/>
        <w:rPr>
          <w:rFonts w:ascii="Times New Roman" w:hAnsi="Times New Roman"/>
          <w:b/>
          <w:i/>
          <w:iCs/>
          <w:color w:val="000000"/>
          <w:sz w:val="20"/>
          <w:szCs w:val="20"/>
          <w:lang w:eastAsia="ar-SA"/>
        </w:rPr>
      </w:pPr>
    </w:p>
    <w:tbl>
      <w:tblPr>
        <w:tblW w:w="0" w:type="auto"/>
        <w:tblInd w:w="-10" w:type="dxa"/>
        <w:tblLayout w:type="fixed"/>
        <w:tblLook w:val="0000"/>
      </w:tblPr>
      <w:tblGrid>
        <w:gridCol w:w="4644"/>
        <w:gridCol w:w="5351"/>
      </w:tblGrid>
      <w:tr w:rsidR="00732F3F" w:rsidRPr="009A37CD" w:rsidTr="00831D85">
        <w:trPr>
          <w:trHeight w:val="1063"/>
        </w:trPr>
        <w:tc>
          <w:tcPr>
            <w:tcW w:w="4644" w:type="dxa"/>
            <w:tcBorders>
              <w:top w:val="single" w:sz="4" w:space="0" w:color="000000"/>
              <w:left w:val="single" w:sz="4" w:space="0" w:color="000000"/>
              <w:bottom w:val="single" w:sz="4" w:space="0" w:color="000000"/>
            </w:tcBorders>
            <w:vAlign w:val="bottom"/>
          </w:tcPr>
          <w:p w:rsidR="00732F3F" w:rsidRPr="00831D85" w:rsidRDefault="00732F3F" w:rsidP="00831D85">
            <w:pPr>
              <w:suppressAutoHyphens/>
              <w:autoSpaceDE w:val="0"/>
              <w:snapToGrid w:val="0"/>
              <w:spacing w:after="0" w:line="240" w:lineRule="auto"/>
              <w:jc w:val="center"/>
              <w:rPr>
                <w:rFonts w:ascii="Times New Roman" w:hAnsi="Times New Roman"/>
                <w:i/>
                <w:color w:val="000000"/>
                <w:sz w:val="20"/>
                <w:szCs w:val="20"/>
                <w:lang w:eastAsia="ar-SA"/>
              </w:rPr>
            </w:pPr>
            <w:r w:rsidRPr="00831D85">
              <w:rPr>
                <w:rFonts w:ascii="Times New Roman" w:hAnsi="Times New Roman"/>
                <w:i/>
                <w:color w:val="000000"/>
                <w:sz w:val="20"/>
                <w:szCs w:val="20"/>
                <w:lang w:eastAsia="ar-SA"/>
              </w:rPr>
              <w:t>(pieczęć Wykonawcy/Wykonawców)</w:t>
            </w:r>
          </w:p>
        </w:tc>
        <w:tc>
          <w:tcPr>
            <w:tcW w:w="5351"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732F3F" w:rsidRPr="00831D85" w:rsidRDefault="00732F3F" w:rsidP="00831D85">
            <w:pPr>
              <w:suppressAutoHyphens/>
              <w:autoSpaceDE w:val="0"/>
              <w:snapToGrid w:val="0"/>
              <w:spacing w:after="0" w:line="240" w:lineRule="auto"/>
              <w:jc w:val="center"/>
              <w:rPr>
                <w:rFonts w:ascii="Times New Roman" w:hAnsi="Times New Roman"/>
                <w:b/>
                <w:color w:val="000000"/>
                <w:sz w:val="32"/>
                <w:szCs w:val="32"/>
                <w:lang w:eastAsia="ar-SA"/>
              </w:rPr>
            </w:pPr>
            <w:r w:rsidRPr="00831D85">
              <w:rPr>
                <w:rFonts w:ascii="Times New Roman" w:hAnsi="Times New Roman"/>
                <w:b/>
                <w:color w:val="000000"/>
                <w:sz w:val="32"/>
                <w:szCs w:val="32"/>
                <w:lang w:eastAsia="ar-SA"/>
              </w:rPr>
              <w:t>DOŚWIADCZENIE ZAWODOWE</w:t>
            </w:r>
          </w:p>
        </w:tc>
      </w:tr>
    </w:tbl>
    <w:p w:rsidR="00732F3F" w:rsidRPr="00831D85" w:rsidRDefault="00732F3F" w:rsidP="00831D85">
      <w:pPr>
        <w:suppressAutoHyphens/>
        <w:autoSpaceDE w:val="0"/>
        <w:spacing w:after="0" w:line="240" w:lineRule="auto"/>
        <w:jc w:val="right"/>
        <w:rPr>
          <w:rFonts w:ascii="Times New Roman" w:hAnsi="Times New Roman"/>
          <w:sz w:val="20"/>
          <w:szCs w:val="20"/>
          <w:lang w:eastAsia="ar-SA"/>
        </w:rPr>
      </w:pPr>
    </w:p>
    <w:p w:rsidR="00732F3F" w:rsidRPr="00831D85" w:rsidRDefault="00732F3F" w:rsidP="00F8145B">
      <w:pPr>
        <w:suppressAutoHyphens/>
        <w:spacing w:after="0" w:line="240" w:lineRule="auto"/>
        <w:jc w:val="both"/>
        <w:rPr>
          <w:rFonts w:ascii="Times New Roman" w:hAnsi="Times New Roman"/>
          <w:sz w:val="24"/>
          <w:szCs w:val="24"/>
          <w:lang w:eastAsia="ar-SA"/>
        </w:rPr>
      </w:pPr>
      <w:r w:rsidRPr="00831D85">
        <w:rPr>
          <w:rFonts w:ascii="Times New Roman" w:hAnsi="Times New Roman"/>
          <w:color w:val="000000"/>
          <w:lang w:eastAsia="ar-SA"/>
        </w:rPr>
        <w:t xml:space="preserve">Składając ofertę w przetargu nieograniczonym </w:t>
      </w:r>
      <w:r w:rsidRPr="00831D85">
        <w:rPr>
          <w:rFonts w:ascii="Times New Roman" w:hAnsi="Times New Roman"/>
          <w:sz w:val="24"/>
          <w:szCs w:val="24"/>
          <w:lang w:eastAsia="ar-SA"/>
        </w:rPr>
        <w:t>na: wykonanie konserwacji i naprawy telefonicznej sieci zakładowej z podziałem na 2 części:</w:t>
      </w:r>
    </w:p>
    <w:p w:rsidR="00732F3F" w:rsidRPr="00831D85" w:rsidRDefault="00732F3F" w:rsidP="00F8145B">
      <w:pPr>
        <w:suppressAutoHyphens/>
        <w:spacing w:after="0" w:line="80" w:lineRule="atLeast"/>
        <w:ind w:right="4"/>
        <w:jc w:val="both"/>
        <w:rPr>
          <w:rFonts w:ascii="Times New Roman" w:hAnsi="Times New Roman"/>
          <w:sz w:val="24"/>
          <w:szCs w:val="24"/>
          <w:lang w:eastAsia="ar-SA"/>
        </w:rPr>
      </w:pPr>
      <w:r w:rsidRPr="00831D85">
        <w:rPr>
          <w:rFonts w:ascii="Times New Roman" w:hAnsi="Times New Roman"/>
          <w:b/>
          <w:sz w:val="24"/>
          <w:szCs w:val="24"/>
          <w:u w:val="single"/>
          <w:lang w:eastAsia="ar-SA"/>
        </w:rPr>
        <w:t>część 1</w:t>
      </w:r>
      <w:r w:rsidRPr="00831D85">
        <w:rPr>
          <w:rFonts w:ascii="Times New Roman" w:hAnsi="Times New Roman"/>
          <w:sz w:val="24"/>
          <w:szCs w:val="24"/>
          <w:lang w:eastAsia="ar-SA"/>
        </w:rPr>
        <w:t>: konserwacja i naprawa sieci telefonicznej w obiektach dydaktycznych i domach studenckich Uniwersytetu Przyrodniczego w Lublinie, zgodnie z załącznikiem nr 1 i 1 A</w:t>
      </w:r>
      <w:r>
        <w:rPr>
          <w:rFonts w:ascii="Times New Roman" w:hAnsi="Times New Roman"/>
          <w:sz w:val="24"/>
          <w:szCs w:val="24"/>
          <w:lang w:eastAsia="ar-SA"/>
        </w:rPr>
        <w:t xml:space="preserve"> do SIWZ</w:t>
      </w:r>
      <w:r w:rsidRPr="00831D85">
        <w:rPr>
          <w:rFonts w:ascii="Times New Roman" w:hAnsi="Times New Roman"/>
          <w:sz w:val="24"/>
          <w:szCs w:val="24"/>
          <w:lang w:eastAsia="ar-SA"/>
        </w:rPr>
        <w:t>,</w:t>
      </w:r>
    </w:p>
    <w:p w:rsidR="00732F3F" w:rsidRPr="00831D85" w:rsidRDefault="00732F3F" w:rsidP="00831D85">
      <w:pPr>
        <w:suppressAutoHyphens/>
        <w:spacing w:after="0" w:line="80" w:lineRule="atLeast"/>
        <w:ind w:left="2832" w:right="4"/>
        <w:rPr>
          <w:rFonts w:ascii="Times New Roman" w:hAnsi="Times New Roman"/>
          <w:b/>
          <w:bCs/>
          <w:sz w:val="24"/>
          <w:szCs w:val="24"/>
          <w:lang w:eastAsia="ar-SA"/>
        </w:rPr>
      </w:pPr>
    </w:p>
    <w:p w:rsidR="00732F3F" w:rsidRPr="00831D85" w:rsidRDefault="00732F3F" w:rsidP="00831D85">
      <w:pPr>
        <w:suppressAutoHyphens/>
        <w:spacing w:after="0" w:line="240" w:lineRule="auto"/>
        <w:jc w:val="both"/>
        <w:rPr>
          <w:rFonts w:ascii="Times New Roman" w:hAnsi="Times New Roman"/>
          <w:lang w:eastAsia="ar-SA"/>
        </w:rPr>
      </w:pPr>
      <w:r w:rsidRPr="00831D85">
        <w:rPr>
          <w:rFonts w:ascii="Times New Roman" w:hAnsi="Times New Roman"/>
          <w:lang w:eastAsia="ar-SA"/>
        </w:rPr>
        <w:t>Oświadczamy, że reprezentowana przez nas firma zrealizowała w ciągu ostatnich 3 lat następujące zamówienia:</w:t>
      </w:r>
    </w:p>
    <w:p w:rsidR="00732F3F" w:rsidRPr="00831D85" w:rsidRDefault="00732F3F" w:rsidP="00831D85">
      <w:pPr>
        <w:suppressAutoHyphens/>
        <w:spacing w:after="0" w:line="240" w:lineRule="auto"/>
        <w:jc w:val="both"/>
        <w:rPr>
          <w:rFonts w:ascii="Times New Roman" w:hAnsi="Times New Roman"/>
          <w:b/>
          <w:sz w:val="24"/>
          <w:szCs w:val="24"/>
          <w:lang w:eastAsia="ar-SA"/>
        </w:rPr>
      </w:pPr>
    </w:p>
    <w:tbl>
      <w:tblPr>
        <w:tblW w:w="0" w:type="auto"/>
        <w:tblInd w:w="-34" w:type="dxa"/>
        <w:tblLayout w:type="fixed"/>
        <w:tblLook w:val="0000"/>
      </w:tblPr>
      <w:tblGrid>
        <w:gridCol w:w="2640"/>
        <w:gridCol w:w="2605"/>
        <w:gridCol w:w="2640"/>
        <w:gridCol w:w="1428"/>
      </w:tblGrid>
      <w:tr w:rsidR="00732F3F" w:rsidRPr="009A37CD" w:rsidTr="00831D85">
        <w:trPr>
          <w:cantSplit/>
          <w:trHeight w:hRule="exact" w:val="286"/>
        </w:trPr>
        <w:tc>
          <w:tcPr>
            <w:tcW w:w="2640" w:type="dxa"/>
            <w:vMerge w:val="restart"/>
            <w:tcBorders>
              <w:top w:val="single" w:sz="4" w:space="0" w:color="000000"/>
              <w:left w:val="single" w:sz="4" w:space="0" w:color="000000"/>
              <w:bottom w:val="single" w:sz="4" w:space="0" w:color="000000"/>
            </w:tcBorders>
          </w:tcPr>
          <w:p w:rsidR="00732F3F" w:rsidRPr="00831D85" w:rsidRDefault="00732F3F" w:rsidP="00831D85">
            <w:pPr>
              <w:suppressAutoHyphens/>
              <w:snapToGrid w:val="0"/>
              <w:spacing w:after="0" w:line="240" w:lineRule="auto"/>
              <w:jc w:val="center"/>
              <w:rPr>
                <w:rFonts w:ascii="Times New Roman" w:hAnsi="Times New Roman"/>
                <w:b/>
                <w:sz w:val="24"/>
                <w:szCs w:val="24"/>
                <w:lang w:eastAsia="ar-SA"/>
              </w:rPr>
            </w:pPr>
            <w:r w:rsidRPr="00831D85">
              <w:rPr>
                <w:rFonts w:ascii="Times New Roman" w:hAnsi="Times New Roman"/>
                <w:b/>
                <w:sz w:val="24"/>
                <w:szCs w:val="24"/>
                <w:lang w:eastAsia="ar-SA"/>
              </w:rPr>
              <w:t>Nazwa i adres Zamawiającego</w:t>
            </w:r>
          </w:p>
        </w:tc>
        <w:tc>
          <w:tcPr>
            <w:tcW w:w="2605" w:type="dxa"/>
            <w:vMerge w:val="restart"/>
            <w:tcBorders>
              <w:top w:val="single" w:sz="4" w:space="0" w:color="000000"/>
              <w:left w:val="single" w:sz="4" w:space="0" w:color="000000"/>
              <w:bottom w:val="single" w:sz="4" w:space="0" w:color="000000"/>
            </w:tcBorders>
          </w:tcPr>
          <w:p w:rsidR="00732F3F" w:rsidRPr="00831D85" w:rsidRDefault="00732F3F" w:rsidP="00831D85">
            <w:pPr>
              <w:suppressAutoHyphens/>
              <w:snapToGrid w:val="0"/>
              <w:spacing w:after="0" w:line="240" w:lineRule="auto"/>
              <w:jc w:val="center"/>
              <w:rPr>
                <w:rFonts w:ascii="Times New Roman" w:hAnsi="Times New Roman"/>
                <w:b/>
                <w:sz w:val="24"/>
                <w:szCs w:val="24"/>
                <w:lang w:eastAsia="ar-SA"/>
              </w:rPr>
            </w:pPr>
            <w:r w:rsidRPr="00831D85">
              <w:rPr>
                <w:rFonts w:ascii="Times New Roman" w:hAnsi="Times New Roman"/>
                <w:b/>
                <w:sz w:val="24"/>
                <w:szCs w:val="24"/>
                <w:lang w:eastAsia="ar-SA"/>
              </w:rPr>
              <w:t>Wartość zamówienia wykonanego przez Wykonawcę/ów</w:t>
            </w:r>
          </w:p>
        </w:tc>
        <w:tc>
          <w:tcPr>
            <w:tcW w:w="2640" w:type="dxa"/>
            <w:vMerge w:val="restart"/>
            <w:tcBorders>
              <w:top w:val="single" w:sz="4" w:space="0" w:color="000000"/>
              <w:left w:val="single" w:sz="4" w:space="0" w:color="000000"/>
              <w:bottom w:val="single" w:sz="4" w:space="0" w:color="000000"/>
            </w:tcBorders>
          </w:tcPr>
          <w:p w:rsidR="00732F3F" w:rsidRPr="00831D85" w:rsidRDefault="00732F3F" w:rsidP="00831D85">
            <w:pPr>
              <w:suppressAutoHyphens/>
              <w:snapToGrid w:val="0"/>
              <w:spacing w:after="0" w:line="240" w:lineRule="auto"/>
              <w:jc w:val="center"/>
              <w:rPr>
                <w:rFonts w:ascii="Times New Roman" w:hAnsi="Times New Roman"/>
                <w:b/>
                <w:sz w:val="24"/>
                <w:szCs w:val="24"/>
                <w:lang w:eastAsia="ar-SA"/>
              </w:rPr>
            </w:pPr>
            <w:r w:rsidRPr="00831D85">
              <w:rPr>
                <w:rFonts w:ascii="Times New Roman" w:hAnsi="Times New Roman"/>
                <w:b/>
                <w:sz w:val="24"/>
                <w:szCs w:val="24"/>
                <w:lang w:eastAsia="ar-SA"/>
              </w:rPr>
              <w:t>Przedmiot zamówienia</w:t>
            </w:r>
          </w:p>
        </w:tc>
        <w:tc>
          <w:tcPr>
            <w:tcW w:w="1428" w:type="dxa"/>
            <w:tcBorders>
              <w:top w:val="single" w:sz="4" w:space="0" w:color="000000"/>
              <w:left w:val="single" w:sz="4" w:space="0" w:color="auto"/>
              <w:right w:val="single" w:sz="4" w:space="0" w:color="000000"/>
            </w:tcBorders>
          </w:tcPr>
          <w:p w:rsidR="00732F3F" w:rsidRPr="00831D85" w:rsidRDefault="00732F3F" w:rsidP="00831D85">
            <w:pPr>
              <w:suppressAutoHyphens/>
              <w:snapToGrid w:val="0"/>
              <w:spacing w:after="0" w:line="240" w:lineRule="auto"/>
              <w:jc w:val="center"/>
              <w:rPr>
                <w:rFonts w:ascii="Times New Roman" w:hAnsi="Times New Roman"/>
                <w:b/>
                <w:sz w:val="24"/>
                <w:szCs w:val="24"/>
                <w:lang w:eastAsia="ar-SA"/>
              </w:rPr>
            </w:pPr>
          </w:p>
        </w:tc>
      </w:tr>
      <w:tr w:rsidR="00732F3F" w:rsidRPr="009A37CD" w:rsidTr="00831D85">
        <w:trPr>
          <w:cantSplit/>
        </w:trPr>
        <w:tc>
          <w:tcPr>
            <w:tcW w:w="2640" w:type="dxa"/>
            <w:vMerge/>
            <w:tcBorders>
              <w:top w:val="single" w:sz="4" w:space="0" w:color="000000"/>
              <w:left w:val="single" w:sz="4" w:space="0" w:color="000000"/>
              <w:bottom w:val="single" w:sz="4" w:space="0" w:color="000000"/>
            </w:tcBorders>
          </w:tcPr>
          <w:p w:rsidR="00732F3F" w:rsidRPr="00831D85" w:rsidRDefault="00732F3F" w:rsidP="00831D85">
            <w:pPr>
              <w:suppressAutoHyphens/>
              <w:spacing w:after="0" w:line="240" w:lineRule="auto"/>
              <w:rPr>
                <w:rFonts w:ascii="Times New Roman" w:hAnsi="Times New Roman"/>
                <w:b/>
                <w:sz w:val="20"/>
                <w:szCs w:val="20"/>
                <w:lang w:eastAsia="ar-SA"/>
              </w:rPr>
            </w:pPr>
          </w:p>
        </w:tc>
        <w:tc>
          <w:tcPr>
            <w:tcW w:w="2605" w:type="dxa"/>
            <w:vMerge/>
            <w:tcBorders>
              <w:top w:val="single" w:sz="4" w:space="0" w:color="000000"/>
              <w:left w:val="single" w:sz="4" w:space="0" w:color="000000"/>
              <w:bottom w:val="single" w:sz="4" w:space="0" w:color="000000"/>
            </w:tcBorders>
          </w:tcPr>
          <w:p w:rsidR="00732F3F" w:rsidRPr="00831D85" w:rsidRDefault="00732F3F" w:rsidP="00831D85">
            <w:pPr>
              <w:suppressAutoHyphens/>
              <w:spacing w:after="0" w:line="240" w:lineRule="auto"/>
              <w:rPr>
                <w:rFonts w:ascii="Times New Roman" w:hAnsi="Times New Roman"/>
                <w:b/>
                <w:sz w:val="20"/>
                <w:szCs w:val="20"/>
                <w:lang w:eastAsia="ar-SA"/>
              </w:rPr>
            </w:pPr>
          </w:p>
        </w:tc>
        <w:tc>
          <w:tcPr>
            <w:tcW w:w="2640" w:type="dxa"/>
            <w:vMerge/>
            <w:tcBorders>
              <w:top w:val="single" w:sz="4" w:space="0" w:color="000000"/>
              <w:left w:val="single" w:sz="4" w:space="0" w:color="000000"/>
              <w:bottom w:val="single" w:sz="4" w:space="0" w:color="000000"/>
            </w:tcBorders>
          </w:tcPr>
          <w:p w:rsidR="00732F3F" w:rsidRPr="00831D85" w:rsidRDefault="00732F3F" w:rsidP="00831D85">
            <w:pPr>
              <w:suppressAutoHyphens/>
              <w:spacing w:after="0" w:line="240" w:lineRule="auto"/>
              <w:rPr>
                <w:rFonts w:ascii="Times New Roman" w:hAnsi="Times New Roman"/>
                <w:b/>
                <w:sz w:val="20"/>
                <w:szCs w:val="20"/>
                <w:lang w:eastAsia="ar-SA"/>
              </w:rPr>
            </w:pPr>
          </w:p>
        </w:tc>
        <w:tc>
          <w:tcPr>
            <w:tcW w:w="1428" w:type="dxa"/>
            <w:tcBorders>
              <w:left w:val="single" w:sz="4" w:space="0" w:color="auto"/>
              <w:bottom w:val="single" w:sz="4" w:space="0" w:color="000000"/>
              <w:right w:val="single" w:sz="4" w:space="0" w:color="000000"/>
            </w:tcBorders>
          </w:tcPr>
          <w:p w:rsidR="00732F3F" w:rsidRPr="00831D85" w:rsidRDefault="00732F3F" w:rsidP="00831D85">
            <w:pPr>
              <w:suppressAutoHyphens/>
              <w:snapToGrid w:val="0"/>
              <w:spacing w:after="0" w:line="240" w:lineRule="auto"/>
              <w:jc w:val="center"/>
              <w:rPr>
                <w:rFonts w:ascii="Times New Roman" w:hAnsi="Times New Roman"/>
                <w:b/>
                <w:sz w:val="24"/>
                <w:szCs w:val="24"/>
                <w:lang w:eastAsia="ar-SA"/>
              </w:rPr>
            </w:pPr>
            <w:r w:rsidRPr="00831D85">
              <w:rPr>
                <w:rFonts w:ascii="Times New Roman" w:hAnsi="Times New Roman"/>
                <w:b/>
                <w:sz w:val="24"/>
                <w:szCs w:val="24"/>
                <w:lang w:eastAsia="ar-SA"/>
              </w:rPr>
              <w:t xml:space="preserve">Data wykonania </w:t>
            </w:r>
          </w:p>
        </w:tc>
      </w:tr>
      <w:tr w:rsidR="00732F3F" w:rsidRPr="009A37CD" w:rsidTr="00831D85">
        <w:tc>
          <w:tcPr>
            <w:tcW w:w="2640" w:type="dxa"/>
            <w:tcBorders>
              <w:left w:val="single" w:sz="4" w:space="0" w:color="000000"/>
              <w:bottom w:val="single" w:sz="4" w:space="0" w:color="000000"/>
            </w:tcBorders>
          </w:tcPr>
          <w:p w:rsidR="00732F3F" w:rsidRPr="00831D85" w:rsidRDefault="00732F3F" w:rsidP="00831D85">
            <w:pPr>
              <w:suppressAutoHyphens/>
              <w:snapToGrid w:val="0"/>
              <w:spacing w:after="0" w:line="240" w:lineRule="auto"/>
              <w:jc w:val="center"/>
              <w:rPr>
                <w:rFonts w:ascii="Times New Roman" w:hAnsi="Times New Roman"/>
                <w:b/>
                <w:i/>
                <w:sz w:val="20"/>
                <w:szCs w:val="20"/>
                <w:lang w:eastAsia="ar-SA"/>
              </w:rPr>
            </w:pPr>
            <w:r w:rsidRPr="00831D85">
              <w:rPr>
                <w:rFonts w:ascii="Times New Roman" w:hAnsi="Times New Roman"/>
                <w:b/>
                <w:i/>
                <w:sz w:val="20"/>
                <w:szCs w:val="20"/>
                <w:lang w:eastAsia="ar-SA"/>
              </w:rPr>
              <w:t>1</w:t>
            </w:r>
          </w:p>
        </w:tc>
        <w:tc>
          <w:tcPr>
            <w:tcW w:w="2605" w:type="dxa"/>
            <w:tcBorders>
              <w:left w:val="single" w:sz="4" w:space="0" w:color="000000"/>
              <w:bottom w:val="single" w:sz="4" w:space="0" w:color="000000"/>
            </w:tcBorders>
          </w:tcPr>
          <w:p w:rsidR="00732F3F" w:rsidRPr="00831D85" w:rsidRDefault="00732F3F" w:rsidP="00831D85">
            <w:pPr>
              <w:suppressAutoHyphens/>
              <w:snapToGrid w:val="0"/>
              <w:spacing w:after="0" w:line="240" w:lineRule="auto"/>
              <w:jc w:val="center"/>
              <w:rPr>
                <w:rFonts w:ascii="Times New Roman" w:hAnsi="Times New Roman"/>
                <w:b/>
                <w:i/>
                <w:sz w:val="20"/>
                <w:szCs w:val="20"/>
                <w:lang w:eastAsia="ar-SA"/>
              </w:rPr>
            </w:pPr>
            <w:r w:rsidRPr="00831D85">
              <w:rPr>
                <w:rFonts w:ascii="Times New Roman" w:hAnsi="Times New Roman"/>
                <w:b/>
                <w:i/>
                <w:sz w:val="20"/>
                <w:szCs w:val="20"/>
                <w:lang w:eastAsia="ar-SA"/>
              </w:rPr>
              <w:t>2</w:t>
            </w:r>
          </w:p>
        </w:tc>
        <w:tc>
          <w:tcPr>
            <w:tcW w:w="2640" w:type="dxa"/>
            <w:tcBorders>
              <w:left w:val="single" w:sz="4" w:space="0" w:color="000000"/>
              <w:bottom w:val="single" w:sz="4" w:space="0" w:color="000000"/>
            </w:tcBorders>
          </w:tcPr>
          <w:p w:rsidR="00732F3F" w:rsidRPr="00831D85" w:rsidRDefault="00732F3F" w:rsidP="00831D85">
            <w:pPr>
              <w:suppressAutoHyphens/>
              <w:snapToGrid w:val="0"/>
              <w:spacing w:after="0" w:line="240" w:lineRule="auto"/>
              <w:jc w:val="center"/>
              <w:rPr>
                <w:rFonts w:ascii="Times New Roman" w:hAnsi="Times New Roman"/>
                <w:b/>
                <w:i/>
                <w:sz w:val="20"/>
                <w:szCs w:val="20"/>
                <w:lang w:eastAsia="ar-SA"/>
              </w:rPr>
            </w:pPr>
            <w:r w:rsidRPr="00831D85">
              <w:rPr>
                <w:rFonts w:ascii="Times New Roman" w:hAnsi="Times New Roman"/>
                <w:b/>
                <w:i/>
                <w:sz w:val="20"/>
                <w:szCs w:val="20"/>
                <w:lang w:eastAsia="ar-SA"/>
              </w:rPr>
              <w:t>3</w:t>
            </w:r>
          </w:p>
        </w:tc>
        <w:tc>
          <w:tcPr>
            <w:tcW w:w="1428" w:type="dxa"/>
            <w:tcBorders>
              <w:left w:val="single" w:sz="4" w:space="0" w:color="000000"/>
              <w:bottom w:val="single" w:sz="4" w:space="0" w:color="000000"/>
              <w:right w:val="single" w:sz="4" w:space="0" w:color="000000"/>
            </w:tcBorders>
          </w:tcPr>
          <w:p w:rsidR="00732F3F" w:rsidRPr="00831D85" w:rsidRDefault="00732F3F" w:rsidP="00831D85">
            <w:pPr>
              <w:suppressAutoHyphens/>
              <w:snapToGrid w:val="0"/>
              <w:spacing w:after="0" w:line="240" w:lineRule="auto"/>
              <w:jc w:val="center"/>
              <w:rPr>
                <w:rFonts w:ascii="Times New Roman" w:hAnsi="Times New Roman"/>
                <w:b/>
                <w:i/>
                <w:sz w:val="20"/>
                <w:szCs w:val="20"/>
                <w:lang w:eastAsia="ar-SA"/>
              </w:rPr>
            </w:pPr>
            <w:r w:rsidRPr="00831D85">
              <w:rPr>
                <w:rFonts w:ascii="Times New Roman" w:hAnsi="Times New Roman"/>
                <w:b/>
                <w:i/>
                <w:sz w:val="20"/>
                <w:szCs w:val="20"/>
                <w:lang w:eastAsia="ar-SA"/>
              </w:rPr>
              <w:t>4</w:t>
            </w:r>
          </w:p>
        </w:tc>
      </w:tr>
      <w:tr w:rsidR="00732F3F" w:rsidRPr="009A37CD" w:rsidTr="00831D85">
        <w:trPr>
          <w:trHeight w:val="794"/>
        </w:trPr>
        <w:tc>
          <w:tcPr>
            <w:tcW w:w="2640" w:type="dxa"/>
            <w:tcBorders>
              <w:left w:val="single" w:sz="4" w:space="0" w:color="000000"/>
              <w:bottom w:val="single" w:sz="4" w:space="0" w:color="000000"/>
            </w:tcBorders>
          </w:tcPr>
          <w:p w:rsidR="00732F3F" w:rsidRPr="00831D85" w:rsidRDefault="00732F3F" w:rsidP="00831D85">
            <w:pPr>
              <w:suppressAutoHyphens/>
              <w:snapToGrid w:val="0"/>
              <w:spacing w:after="0" w:line="240" w:lineRule="auto"/>
              <w:jc w:val="both"/>
              <w:rPr>
                <w:rFonts w:ascii="Times New Roman" w:hAnsi="Times New Roman"/>
                <w:b/>
                <w:sz w:val="20"/>
                <w:szCs w:val="20"/>
                <w:lang w:eastAsia="ar-SA"/>
              </w:rPr>
            </w:pPr>
          </w:p>
          <w:p w:rsidR="00732F3F" w:rsidRPr="00831D85" w:rsidRDefault="00732F3F" w:rsidP="00831D85">
            <w:pPr>
              <w:suppressAutoHyphens/>
              <w:spacing w:after="0" w:line="240" w:lineRule="auto"/>
              <w:jc w:val="both"/>
              <w:rPr>
                <w:rFonts w:ascii="Times New Roman" w:hAnsi="Times New Roman"/>
                <w:b/>
                <w:sz w:val="20"/>
                <w:szCs w:val="20"/>
                <w:lang w:eastAsia="ar-SA"/>
              </w:rPr>
            </w:pPr>
          </w:p>
          <w:p w:rsidR="00732F3F" w:rsidRPr="00831D85" w:rsidRDefault="00732F3F" w:rsidP="00831D85">
            <w:pPr>
              <w:suppressAutoHyphens/>
              <w:spacing w:after="0" w:line="240" w:lineRule="auto"/>
              <w:jc w:val="both"/>
              <w:rPr>
                <w:rFonts w:ascii="Times New Roman" w:hAnsi="Times New Roman"/>
                <w:b/>
                <w:sz w:val="20"/>
                <w:szCs w:val="20"/>
                <w:lang w:eastAsia="ar-SA"/>
              </w:rPr>
            </w:pPr>
          </w:p>
          <w:p w:rsidR="00732F3F" w:rsidRPr="00831D85" w:rsidRDefault="00732F3F" w:rsidP="00831D85">
            <w:pPr>
              <w:suppressAutoHyphens/>
              <w:spacing w:after="0" w:line="240" w:lineRule="auto"/>
              <w:jc w:val="both"/>
              <w:rPr>
                <w:rFonts w:ascii="Times New Roman" w:hAnsi="Times New Roman"/>
                <w:b/>
                <w:sz w:val="20"/>
                <w:szCs w:val="20"/>
                <w:lang w:eastAsia="ar-SA"/>
              </w:rPr>
            </w:pPr>
          </w:p>
        </w:tc>
        <w:tc>
          <w:tcPr>
            <w:tcW w:w="2605" w:type="dxa"/>
            <w:tcBorders>
              <w:left w:val="single" w:sz="4" w:space="0" w:color="000000"/>
              <w:bottom w:val="single" w:sz="4" w:space="0" w:color="000000"/>
            </w:tcBorders>
          </w:tcPr>
          <w:p w:rsidR="00732F3F" w:rsidRPr="00831D85" w:rsidRDefault="00732F3F" w:rsidP="00831D85">
            <w:pPr>
              <w:suppressAutoHyphens/>
              <w:snapToGrid w:val="0"/>
              <w:spacing w:after="0" w:line="240" w:lineRule="auto"/>
              <w:jc w:val="both"/>
              <w:rPr>
                <w:rFonts w:ascii="Times New Roman" w:hAnsi="Times New Roman"/>
                <w:b/>
                <w:sz w:val="20"/>
                <w:szCs w:val="20"/>
                <w:lang w:eastAsia="ar-SA"/>
              </w:rPr>
            </w:pPr>
          </w:p>
        </w:tc>
        <w:tc>
          <w:tcPr>
            <w:tcW w:w="2640" w:type="dxa"/>
            <w:tcBorders>
              <w:left w:val="single" w:sz="4" w:space="0" w:color="000000"/>
              <w:bottom w:val="single" w:sz="4" w:space="0" w:color="000000"/>
            </w:tcBorders>
          </w:tcPr>
          <w:p w:rsidR="00732F3F" w:rsidRPr="00831D85" w:rsidRDefault="00732F3F" w:rsidP="00831D85">
            <w:pPr>
              <w:suppressAutoHyphens/>
              <w:snapToGrid w:val="0"/>
              <w:spacing w:after="0" w:line="240" w:lineRule="auto"/>
              <w:jc w:val="both"/>
              <w:rPr>
                <w:rFonts w:ascii="Times New Roman" w:hAnsi="Times New Roman"/>
                <w:b/>
                <w:sz w:val="20"/>
                <w:szCs w:val="20"/>
                <w:lang w:eastAsia="ar-SA"/>
              </w:rPr>
            </w:pPr>
          </w:p>
        </w:tc>
        <w:tc>
          <w:tcPr>
            <w:tcW w:w="1428" w:type="dxa"/>
            <w:tcBorders>
              <w:left w:val="single" w:sz="4" w:space="0" w:color="000000"/>
              <w:bottom w:val="single" w:sz="4" w:space="0" w:color="000000"/>
              <w:right w:val="single" w:sz="4" w:space="0" w:color="000000"/>
            </w:tcBorders>
          </w:tcPr>
          <w:p w:rsidR="00732F3F" w:rsidRPr="00831D85" w:rsidRDefault="00732F3F" w:rsidP="00831D85">
            <w:pPr>
              <w:suppressAutoHyphens/>
              <w:snapToGrid w:val="0"/>
              <w:spacing w:after="0" w:line="240" w:lineRule="auto"/>
              <w:jc w:val="both"/>
              <w:rPr>
                <w:rFonts w:ascii="Times New Roman" w:hAnsi="Times New Roman"/>
                <w:b/>
                <w:sz w:val="20"/>
                <w:szCs w:val="20"/>
                <w:lang w:eastAsia="ar-SA"/>
              </w:rPr>
            </w:pPr>
          </w:p>
        </w:tc>
      </w:tr>
      <w:tr w:rsidR="00732F3F" w:rsidRPr="009A37CD" w:rsidTr="00831D85">
        <w:trPr>
          <w:trHeight w:val="823"/>
        </w:trPr>
        <w:tc>
          <w:tcPr>
            <w:tcW w:w="2640" w:type="dxa"/>
            <w:tcBorders>
              <w:left w:val="single" w:sz="4" w:space="0" w:color="000000"/>
              <w:bottom w:val="single" w:sz="4" w:space="0" w:color="000000"/>
            </w:tcBorders>
          </w:tcPr>
          <w:p w:rsidR="00732F3F" w:rsidRPr="00831D85" w:rsidRDefault="00732F3F" w:rsidP="00831D85">
            <w:pPr>
              <w:suppressAutoHyphens/>
              <w:snapToGrid w:val="0"/>
              <w:spacing w:after="0" w:line="240" w:lineRule="auto"/>
              <w:jc w:val="both"/>
              <w:rPr>
                <w:rFonts w:ascii="Times New Roman" w:hAnsi="Times New Roman"/>
                <w:b/>
                <w:sz w:val="20"/>
                <w:szCs w:val="20"/>
                <w:lang w:eastAsia="ar-SA"/>
              </w:rPr>
            </w:pPr>
          </w:p>
          <w:p w:rsidR="00732F3F" w:rsidRPr="00831D85" w:rsidRDefault="00732F3F" w:rsidP="00831D85">
            <w:pPr>
              <w:suppressAutoHyphens/>
              <w:spacing w:after="0" w:line="240" w:lineRule="auto"/>
              <w:jc w:val="both"/>
              <w:rPr>
                <w:rFonts w:ascii="Times New Roman" w:hAnsi="Times New Roman"/>
                <w:b/>
                <w:sz w:val="20"/>
                <w:szCs w:val="20"/>
                <w:lang w:eastAsia="ar-SA"/>
              </w:rPr>
            </w:pPr>
          </w:p>
          <w:p w:rsidR="00732F3F" w:rsidRPr="00831D85" w:rsidRDefault="00732F3F" w:rsidP="00831D85">
            <w:pPr>
              <w:suppressAutoHyphens/>
              <w:spacing w:after="0" w:line="240" w:lineRule="auto"/>
              <w:jc w:val="both"/>
              <w:rPr>
                <w:rFonts w:ascii="Times New Roman" w:hAnsi="Times New Roman"/>
                <w:b/>
                <w:sz w:val="20"/>
                <w:szCs w:val="20"/>
                <w:lang w:eastAsia="ar-SA"/>
              </w:rPr>
            </w:pPr>
          </w:p>
          <w:p w:rsidR="00732F3F" w:rsidRPr="00831D85" w:rsidRDefault="00732F3F" w:rsidP="00831D85">
            <w:pPr>
              <w:suppressAutoHyphens/>
              <w:spacing w:after="0" w:line="240" w:lineRule="auto"/>
              <w:jc w:val="both"/>
              <w:rPr>
                <w:rFonts w:ascii="Times New Roman" w:hAnsi="Times New Roman"/>
                <w:b/>
                <w:sz w:val="20"/>
                <w:szCs w:val="20"/>
                <w:lang w:eastAsia="ar-SA"/>
              </w:rPr>
            </w:pPr>
          </w:p>
        </w:tc>
        <w:tc>
          <w:tcPr>
            <w:tcW w:w="2605" w:type="dxa"/>
            <w:tcBorders>
              <w:left w:val="single" w:sz="4" w:space="0" w:color="000000"/>
              <w:bottom w:val="single" w:sz="4" w:space="0" w:color="000000"/>
            </w:tcBorders>
          </w:tcPr>
          <w:p w:rsidR="00732F3F" w:rsidRPr="00831D85" w:rsidRDefault="00732F3F" w:rsidP="00831D85">
            <w:pPr>
              <w:suppressAutoHyphens/>
              <w:snapToGrid w:val="0"/>
              <w:spacing w:after="0" w:line="240" w:lineRule="auto"/>
              <w:jc w:val="both"/>
              <w:rPr>
                <w:rFonts w:ascii="Times New Roman" w:hAnsi="Times New Roman"/>
                <w:b/>
                <w:sz w:val="20"/>
                <w:szCs w:val="20"/>
                <w:lang w:eastAsia="ar-SA"/>
              </w:rPr>
            </w:pPr>
          </w:p>
        </w:tc>
        <w:tc>
          <w:tcPr>
            <w:tcW w:w="2640" w:type="dxa"/>
            <w:tcBorders>
              <w:left w:val="single" w:sz="4" w:space="0" w:color="000000"/>
              <w:bottom w:val="single" w:sz="4" w:space="0" w:color="000000"/>
            </w:tcBorders>
          </w:tcPr>
          <w:p w:rsidR="00732F3F" w:rsidRPr="00831D85" w:rsidRDefault="00732F3F" w:rsidP="00831D85">
            <w:pPr>
              <w:suppressAutoHyphens/>
              <w:snapToGrid w:val="0"/>
              <w:spacing w:after="0" w:line="240" w:lineRule="auto"/>
              <w:jc w:val="both"/>
              <w:rPr>
                <w:rFonts w:ascii="Times New Roman" w:hAnsi="Times New Roman"/>
                <w:b/>
                <w:sz w:val="20"/>
                <w:szCs w:val="20"/>
                <w:lang w:eastAsia="ar-SA"/>
              </w:rPr>
            </w:pPr>
          </w:p>
        </w:tc>
        <w:tc>
          <w:tcPr>
            <w:tcW w:w="1428" w:type="dxa"/>
            <w:tcBorders>
              <w:left w:val="single" w:sz="4" w:space="0" w:color="000000"/>
              <w:bottom w:val="single" w:sz="4" w:space="0" w:color="000000"/>
              <w:right w:val="single" w:sz="4" w:space="0" w:color="000000"/>
            </w:tcBorders>
          </w:tcPr>
          <w:p w:rsidR="00732F3F" w:rsidRPr="00831D85" w:rsidRDefault="00732F3F" w:rsidP="00831D85">
            <w:pPr>
              <w:suppressAutoHyphens/>
              <w:snapToGrid w:val="0"/>
              <w:spacing w:after="0" w:line="240" w:lineRule="auto"/>
              <w:jc w:val="both"/>
              <w:rPr>
                <w:rFonts w:ascii="Times New Roman" w:hAnsi="Times New Roman"/>
                <w:b/>
                <w:sz w:val="20"/>
                <w:szCs w:val="20"/>
                <w:lang w:eastAsia="ar-SA"/>
              </w:rPr>
            </w:pPr>
          </w:p>
        </w:tc>
      </w:tr>
      <w:tr w:rsidR="00732F3F" w:rsidRPr="009A37CD" w:rsidTr="00831D85">
        <w:trPr>
          <w:trHeight w:val="684"/>
        </w:trPr>
        <w:tc>
          <w:tcPr>
            <w:tcW w:w="2640" w:type="dxa"/>
            <w:tcBorders>
              <w:left w:val="single" w:sz="4" w:space="0" w:color="000000"/>
              <w:bottom w:val="single" w:sz="4" w:space="0" w:color="000000"/>
            </w:tcBorders>
          </w:tcPr>
          <w:p w:rsidR="00732F3F" w:rsidRPr="00831D85" w:rsidRDefault="00732F3F" w:rsidP="00831D85">
            <w:pPr>
              <w:suppressAutoHyphens/>
              <w:snapToGrid w:val="0"/>
              <w:spacing w:after="0" w:line="240" w:lineRule="auto"/>
              <w:jc w:val="both"/>
              <w:rPr>
                <w:rFonts w:ascii="Times New Roman" w:hAnsi="Times New Roman"/>
                <w:b/>
                <w:sz w:val="20"/>
                <w:szCs w:val="20"/>
                <w:lang w:eastAsia="ar-SA"/>
              </w:rPr>
            </w:pPr>
          </w:p>
          <w:p w:rsidR="00732F3F" w:rsidRPr="00831D85" w:rsidRDefault="00732F3F" w:rsidP="00831D85">
            <w:pPr>
              <w:suppressAutoHyphens/>
              <w:spacing w:after="0" w:line="240" w:lineRule="auto"/>
              <w:jc w:val="both"/>
              <w:rPr>
                <w:rFonts w:ascii="Times New Roman" w:hAnsi="Times New Roman"/>
                <w:b/>
                <w:sz w:val="20"/>
                <w:szCs w:val="20"/>
                <w:lang w:eastAsia="ar-SA"/>
              </w:rPr>
            </w:pPr>
          </w:p>
          <w:p w:rsidR="00732F3F" w:rsidRPr="00831D85" w:rsidRDefault="00732F3F" w:rsidP="00831D85">
            <w:pPr>
              <w:suppressAutoHyphens/>
              <w:spacing w:after="0" w:line="240" w:lineRule="auto"/>
              <w:jc w:val="both"/>
              <w:rPr>
                <w:rFonts w:ascii="Times New Roman" w:hAnsi="Times New Roman"/>
                <w:b/>
                <w:sz w:val="20"/>
                <w:szCs w:val="20"/>
                <w:lang w:eastAsia="ar-SA"/>
              </w:rPr>
            </w:pPr>
          </w:p>
          <w:p w:rsidR="00732F3F" w:rsidRPr="00831D85" w:rsidRDefault="00732F3F" w:rsidP="00831D85">
            <w:pPr>
              <w:suppressAutoHyphens/>
              <w:spacing w:after="0" w:line="240" w:lineRule="auto"/>
              <w:jc w:val="both"/>
              <w:rPr>
                <w:rFonts w:ascii="Times New Roman" w:hAnsi="Times New Roman"/>
                <w:b/>
                <w:sz w:val="20"/>
                <w:szCs w:val="20"/>
                <w:lang w:eastAsia="ar-SA"/>
              </w:rPr>
            </w:pPr>
          </w:p>
        </w:tc>
        <w:tc>
          <w:tcPr>
            <w:tcW w:w="2605" w:type="dxa"/>
            <w:tcBorders>
              <w:left w:val="single" w:sz="4" w:space="0" w:color="000000"/>
              <w:bottom w:val="single" w:sz="4" w:space="0" w:color="000000"/>
            </w:tcBorders>
          </w:tcPr>
          <w:p w:rsidR="00732F3F" w:rsidRPr="00831D85" w:rsidRDefault="00732F3F" w:rsidP="00831D85">
            <w:pPr>
              <w:suppressAutoHyphens/>
              <w:snapToGrid w:val="0"/>
              <w:spacing w:after="0" w:line="240" w:lineRule="auto"/>
              <w:jc w:val="both"/>
              <w:rPr>
                <w:rFonts w:ascii="Times New Roman" w:hAnsi="Times New Roman"/>
                <w:b/>
                <w:sz w:val="20"/>
                <w:szCs w:val="20"/>
                <w:lang w:eastAsia="ar-SA"/>
              </w:rPr>
            </w:pPr>
          </w:p>
        </w:tc>
        <w:tc>
          <w:tcPr>
            <w:tcW w:w="2640" w:type="dxa"/>
            <w:tcBorders>
              <w:left w:val="single" w:sz="4" w:space="0" w:color="000000"/>
              <w:bottom w:val="single" w:sz="4" w:space="0" w:color="000000"/>
            </w:tcBorders>
          </w:tcPr>
          <w:p w:rsidR="00732F3F" w:rsidRPr="00831D85" w:rsidRDefault="00732F3F" w:rsidP="00831D85">
            <w:pPr>
              <w:suppressAutoHyphens/>
              <w:snapToGrid w:val="0"/>
              <w:spacing w:after="0" w:line="240" w:lineRule="auto"/>
              <w:jc w:val="both"/>
              <w:rPr>
                <w:rFonts w:ascii="Times New Roman" w:hAnsi="Times New Roman"/>
                <w:b/>
                <w:sz w:val="20"/>
                <w:szCs w:val="20"/>
                <w:lang w:eastAsia="ar-SA"/>
              </w:rPr>
            </w:pPr>
          </w:p>
        </w:tc>
        <w:tc>
          <w:tcPr>
            <w:tcW w:w="1428" w:type="dxa"/>
            <w:tcBorders>
              <w:left w:val="single" w:sz="4" w:space="0" w:color="000000"/>
              <w:bottom w:val="single" w:sz="4" w:space="0" w:color="000000"/>
              <w:right w:val="single" w:sz="4" w:space="0" w:color="000000"/>
            </w:tcBorders>
          </w:tcPr>
          <w:p w:rsidR="00732F3F" w:rsidRPr="00831D85" w:rsidRDefault="00732F3F" w:rsidP="00831D85">
            <w:pPr>
              <w:suppressAutoHyphens/>
              <w:snapToGrid w:val="0"/>
              <w:spacing w:after="0" w:line="240" w:lineRule="auto"/>
              <w:jc w:val="both"/>
              <w:rPr>
                <w:rFonts w:ascii="Times New Roman" w:hAnsi="Times New Roman"/>
                <w:b/>
                <w:sz w:val="20"/>
                <w:szCs w:val="20"/>
                <w:lang w:eastAsia="ar-SA"/>
              </w:rPr>
            </w:pPr>
          </w:p>
        </w:tc>
      </w:tr>
      <w:tr w:rsidR="00732F3F" w:rsidRPr="009A37CD" w:rsidTr="00831D85">
        <w:tc>
          <w:tcPr>
            <w:tcW w:w="2640" w:type="dxa"/>
            <w:tcBorders>
              <w:left w:val="single" w:sz="4" w:space="0" w:color="000000"/>
              <w:bottom w:val="single" w:sz="4" w:space="0" w:color="000000"/>
            </w:tcBorders>
          </w:tcPr>
          <w:p w:rsidR="00732F3F" w:rsidRPr="00831D85" w:rsidRDefault="00732F3F" w:rsidP="00831D85">
            <w:pPr>
              <w:suppressAutoHyphens/>
              <w:snapToGrid w:val="0"/>
              <w:spacing w:after="0" w:line="240" w:lineRule="auto"/>
              <w:jc w:val="both"/>
              <w:rPr>
                <w:rFonts w:ascii="Times New Roman" w:hAnsi="Times New Roman"/>
                <w:b/>
                <w:sz w:val="20"/>
                <w:szCs w:val="20"/>
                <w:lang w:eastAsia="ar-SA"/>
              </w:rPr>
            </w:pPr>
          </w:p>
          <w:p w:rsidR="00732F3F" w:rsidRPr="00831D85" w:rsidRDefault="00732F3F" w:rsidP="00831D85">
            <w:pPr>
              <w:suppressAutoHyphens/>
              <w:spacing w:after="0" w:line="240" w:lineRule="auto"/>
              <w:jc w:val="both"/>
              <w:rPr>
                <w:rFonts w:ascii="Times New Roman" w:hAnsi="Times New Roman"/>
                <w:b/>
                <w:sz w:val="20"/>
                <w:szCs w:val="20"/>
                <w:lang w:eastAsia="ar-SA"/>
              </w:rPr>
            </w:pPr>
          </w:p>
          <w:p w:rsidR="00732F3F" w:rsidRPr="00831D85" w:rsidRDefault="00732F3F" w:rsidP="00831D85">
            <w:pPr>
              <w:suppressAutoHyphens/>
              <w:spacing w:after="0" w:line="240" w:lineRule="auto"/>
              <w:jc w:val="both"/>
              <w:rPr>
                <w:rFonts w:ascii="Times New Roman" w:hAnsi="Times New Roman"/>
                <w:b/>
                <w:sz w:val="20"/>
                <w:szCs w:val="20"/>
                <w:lang w:eastAsia="ar-SA"/>
              </w:rPr>
            </w:pPr>
          </w:p>
          <w:p w:rsidR="00732F3F" w:rsidRPr="00831D85" w:rsidRDefault="00732F3F" w:rsidP="00831D85">
            <w:pPr>
              <w:suppressAutoHyphens/>
              <w:spacing w:after="0" w:line="240" w:lineRule="auto"/>
              <w:jc w:val="both"/>
              <w:rPr>
                <w:rFonts w:ascii="Times New Roman" w:hAnsi="Times New Roman"/>
                <w:b/>
                <w:sz w:val="20"/>
                <w:szCs w:val="20"/>
                <w:lang w:eastAsia="ar-SA"/>
              </w:rPr>
            </w:pPr>
          </w:p>
        </w:tc>
        <w:tc>
          <w:tcPr>
            <w:tcW w:w="2605" w:type="dxa"/>
            <w:tcBorders>
              <w:left w:val="single" w:sz="4" w:space="0" w:color="000000"/>
              <w:bottom w:val="single" w:sz="4" w:space="0" w:color="000000"/>
            </w:tcBorders>
          </w:tcPr>
          <w:p w:rsidR="00732F3F" w:rsidRPr="00831D85" w:rsidRDefault="00732F3F" w:rsidP="00831D85">
            <w:pPr>
              <w:suppressAutoHyphens/>
              <w:snapToGrid w:val="0"/>
              <w:spacing w:after="0" w:line="240" w:lineRule="auto"/>
              <w:jc w:val="both"/>
              <w:rPr>
                <w:rFonts w:ascii="Times New Roman" w:hAnsi="Times New Roman"/>
                <w:b/>
                <w:sz w:val="20"/>
                <w:szCs w:val="20"/>
                <w:lang w:eastAsia="ar-SA"/>
              </w:rPr>
            </w:pPr>
          </w:p>
        </w:tc>
        <w:tc>
          <w:tcPr>
            <w:tcW w:w="2640" w:type="dxa"/>
            <w:tcBorders>
              <w:left w:val="single" w:sz="4" w:space="0" w:color="000000"/>
              <w:bottom w:val="single" w:sz="4" w:space="0" w:color="000000"/>
            </w:tcBorders>
          </w:tcPr>
          <w:p w:rsidR="00732F3F" w:rsidRPr="00831D85" w:rsidRDefault="00732F3F" w:rsidP="00831D85">
            <w:pPr>
              <w:suppressAutoHyphens/>
              <w:snapToGrid w:val="0"/>
              <w:spacing w:after="0" w:line="240" w:lineRule="auto"/>
              <w:jc w:val="both"/>
              <w:rPr>
                <w:rFonts w:ascii="Times New Roman" w:hAnsi="Times New Roman"/>
                <w:b/>
                <w:sz w:val="20"/>
                <w:szCs w:val="20"/>
                <w:lang w:eastAsia="ar-SA"/>
              </w:rPr>
            </w:pPr>
          </w:p>
        </w:tc>
        <w:tc>
          <w:tcPr>
            <w:tcW w:w="1428" w:type="dxa"/>
            <w:tcBorders>
              <w:left w:val="single" w:sz="4" w:space="0" w:color="000000"/>
              <w:bottom w:val="single" w:sz="4" w:space="0" w:color="000000"/>
              <w:right w:val="single" w:sz="4" w:space="0" w:color="000000"/>
            </w:tcBorders>
          </w:tcPr>
          <w:p w:rsidR="00732F3F" w:rsidRPr="00831D85" w:rsidRDefault="00732F3F" w:rsidP="00831D85">
            <w:pPr>
              <w:suppressAutoHyphens/>
              <w:snapToGrid w:val="0"/>
              <w:spacing w:after="0" w:line="240" w:lineRule="auto"/>
              <w:jc w:val="both"/>
              <w:rPr>
                <w:rFonts w:ascii="Times New Roman" w:hAnsi="Times New Roman"/>
                <w:b/>
                <w:sz w:val="20"/>
                <w:szCs w:val="20"/>
                <w:lang w:eastAsia="ar-SA"/>
              </w:rPr>
            </w:pPr>
          </w:p>
        </w:tc>
      </w:tr>
    </w:tbl>
    <w:p w:rsidR="00732F3F" w:rsidRPr="00831D85" w:rsidRDefault="00732F3F" w:rsidP="00831D85">
      <w:pPr>
        <w:suppressAutoHyphens/>
        <w:spacing w:after="0" w:line="240" w:lineRule="auto"/>
        <w:jc w:val="both"/>
        <w:rPr>
          <w:rFonts w:ascii="Times New Roman" w:hAnsi="Times New Roman"/>
          <w:b/>
          <w:sz w:val="24"/>
          <w:szCs w:val="24"/>
          <w:lang w:eastAsia="ar-SA"/>
        </w:rPr>
      </w:pPr>
      <w:r w:rsidRPr="00831D85">
        <w:rPr>
          <w:rFonts w:ascii="Times New Roman" w:hAnsi="Times New Roman"/>
          <w:b/>
          <w:sz w:val="24"/>
          <w:szCs w:val="24"/>
          <w:lang w:eastAsia="ar-SA"/>
        </w:rPr>
        <w:t>Załączamy dokumenty potwierdzające należyte wykonanie wyszczególnionych w tabeli zamówień.</w:t>
      </w:r>
    </w:p>
    <w:p w:rsidR="00732F3F" w:rsidRPr="00831D85" w:rsidRDefault="00732F3F" w:rsidP="00831D85">
      <w:pPr>
        <w:autoSpaceDE w:val="0"/>
        <w:spacing w:after="0" w:line="240" w:lineRule="auto"/>
        <w:rPr>
          <w:rFonts w:ascii="Times New Roman" w:hAnsi="Times New Roman"/>
          <w:color w:val="000000"/>
          <w:sz w:val="20"/>
          <w:szCs w:val="20"/>
          <w:lang w:eastAsia="ar-SA"/>
        </w:rPr>
      </w:pPr>
    </w:p>
    <w:p w:rsidR="00732F3F" w:rsidRPr="00831D85" w:rsidRDefault="00732F3F" w:rsidP="00831D85">
      <w:pPr>
        <w:autoSpaceDE w:val="0"/>
        <w:spacing w:after="0" w:line="240" w:lineRule="auto"/>
        <w:rPr>
          <w:rFonts w:ascii="Times New Roman" w:hAnsi="Times New Roman"/>
          <w:color w:val="000000"/>
          <w:sz w:val="20"/>
          <w:szCs w:val="20"/>
          <w:lang w:eastAsia="ar-SA"/>
        </w:rPr>
      </w:pPr>
    </w:p>
    <w:p w:rsidR="00732F3F" w:rsidRPr="00831D85" w:rsidRDefault="00732F3F" w:rsidP="00831D85">
      <w:pPr>
        <w:autoSpaceDE w:val="0"/>
        <w:spacing w:after="0" w:line="240" w:lineRule="auto"/>
        <w:rPr>
          <w:rFonts w:ascii="Times New Roman" w:hAnsi="Times New Roman"/>
          <w:color w:val="000000"/>
          <w:sz w:val="20"/>
          <w:szCs w:val="20"/>
          <w:lang w:eastAsia="ar-SA"/>
        </w:rPr>
      </w:pPr>
      <w:r w:rsidRPr="00831D85">
        <w:rPr>
          <w:rFonts w:ascii="Times New Roman" w:hAnsi="Times New Roman"/>
          <w:color w:val="000000"/>
          <w:sz w:val="20"/>
          <w:szCs w:val="20"/>
          <w:lang w:eastAsia="ar-SA"/>
        </w:rPr>
        <w:t>…………………………….…. dnia .................. 2013 r.</w:t>
      </w:r>
    </w:p>
    <w:p w:rsidR="00732F3F" w:rsidRPr="00831D85" w:rsidRDefault="00732F3F" w:rsidP="00831D85">
      <w:pPr>
        <w:suppressAutoHyphens/>
        <w:spacing w:after="0" w:line="240" w:lineRule="auto"/>
        <w:ind w:left="3540" w:firstLine="708"/>
        <w:jc w:val="center"/>
        <w:rPr>
          <w:rFonts w:ascii="Times New Roman" w:hAnsi="Times New Roman"/>
          <w:b/>
          <w:bCs/>
          <w:lang w:eastAsia="ar-SA"/>
        </w:rPr>
      </w:pPr>
      <w:r w:rsidRPr="00831D85">
        <w:rPr>
          <w:rFonts w:ascii="Times New Roman" w:hAnsi="Times New Roman"/>
          <w:b/>
          <w:bCs/>
          <w:lang w:eastAsia="ar-SA"/>
        </w:rPr>
        <w:t>............................................................</w:t>
      </w:r>
    </w:p>
    <w:p w:rsidR="00732F3F" w:rsidRPr="00831D85" w:rsidRDefault="00732F3F" w:rsidP="00831D85">
      <w:pPr>
        <w:suppressAutoHyphens/>
        <w:autoSpaceDE w:val="0"/>
        <w:spacing w:after="0" w:line="240" w:lineRule="auto"/>
        <w:ind w:left="3540" w:firstLine="708"/>
        <w:jc w:val="center"/>
        <w:rPr>
          <w:rFonts w:ascii="Times New Roman" w:hAnsi="Times New Roman"/>
          <w:b/>
          <w:bCs/>
          <w:i/>
          <w:iCs/>
          <w:color w:val="000000"/>
          <w:sz w:val="20"/>
          <w:szCs w:val="20"/>
          <w:lang w:eastAsia="ar-SA"/>
        </w:rPr>
      </w:pPr>
      <w:r w:rsidRPr="00831D85">
        <w:rPr>
          <w:rFonts w:ascii="Times New Roman" w:hAnsi="Times New Roman"/>
          <w:b/>
          <w:bCs/>
          <w:i/>
          <w:iCs/>
          <w:color w:val="000000"/>
          <w:sz w:val="20"/>
          <w:szCs w:val="20"/>
          <w:lang w:eastAsia="ar-SA"/>
        </w:rPr>
        <w:t>Podpis i pieczęć osoby/osób uprawnionej</w:t>
      </w:r>
    </w:p>
    <w:p w:rsidR="00732F3F" w:rsidRPr="00831D85" w:rsidRDefault="00732F3F" w:rsidP="00831D85">
      <w:pPr>
        <w:suppressAutoHyphens/>
        <w:autoSpaceDE w:val="0"/>
        <w:spacing w:after="0" w:line="240" w:lineRule="auto"/>
        <w:ind w:left="3540" w:firstLine="708"/>
        <w:jc w:val="center"/>
        <w:rPr>
          <w:rFonts w:ascii="Times New Roman" w:hAnsi="Times New Roman"/>
          <w:b/>
          <w:bCs/>
          <w:i/>
          <w:iCs/>
          <w:color w:val="000000"/>
          <w:sz w:val="20"/>
          <w:szCs w:val="20"/>
          <w:lang w:eastAsia="ar-SA"/>
        </w:rPr>
      </w:pPr>
      <w:r w:rsidRPr="00831D85">
        <w:rPr>
          <w:rFonts w:ascii="Times New Roman" w:hAnsi="Times New Roman"/>
          <w:b/>
          <w:bCs/>
          <w:i/>
          <w:iCs/>
          <w:color w:val="000000"/>
          <w:sz w:val="20"/>
          <w:szCs w:val="20"/>
          <w:lang w:eastAsia="ar-SA"/>
        </w:rPr>
        <w:t>do reprezentowania Wykonawcy/Wykonawców</w:t>
      </w:r>
    </w:p>
    <w:p w:rsidR="00732F3F" w:rsidRPr="00831D85" w:rsidRDefault="00732F3F" w:rsidP="00831D85">
      <w:pPr>
        <w:suppressAutoHyphens/>
        <w:autoSpaceDE w:val="0"/>
        <w:spacing w:after="0" w:line="240" w:lineRule="auto"/>
        <w:jc w:val="right"/>
        <w:rPr>
          <w:rFonts w:ascii="Times New Roman" w:hAnsi="Times New Roman"/>
          <w:b/>
          <w:color w:val="000000"/>
          <w:sz w:val="24"/>
          <w:szCs w:val="24"/>
          <w:lang w:eastAsia="ar-SA"/>
        </w:rPr>
      </w:pPr>
    </w:p>
    <w:p w:rsidR="00732F3F" w:rsidRPr="007C29D0" w:rsidRDefault="00732F3F" w:rsidP="007C29D0">
      <w:pPr>
        <w:suppressAutoHyphens/>
        <w:autoSpaceDE w:val="0"/>
        <w:spacing w:after="0" w:line="240" w:lineRule="auto"/>
        <w:rPr>
          <w:rFonts w:ascii="Times New Roman" w:hAnsi="Times New Roman"/>
          <w:color w:val="000000"/>
          <w:lang w:eastAsia="ar-SA"/>
        </w:rPr>
      </w:pPr>
    </w:p>
    <w:p w:rsidR="00732F3F" w:rsidRPr="00831D85" w:rsidRDefault="00732F3F" w:rsidP="00831D85">
      <w:pPr>
        <w:suppressAutoHyphens/>
        <w:autoSpaceDE w:val="0"/>
        <w:spacing w:after="0" w:line="240" w:lineRule="auto"/>
        <w:jc w:val="right"/>
        <w:rPr>
          <w:rFonts w:ascii="Times New Roman" w:hAnsi="Times New Roman"/>
          <w:b/>
          <w:bCs/>
          <w:i/>
          <w:sz w:val="24"/>
          <w:szCs w:val="24"/>
          <w:lang w:eastAsia="ar-SA"/>
        </w:rPr>
      </w:pPr>
    </w:p>
    <w:p w:rsidR="00732F3F" w:rsidRDefault="00732F3F" w:rsidP="00831D85">
      <w:pPr>
        <w:suppressAutoHyphens/>
        <w:autoSpaceDE w:val="0"/>
        <w:spacing w:after="0" w:line="240" w:lineRule="auto"/>
        <w:jc w:val="right"/>
        <w:rPr>
          <w:rFonts w:ascii="Times New Roman" w:hAnsi="Times New Roman"/>
          <w:b/>
          <w:bCs/>
          <w:i/>
          <w:sz w:val="24"/>
          <w:szCs w:val="24"/>
          <w:lang w:eastAsia="ar-SA"/>
        </w:rPr>
      </w:pPr>
    </w:p>
    <w:p w:rsidR="00732F3F" w:rsidRDefault="00732F3F" w:rsidP="00831D85">
      <w:pPr>
        <w:suppressAutoHyphens/>
        <w:autoSpaceDE w:val="0"/>
        <w:spacing w:after="0" w:line="240" w:lineRule="auto"/>
        <w:jc w:val="right"/>
        <w:rPr>
          <w:rFonts w:ascii="Times New Roman" w:hAnsi="Times New Roman"/>
          <w:b/>
          <w:bCs/>
          <w:i/>
          <w:sz w:val="24"/>
          <w:szCs w:val="24"/>
          <w:lang w:eastAsia="ar-SA"/>
        </w:rPr>
      </w:pPr>
    </w:p>
    <w:p w:rsidR="00732F3F" w:rsidRDefault="00732F3F" w:rsidP="00831D85">
      <w:pPr>
        <w:suppressAutoHyphens/>
        <w:autoSpaceDE w:val="0"/>
        <w:spacing w:after="0" w:line="240" w:lineRule="auto"/>
        <w:jc w:val="right"/>
        <w:rPr>
          <w:rFonts w:ascii="Times New Roman" w:hAnsi="Times New Roman"/>
          <w:b/>
          <w:bCs/>
          <w:i/>
          <w:sz w:val="24"/>
          <w:szCs w:val="24"/>
          <w:lang w:eastAsia="ar-SA"/>
        </w:rPr>
      </w:pPr>
    </w:p>
    <w:p w:rsidR="00732F3F" w:rsidRDefault="00732F3F" w:rsidP="00831D85">
      <w:pPr>
        <w:suppressAutoHyphens/>
        <w:autoSpaceDE w:val="0"/>
        <w:spacing w:after="0" w:line="240" w:lineRule="auto"/>
        <w:jc w:val="right"/>
        <w:rPr>
          <w:rFonts w:ascii="Times New Roman" w:hAnsi="Times New Roman"/>
          <w:b/>
          <w:bCs/>
          <w:i/>
          <w:sz w:val="24"/>
          <w:szCs w:val="24"/>
          <w:lang w:eastAsia="ar-SA"/>
        </w:rPr>
      </w:pPr>
    </w:p>
    <w:p w:rsidR="00732F3F" w:rsidRDefault="00732F3F" w:rsidP="00831D85">
      <w:pPr>
        <w:suppressAutoHyphens/>
        <w:autoSpaceDE w:val="0"/>
        <w:spacing w:after="0" w:line="240" w:lineRule="auto"/>
        <w:jc w:val="right"/>
        <w:rPr>
          <w:rFonts w:ascii="Times New Roman" w:hAnsi="Times New Roman"/>
          <w:b/>
          <w:bCs/>
          <w:i/>
          <w:sz w:val="24"/>
          <w:szCs w:val="24"/>
          <w:lang w:eastAsia="ar-SA"/>
        </w:rPr>
      </w:pPr>
    </w:p>
    <w:p w:rsidR="00732F3F" w:rsidRPr="00831D85" w:rsidRDefault="00732F3F" w:rsidP="00831D85">
      <w:pPr>
        <w:suppressAutoHyphens/>
        <w:autoSpaceDE w:val="0"/>
        <w:spacing w:after="0" w:line="240" w:lineRule="auto"/>
        <w:jc w:val="right"/>
        <w:rPr>
          <w:rFonts w:ascii="Times New Roman" w:hAnsi="Times New Roman"/>
          <w:b/>
          <w:bCs/>
          <w:i/>
          <w:sz w:val="24"/>
          <w:szCs w:val="24"/>
          <w:lang w:eastAsia="ar-SA"/>
        </w:rPr>
      </w:pPr>
      <w:r w:rsidRPr="00831D85">
        <w:rPr>
          <w:rFonts w:ascii="Times New Roman" w:hAnsi="Times New Roman"/>
          <w:b/>
          <w:bCs/>
          <w:i/>
          <w:sz w:val="24"/>
          <w:szCs w:val="24"/>
          <w:lang w:eastAsia="ar-SA"/>
        </w:rPr>
        <w:t xml:space="preserve">Załącznik nr 8 </w:t>
      </w:r>
    </w:p>
    <w:p w:rsidR="00732F3F" w:rsidRPr="00831D85" w:rsidRDefault="00732F3F" w:rsidP="00831D85">
      <w:pPr>
        <w:suppressAutoHyphens/>
        <w:autoSpaceDE w:val="0"/>
        <w:spacing w:after="0" w:line="240" w:lineRule="auto"/>
        <w:jc w:val="right"/>
        <w:rPr>
          <w:rFonts w:ascii="Times New Roman" w:hAnsi="Times New Roman"/>
          <w:b/>
          <w:i/>
          <w:iCs/>
          <w:color w:val="000000"/>
          <w:sz w:val="24"/>
          <w:szCs w:val="24"/>
          <w:lang w:eastAsia="ar-SA"/>
        </w:rPr>
      </w:pPr>
      <w:r w:rsidRPr="00831D85">
        <w:rPr>
          <w:rFonts w:ascii="Times New Roman" w:hAnsi="Times New Roman"/>
          <w:b/>
          <w:i/>
          <w:iCs/>
          <w:color w:val="000000"/>
          <w:sz w:val="24"/>
          <w:szCs w:val="24"/>
          <w:lang w:eastAsia="ar-SA"/>
        </w:rPr>
        <w:t>do Specyfikacji Istotnych</w:t>
      </w:r>
    </w:p>
    <w:p w:rsidR="00732F3F" w:rsidRPr="00831D85" w:rsidRDefault="00732F3F" w:rsidP="00831D85">
      <w:pPr>
        <w:suppressAutoHyphens/>
        <w:autoSpaceDE w:val="0"/>
        <w:spacing w:after="0" w:line="240" w:lineRule="auto"/>
        <w:jc w:val="right"/>
        <w:rPr>
          <w:rFonts w:ascii="Times New Roman" w:hAnsi="Times New Roman"/>
          <w:b/>
          <w:i/>
          <w:iCs/>
          <w:color w:val="000000"/>
          <w:sz w:val="24"/>
          <w:szCs w:val="24"/>
          <w:lang w:eastAsia="ar-SA"/>
        </w:rPr>
      </w:pPr>
      <w:r w:rsidRPr="00831D85">
        <w:rPr>
          <w:rFonts w:ascii="Times New Roman" w:hAnsi="Times New Roman"/>
          <w:b/>
          <w:i/>
          <w:iCs/>
          <w:color w:val="000000"/>
          <w:sz w:val="24"/>
          <w:szCs w:val="24"/>
          <w:lang w:eastAsia="ar-SA"/>
        </w:rPr>
        <w:t>Warunków Zamówienia</w:t>
      </w:r>
    </w:p>
    <w:p w:rsidR="00732F3F" w:rsidRPr="00831D85" w:rsidRDefault="00732F3F" w:rsidP="00831D85">
      <w:pPr>
        <w:suppressAutoHyphens/>
        <w:autoSpaceDE w:val="0"/>
        <w:spacing w:after="0" w:line="240" w:lineRule="auto"/>
        <w:jc w:val="right"/>
        <w:rPr>
          <w:rFonts w:ascii="Times New Roman" w:hAnsi="Times New Roman"/>
          <w:b/>
          <w:i/>
          <w:iCs/>
          <w:color w:val="000000"/>
          <w:sz w:val="20"/>
          <w:szCs w:val="20"/>
          <w:lang w:eastAsia="ar-SA"/>
        </w:rPr>
      </w:pPr>
    </w:p>
    <w:p w:rsidR="00732F3F" w:rsidRPr="00831D85" w:rsidRDefault="00732F3F" w:rsidP="00831D85">
      <w:pPr>
        <w:suppressAutoHyphens/>
        <w:autoSpaceDE w:val="0"/>
        <w:spacing w:after="0" w:line="240" w:lineRule="auto"/>
        <w:jc w:val="right"/>
        <w:rPr>
          <w:rFonts w:ascii="Times New Roman" w:hAnsi="Times New Roman"/>
          <w:b/>
          <w:i/>
          <w:iCs/>
          <w:color w:val="000000"/>
          <w:lang w:eastAsia="ar-SA"/>
        </w:rPr>
      </w:pPr>
    </w:p>
    <w:p w:rsidR="00732F3F" w:rsidRPr="00831D85" w:rsidRDefault="00732F3F" w:rsidP="00831D85">
      <w:pPr>
        <w:suppressAutoHyphens/>
        <w:autoSpaceDE w:val="0"/>
        <w:spacing w:after="0" w:line="240" w:lineRule="auto"/>
        <w:jc w:val="right"/>
        <w:rPr>
          <w:rFonts w:ascii="Times New Roman" w:hAnsi="Times New Roman"/>
          <w:b/>
          <w:i/>
          <w:iCs/>
          <w:color w:val="000000"/>
          <w:lang w:eastAsia="ar-SA"/>
        </w:rPr>
      </w:pPr>
    </w:p>
    <w:p w:rsidR="00732F3F" w:rsidRPr="00831D85" w:rsidRDefault="00732F3F" w:rsidP="00831D85">
      <w:pPr>
        <w:suppressAutoHyphens/>
        <w:autoSpaceDE w:val="0"/>
        <w:spacing w:after="0" w:line="240" w:lineRule="auto"/>
        <w:jc w:val="right"/>
        <w:rPr>
          <w:rFonts w:ascii="Times New Roman" w:hAnsi="Times New Roman"/>
          <w:b/>
          <w:i/>
          <w:iCs/>
          <w:color w:val="000000"/>
          <w:lang w:eastAsia="ar-SA"/>
        </w:rPr>
      </w:pPr>
    </w:p>
    <w:p w:rsidR="00732F3F" w:rsidRPr="00831D85" w:rsidRDefault="00732F3F" w:rsidP="00831D85">
      <w:pPr>
        <w:suppressAutoHyphens/>
        <w:spacing w:after="0" w:line="240" w:lineRule="atLeast"/>
        <w:jc w:val="center"/>
        <w:rPr>
          <w:rFonts w:ascii="Times New Roman" w:hAnsi="Times New Roman"/>
          <w:b/>
          <w:sz w:val="24"/>
          <w:szCs w:val="24"/>
          <w:lang w:eastAsia="ar-SA"/>
        </w:rPr>
      </w:pPr>
      <w:r w:rsidRPr="00831D85">
        <w:rPr>
          <w:rFonts w:ascii="Times New Roman" w:hAnsi="Times New Roman"/>
          <w:b/>
          <w:sz w:val="24"/>
          <w:szCs w:val="24"/>
          <w:lang w:eastAsia="ar-SA"/>
        </w:rPr>
        <w:t xml:space="preserve">UMOWA  NR AZP/…./…./2013 </w:t>
      </w:r>
    </w:p>
    <w:p w:rsidR="00732F3F" w:rsidRPr="00831D85" w:rsidRDefault="00732F3F" w:rsidP="00831D85">
      <w:pPr>
        <w:suppressAutoHyphens/>
        <w:spacing w:after="0" w:line="240" w:lineRule="atLeast"/>
        <w:jc w:val="both"/>
        <w:rPr>
          <w:rFonts w:ascii="Times New Roman" w:hAnsi="Times New Roman"/>
          <w:sz w:val="24"/>
          <w:szCs w:val="24"/>
          <w:lang w:eastAsia="ar-SA"/>
        </w:rPr>
      </w:pPr>
    </w:p>
    <w:p w:rsidR="00732F3F" w:rsidRPr="00831D85" w:rsidRDefault="00732F3F" w:rsidP="00831D85">
      <w:pPr>
        <w:widowControl w:val="0"/>
        <w:suppressAutoHyphens/>
        <w:spacing w:after="0" w:line="240" w:lineRule="auto"/>
        <w:jc w:val="both"/>
        <w:rPr>
          <w:rFonts w:ascii="Times New Roman" w:hAnsi="Times New Roman"/>
          <w:sz w:val="24"/>
          <w:szCs w:val="20"/>
          <w:lang w:eastAsia="ar-SA"/>
        </w:rPr>
      </w:pPr>
      <w:r w:rsidRPr="00831D85">
        <w:rPr>
          <w:rFonts w:ascii="Times New Roman" w:hAnsi="Times New Roman"/>
          <w:bCs/>
          <w:sz w:val="24"/>
          <w:szCs w:val="20"/>
          <w:lang w:eastAsia="ar-SA"/>
        </w:rPr>
        <w:t>W dniu …....................... 2013 r.</w:t>
      </w:r>
      <w:r w:rsidRPr="00831D85">
        <w:rPr>
          <w:rFonts w:ascii="Times New Roman" w:hAnsi="Times New Roman"/>
          <w:b/>
          <w:bCs/>
          <w:sz w:val="24"/>
          <w:szCs w:val="20"/>
          <w:lang w:eastAsia="ar-SA"/>
        </w:rPr>
        <w:t xml:space="preserve"> </w:t>
      </w:r>
      <w:r w:rsidRPr="00831D85">
        <w:rPr>
          <w:rFonts w:ascii="Times New Roman" w:hAnsi="Times New Roman"/>
          <w:sz w:val="24"/>
          <w:szCs w:val="20"/>
          <w:lang w:eastAsia="ar-SA"/>
        </w:rPr>
        <w:t xml:space="preserve">w Lublinie pomiędzy Uniwersytetem Przyrodniczym w Lublinie mieszczącym się przy ul. Akademickiej 13, 20-950 Lublin, NIP:……….., Regon …………. Zwanym w dalszej części umowy </w:t>
      </w:r>
      <w:r w:rsidRPr="00831D85">
        <w:rPr>
          <w:rFonts w:ascii="Times New Roman" w:hAnsi="Times New Roman"/>
          <w:b/>
          <w:bCs/>
          <w:sz w:val="24"/>
          <w:szCs w:val="20"/>
          <w:lang w:eastAsia="ar-SA"/>
        </w:rPr>
        <w:t>ZAMAWIAJĄCYM</w:t>
      </w:r>
      <w:r w:rsidRPr="00831D85">
        <w:rPr>
          <w:rFonts w:ascii="Times New Roman" w:hAnsi="Times New Roman"/>
          <w:sz w:val="24"/>
          <w:szCs w:val="20"/>
          <w:lang w:eastAsia="ar-SA"/>
        </w:rPr>
        <w:t>, w imieniu którego działa:</w:t>
      </w:r>
    </w:p>
    <w:p w:rsidR="00732F3F" w:rsidRPr="00831D85" w:rsidRDefault="00732F3F" w:rsidP="00831D85">
      <w:pPr>
        <w:suppressAutoHyphens/>
        <w:spacing w:after="0" w:line="240" w:lineRule="auto"/>
        <w:jc w:val="both"/>
        <w:rPr>
          <w:rFonts w:ascii="Times New Roman" w:hAnsi="Times New Roman"/>
          <w:b/>
          <w:sz w:val="24"/>
          <w:szCs w:val="20"/>
          <w:lang w:eastAsia="ar-SA"/>
        </w:rPr>
      </w:pPr>
      <w:r w:rsidRPr="00831D85">
        <w:rPr>
          <w:rFonts w:ascii="Times New Roman" w:hAnsi="Times New Roman"/>
          <w:b/>
          <w:sz w:val="24"/>
          <w:szCs w:val="20"/>
          <w:lang w:eastAsia="ar-SA"/>
        </w:rPr>
        <w:t>….......................................................................,</w:t>
      </w:r>
    </w:p>
    <w:p w:rsidR="00732F3F" w:rsidRPr="00831D85" w:rsidRDefault="00732F3F" w:rsidP="00831D85">
      <w:pPr>
        <w:suppressAutoHyphens/>
        <w:spacing w:after="0" w:line="240" w:lineRule="auto"/>
        <w:jc w:val="both"/>
        <w:rPr>
          <w:rFonts w:ascii="Times New Roman" w:hAnsi="Times New Roman"/>
          <w:b/>
          <w:sz w:val="24"/>
          <w:szCs w:val="20"/>
          <w:lang w:eastAsia="ar-SA"/>
        </w:rPr>
      </w:pPr>
      <w:r w:rsidRPr="00831D85">
        <w:rPr>
          <w:rFonts w:ascii="Times New Roman" w:hAnsi="Times New Roman"/>
          <w:b/>
          <w:sz w:val="24"/>
          <w:szCs w:val="20"/>
          <w:lang w:eastAsia="ar-SA"/>
        </w:rPr>
        <w:t>a</w:t>
      </w:r>
    </w:p>
    <w:p w:rsidR="00732F3F" w:rsidRPr="00831D85" w:rsidRDefault="00732F3F" w:rsidP="00831D85">
      <w:pPr>
        <w:suppressAutoHyphens/>
        <w:spacing w:after="0" w:line="240" w:lineRule="auto"/>
        <w:jc w:val="both"/>
        <w:rPr>
          <w:rFonts w:ascii="Times New Roman" w:hAnsi="Times New Roman"/>
          <w:bCs/>
          <w:sz w:val="24"/>
          <w:szCs w:val="20"/>
          <w:lang w:eastAsia="ar-SA"/>
        </w:rPr>
      </w:pPr>
      <w:r w:rsidRPr="00831D85">
        <w:rPr>
          <w:rFonts w:ascii="Times New Roman" w:hAnsi="Times New Roman"/>
          <w:b/>
          <w:sz w:val="24"/>
          <w:szCs w:val="20"/>
          <w:lang w:eastAsia="ar-SA"/>
        </w:rPr>
        <w:t xml:space="preserve">….............................................., </w:t>
      </w:r>
      <w:r w:rsidRPr="00831D85">
        <w:rPr>
          <w:rFonts w:ascii="Times New Roman" w:hAnsi="Times New Roman"/>
          <w:bCs/>
          <w:sz w:val="24"/>
          <w:szCs w:val="20"/>
          <w:lang w:eastAsia="ar-SA"/>
        </w:rPr>
        <w:t xml:space="preserve">zarejestrowanym w …....................., pod numerem ….........................  NIP: ………………..., Regon:………………., wysokość kapitału zakładowego ………………. zwanym w dalszej części umowy </w:t>
      </w:r>
      <w:r w:rsidRPr="00831D85">
        <w:rPr>
          <w:rFonts w:ascii="Times New Roman" w:hAnsi="Times New Roman"/>
          <w:b/>
          <w:sz w:val="24"/>
          <w:szCs w:val="20"/>
          <w:lang w:eastAsia="ar-SA"/>
        </w:rPr>
        <w:t xml:space="preserve">WYKONAWCĄ </w:t>
      </w:r>
      <w:r w:rsidRPr="00831D85">
        <w:rPr>
          <w:rFonts w:ascii="Times New Roman" w:hAnsi="Times New Roman"/>
          <w:bCs/>
          <w:sz w:val="24"/>
          <w:szCs w:val="20"/>
          <w:lang w:eastAsia="ar-SA"/>
        </w:rPr>
        <w:t>w imieniu którego działa:</w:t>
      </w:r>
    </w:p>
    <w:p w:rsidR="00732F3F" w:rsidRPr="00831D85" w:rsidRDefault="00732F3F" w:rsidP="00831D85">
      <w:pPr>
        <w:numPr>
          <w:ilvl w:val="0"/>
          <w:numId w:val="15"/>
        </w:numPr>
        <w:suppressAutoHyphens/>
        <w:spacing w:after="0" w:line="240" w:lineRule="auto"/>
        <w:jc w:val="both"/>
        <w:rPr>
          <w:rFonts w:ascii="Times New Roman" w:hAnsi="Times New Roman"/>
          <w:b/>
          <w:sz w:val="24"/>
          <w:szCs w:val="20"/>
          <w:lang w:eastAsia="ar-SA"/>
        </w:rPr>
      </w:pPr>
      <w:r w:rsidRPr="00831D85">
        <w:rPr>
          <w:rFonts w:ascii="Times New Roman" w:hAnsi="Times New Roman"/>
          <w:b/>
          <w:sz w:val="24"/>
          <w:szCs w:val="20"/>
          <w:lang w:eastAsia="ar-SA"/>
        </w:rPr>
        <w:t>….......................................................................,</w:t>
      </w:r>
    </w:p>
    <w:p w:rsidR="00732F3F" w:rsidRPr="00831D85" w:rsidRDefault="00732F3F" w:rsidP="00831D85">
      <w:pPr>
        <w:spacing w:after="0" w:line="240" w:lineRule="auto"/>
        <w:jc w:val="both"/>
        <w:rPr>
          <w:rFonts w:ascii="Times New Roman" w:hAnsi="Times New Roman"/>
          <w:b/>
          <w:sz w:val="24"/>
          <w:szCs w:val="20"/>
          <w:lang w:eastAsia="ar-SA"/>
        </w:rPr>
      </w:pPr>
      <w:r w:rsidRPr="00831D85">
        <w:rPr>
          <w:rFonts w:ascii="Times New Roman" w:hAnsi="Times New Roman"/>
          <w:bCs/>
          <w:sz w:val="24"/>
          <w:szCs w:val="20"/>
          <w:lang w:eastAsia="ar-SA"/>
        </w:rPr>
        <w:t>została zawarta umowa treści następującej:</w:t>
      </w:r>
    </w:p>
    <w:p w:rsidR="00732F3F" w:rsidRPr="00831D85" w:rsidRDefault="00732F3F" w:rsidP="00831D85">
      <w:pPr>
        <w:suppressAutoHyphens/>
        <w:spacing w:after="0" w:line="240" w:lineRule="atLeast"/>
        <w:jc w:val="both"/>
        <w:rPr>
          <w:rFonts w:ascii="Times New Roman" w:hAnsi="Times New Roman"/>
          <w:b/>
          <w:sz w:val="24"/>
          <w:szCs w:val="24"/>
          <w:lang w:eastAsia="ar-SA"/>
        </w:rPr>
      </w:pPr>
    </w:p>
    <w:p w:rsidR="00732F3F" w:rsidRPr="00831D85" w:rsidRDefault="00732F3F" w:rsidP="00831D85">
      <w:pPr>
        <w:suppressAutoHyphens/>
        <w:spacing w:after="0" w:line="240" w:lineRule="atLeast"/>
        <w:jc w:val="center"/>
        <w:rPr>
          <w:rFonts w:ascii="Times New Roman" w:hAnsi="Times New Roman"/>
          <w:sz w:val="24"/>
          <w:szCs w:val="24"/>
          <w:lang w:eastAsia="ar-SA"/>
        </w:rPr>
      </w:pPr>
      <w:r w:rsidRPr="00831D85">
        <w:rPr>
          <w:rFonts w:ascii="Times New Roman" w:hAnsi="Times New Roman"/>
          <w:sz w:val="24"/>
          <w:szCs w:val="24"/>
          <w:lang w:eastAsia="ar-SA"/>
        </w:rPr>
        <w:t>§ 1</w:t>
      </w:r>
    </w:p>
    <w:p w:rsidR="00732F3F" w:rsidRDefault="00732F3F" w:rsidP="00831D85">
      <w:pPr>
        <w:suppressAutoHyphens/>
        <w:spacing w:after="0" w:line="80" w:lineRule="atLeast"/>
        <w:ind w:right="4"/>
        <w:jc w:val="both"/>
        <w:rPr>
          <w:rFonts w:ascii="Times New Roman" w:hAnsi="Times New Roman"/>
          <w:sz w:val="24"/>
          <w:szCs w:val="24"/>
          <w:lang w:eastAsia="ar-SA"/>
        </w:rPr>
      </w:pPr>
      <w:r w:rsidRPr="00831D85">
        <w:rPr>
          <w:rFonts w:ascii="Times New Roman" w:hAnsi="Times New Roman"/>
          <w:sz w:val="24"/>
          <w:szCs w:val="24"/>
          <w:lang w:eastAsia="ar-SA"/>
        </w:rPr>
        <w:t>Umowa niniejsza została zawarta po przeprowadzeniu postępowania w trybie przetargu nieograniczonego zgodnie z ustawą – Prawo zamówień publicznyc</w:t>
      </w:r>
      <w:r>
        <w:rPr>
          <w:rFonts w:ascii="Times New Roman" w:hAnsi="Times New Roman"/>
          <w:sz w:val="24"/>
          <w:szCs w:val="24"/>
          <w:lang w:eastAsia="ar-SA"/>
        </w:rPr>
        <w:t xml:space="preserve">h z dnia 29 stycznia 2004 roku </w:t>
      </w:r>
      <w:r w:rsidRPr="00831D85">
        <w:rPr>
          <w:rFonts w:ascii="Times New Roman" w:hAnsi="Times New Roman"/>
          <w:sz w:val="24"/>
          <w:szCs w:val="24"/>
          <w:lang w:eastAsia="ar-SA"/>
        </w:rPr>
        <w:t xml:space="preserve">(Dz. U. z 2007 r. Nr 223 poz. 1655 z późn. zm.) zwanej dalej ustawą Pzp, nr sprawy AZP/PN/17/2013, w wyniku którego oferta Wykonawcy została wybrana jako najkorzystniejsza Wykonawca zobowiązuje się do wykonania na rzecz Odbiorcy </w:t>
      </w:r>
      <w:r w:rsidRPr="00831D85">
        <w:rPr>
          <w:rFonts w:ascii="Times New Roman" w:hAnsi="Times New Roman"/>
          <w:b/>
          <w:bCs/>
          <w:sz w:val="24"/>
          <w:szCs w:val="24"/>
          <w:lang w:eastAsia="ar-SA"/>
        </w:rPr>
        <w:t xml:space="preserve">usługi </w:t>
      </w:r>
      <w:r w:rsidRPr="00831D85">
        <w:rPr>
          <w:rFonts w:ascii="Times New Roman" w:hAnsi="Times New Roman"/>
          <w:sz w:val="24"/>
          <w:szCs w:val="24"/>
          <w:lang w:eastAsia="ar-SA"/>
        </w:rPr>
        <w:t>w zakresie części 1 - ……………… i/lub części 2 - …………………… , zgodnie z wykazem zawierającym ceny, stanowiącym odpowiednio zał</w:t>
      </w:r>
      <w:r>
        <w:rPr>
          <w:rFonts w:ascii="Times New Roman" w:hAnsi="Times New Roman"/>
          <w:sz w:val="24"/>
          <w:szCs w:val="24"/>
          <w:lang w:eastAsia="ar-SA"/>
        </w:rPr>
        <w:t>ącznik nr … do niniejszej umowy.</w:t>
      </w:r>
    </w:p>
    <w:p w:rsidR="00732F3F" w:rsidRPr="00831D85" w:rsidRDefault="00732F3F" w:rsidP="00831D85">
      <w:pPr>
        <w:suppressAutoHyphens/>
        <w:spacing w:after="0" w:line="80" w:lineRule="atLeast"/>
        <w:ind w:right="4"/>
        <w:jc w:val="both"/>
        <w:rPr>
          <w:rFonts w:ascii="Times New Roman" w:hAnsi="Times New Roman"/>
          <w:sz w:val="24"/>
          <w:szCs w:val="24"/>
          <w:lang w:eastAsia="ar-SA"/>
        </w:rPr>
      </w:pPr>
    </w:p>
    <w:p w:rsidR="00732F3F" w:rsidRPr="00831D85" w:rsidRDefault="00732F3F" w:rsidP="00831D85">
      <w:pPr>
        <w:suppressAutoHyphens/>
        <w:spacing w:after="0" w:line="80" w:lineRule="atLeast"/>
        <w:ind w:right="4"/>
        <w:jc w:val="both"/>
        <w:rPr>
          <w:rFonts w:ascii="Times New Roman" w:hAnsi="Times New Roman"/>
          <w:sz w:val="24"/>
          <w:szCs w:val="24"/>
          <w:lang w:eastAsia="ar-SA"/>
        </w:rPr>
      </w:pPr>
    </w:p>
    <w:p w:rsidR="00732F3F" w:rsidRPr="00831D85" w:rsidRDefault="00732F3F" w:rsidP="00831D85">
      <w:pPr>
        <w:suppressAutoHyphens/>
        <w:spacing w:after="0" w:line="240" w:lineRule="atLeast"/>
        <w:jc w:val="center"/>
        <w:rPr>
          <w:rFonts w:ascii="Times New Roman" w:hAnsi="Times New Roman"/>
          <w:sz w:val="24"/>
          <w:szCs w:val="24"/>
          <w:lang w:eastAsia="ar-SA"/>
        </w:rPr>
      </w:pPr>
      <w:r w:rsidRPr="00831D85">
        <w:rPr>
          <w:rFonts w:ascii="Times New Roman" w:hAnsi="Times New Roman"/>
          <w:sz w:val="24"/>
          <w:szCs w:val="24"/>
          <w:lang w:eastAsia="ar-SA"/>
        </w:rPr>
        <w:t>§ 2</w:t>
      </w:r>
    </w:p>
    <w:p w:rsidR="00732F3F" w:rsidRPr="006256FE" w:rsidRDefault="00732F3F" w:rsidP="006256FE">
      <w:pPr>
        <w:numPr>
          <w:ilvl w:val="0"/>
          <w:numId w:val="18"/>
        </w:numPr>
        <w:suppressAutoHyphens/>
        <w:spacing w:after="0" w:line="240" w:lineRule="auto"/>
        <w:rPr>
          <w:rFonts w:ascii="Times New Roman" w:hAnsi="Times New Roman"/>
          <w:b/>
          <w:sz w:val="24"/>
          <w:szCs w:val="24"/>
          <w:lang w:eastAsia="ar-SA"/>
        </w:rPr>
      </w:pPr>
      <w:r w:rsidRPr="004A1187">
        <w:rPr>
          <w:rFonts w:ascii="Times New Roman" w:hAnsi="Times New Roman"/>
          <w:sz w:val="24"/>
          <w:szCs w:val="24"/>
          <w:lang w:eastAsia="ar-SA"/>
        </w:rPr>
        <w:t xml:space="preserve">Zamawiający zleca, a Wykonawca przyjmuje do realizacji prowadzenie </w:t>
      </w:r>
      <w:r w:rsidRPr="004A1187">
        <w:rPr>
          <w:rFonts w:ascii="Times New Roman" w:hAnsi="Times New Roman"/>
          <w:b/>
          <w:sz w:val="24"/>
          <w:szCs w:val="24"/>
          <w:lang w:eastAsia="ar-SA"/>
        </w:rPr>
        <w:t xml:space="preserve">w  </w:t>
      </w:r>
      <w:r w:rsidRPr="004A1187">
        <w:rPr>
          <w:rFonts w:ascii="Times New Roman" w:hAnsi="Times New Roman"/>
          <w:b/>
          <w:sz w:val="24"/>
          <w:szCs w:val="24"/>
          <w:u w:val="single"/>
          <w:lang w:eastAsia="ar-SA"/>
        </w:rPr>
        <w:t>części 1*</w:t>
      </w:r>
      <w:r w:rsidRPr="004A1187">
        <w:rPr>
          <w:rFonts w:ascii="Times New Roman" w:hAnsi="Times New Roman"/>
          <w:b/>
          <w:sz w:val="24"/>
          <w:szCs w:val="24"/>
          <w:lang w:eastAsia="ar-SA"/>
        </w:rPr>
        <w:t>: konserwacji i naprawy sieci telefonicznej w obiektach dydaktycznych i domach studenckich Uniwersytetu Przyrodniczego w Lubl</w:t>
      </w:r>
      <w:r>
        <w:rPr>
          <w:rFonts w:ascii="Times New Roman" w:hAnsi="Times New Roman"/>
          <w:b/>
          <w:sz w:val="24"/>
          <w:szCs w:val="24"/>
          <w:lang w:eastAsia="ar-SA"/>
        </w:rPr>
        <w:t xml:space="preserve">inie, zgodnie z załącznikiem nr </w:t>
      </w:r>
      <w:r w:rsidRPr="004A1187">
        <w:rPr>
          <w:rFonts w:ascii="Times New Roman" w:hAnsi="Times New Roman"/>
          <w:b/>
          <w:sz w:val="24"/>
          <w:szCs w:val="24"/>
          <w:lang w:eastAsia="ar-SA"/>
        </w:rPr>
        <w:t xml:space="preserve">…………. do umowy*, </w:t>
      </w:r>
      <w:r w:rsidRPr="004A1187">
        <w:rPr>
          <w:rFonts w:ascii="Times New Roman" w:hAnsi="Times New Roman"/>
          <w:b/>
          <w:sz w:val="24"/>
          <w:szCs w:val="24"/>
          <w:lang w:eastAsia="ar-SA"/>
        </w:rPr>
        <w:br/>
      </w:r>
      <w:r w:rsidRPr="004A1187">
        <w:rPr>
          <w:rFonts w:ascii="Times New Roman" w:hAnsi="Times New Roman"/>
          <w:b/>
          <w:sz w:val="24"/>
          <w:szCs w:val="24"/>
          <w:u w:val="single"/>
          <w:lang w:eastAsia="ar-SA"/>
        </w:rPr>
        <w:t xml:space="preserve">w części 2* </w:t>
      </w:r>
      <w:r w:rsidRPr="004A1187">
        <w:rPr>
          <w:rFonts w:ascii="Times New Roman" w:hAnsi="Times New Roman"/>
          <w:b/>
          <w:sz w:val="24"/>
          <w:szCs w:val="24"/>
          <w:lang w:eastAsia="ar-SA"/>
        </w:rPr>
        <w:t xml:space="preserve">: konserwacji i naprawy sieci telefonicznej w obiektach dydaktycznych i domach studenckich </w:t>
      </w:r>
      <w:r>
        <w:rPr>
          <w:rFonts w:ascii="Times New Roman" w:hAnsi="Times New Roman"/>
          <w:b/>
          <w:sz w:val="24"/>
          <w:szCs w:val="24"/>
          <w:lang w:eastAsia="ar-SA"/>
        </w:rPr>
        <w:t>Wydziału</w:t>
      </w:r>
      <w:r w:rsidRPr="004A1187">
        <w:rPr>
          <w:rFonts w:ascii="Times New Roman" w:hAnsi="Times New Roman"/>
          <w:b/>
          <w:sz w:val="24"/>
          <w:szCs w:val="24"/>
          <w:lang w:eastAsia="ar-SA"/>
        </w:rPr>
        <w:t xml:space="preserve"> Nauk Rolniczych w Zamościu, zgodnie z załącznikiem nr ……… do umowy, </w:t>
      </w:r>
    </w:p>
    <w:p w:rsidR="00732F3F" w:rsidRPr="00831D85" w:rsidRDefault="00732F3F" w:rsidP="00831D85">
      <w:pPr>
        <w:numPr>
          <w:ilvl w:val="0"/>
          <w:numId w:val="18"/>
        </w:numPr>
        <w:suppressAutoHyphens/>
        <w:spacing w:after="0" w:line="80" w:lineRule="atLeast"/>
        <w:ind w:right="4"/>
        <w:jc w:val="both"/>
        <w:rPr>
          <w:rFonts w:ascii="Times New Roman" w:hAnsi="Times New Roman"/>
          <w:sz w:val="24"/>
          <w:szCs w:val="24"/>
          <w:lang w:eastAsia="ar-SA"/>
        </w:rPr>
      </w:pPr>
      <w:r w:rsidRPr="00831D85">
        <w:rPr>
          <w:rFonts w:ascii="Times New Roman" w:hAnsi="Times New Roman"/>
          <w:b/>
          <w:sz w:val="24"/>
          <w:szCs w:val="24"/>
          <w:lang w:eastAsia="ar-SA"/>
        </w:rPr>
        <w:t>Wykonawca zobowiązuje się do konserwacji i napraw:</w:t>
      </w:r>
    </w:p>
    <w:p w:rsidR="00732F3F" w:rsidRPr="00831D85" w:rsidRDefault="00732F3F" w:rsidP="00831D85">
      <w:pPr>
        <w:spacing w:after="0" w:line="240" w:lineRule="auto"/>
        <w:jc w:val="both"/>
        <w:rPr>
          <w:rFonts w:ascii="Times New Roman" w:hAnsi="Times New Roman"/>
          <w:sz w:val="24"/>
          <w:szCs w:val="24"/>
          <w:lang w:eastAsia="ar-SA"/>
        </w:rPr>
      </w:pPr>
      <w:r w:rsidRPr="00831D85">
        <w:rPr>
          <w:rFonts w:ascii="Times New Roman" w:hAnsi="Times New Roman"/>
          <w:sz w:val="24"/>
          <w:szCs w:val="24"/>
          <w:lang w:eastAsia="ar-SA"/>
        </w:rPr>
        <w:t>1/ central telefonicznych wyszczególnionych w załączniku nr …..do umowy,</w:t>
      </w:r>
    </w:p>
    <w:p w:rsidR="00732F3F" w:rsidRPr="00831D85" w:rsidRDefault="00732F3F" w:rsidP="00831D85">
      <w:pPr>
        <w:spacing w:after="0" w:line="240" w:lineRule="auto"/>
        <w:jc w:val="both"/>
        <w:rPr>
          <w:rFonts w:ascii="Times New Roman" w:hAnsi="Times New Roman"/>
          <w:sz w:val="24"/>
          <w:szCs w:val="24"/>
          <w:lang w:eastAsia="ar-SA"/>
        </w:rPr>
      </w:pPr>
      <w:r w:rsidRPr="00831D85">
        <w:rPr>
          <w:rFonts w:ascii="Times New Roman" w:hAnsi="Times New Roman"/>
          <w:sz w:val="24"/>
          <w:szCs w:val="24"/>
          <w:lang w:eastAsia="ar-SA"/>
        </w:rPr>
        <w:t>2/ instalacji telefonicznej,</w:t>
      </w:r>
    </w:p>
    <w:p w:rsidR="00732F3F" w:rsidRPr="00831D85" w:rsidRDefault="00732F3F" w:rsidP="00831D85">
      <w:pPr>
        <w:spacing w:after="0" w:line="240" w:lineRule="auto"/>
        <w:jc w:val="both"/>
        <w:rPr>
          <w:rFonts w:ascii="Times New Roman" w:hAnsi="Times New Roman"/>
          <w:sz w:val="24"/>
          <w:szCs w:val="24"/>
          <w:lang w:eastAsia="ar-SA"/>
        </w:rPr>
      </w:pPr>
      <w:r w:rsidRPr="00831D85">
        <w:rPr>
          <w:rFonts w:ascii="Times New Roman" w:hAnsi="Times New Roman"/>
          <w:sz w:val="24"/>
          <w:szCs w:val="24"/>
          <w:lang w:eastAsia="ar-SA"/>
        </w:rPr>
        <w:t>3/ urządzeń zasilających ,</w:t>
      </w:r>
    </w:p>
    <w:p w:rsidR="00732F3F" w:rsidRPr="00831D85" w:rsidRDefault="00732F3F" w:rsidP="00831D85">
      <w:pPr>
        <w:spacing w:after="0" w:line="240" w:lineRule="auto"/>
        <w:jc w:val="both"/>
        <w:rPr>
          <w:rFonts w:ascii="Times New Roman" w:hAnsi="Times New Roman"/>
          <w:sz w:val="24"/>
          <w:szCs w:val="24"/>
          <w:lang w:eastAsia="ar-SA"/>
        </w:rPr>
      </w:pPr>
      <w:r w:rsidRPr="00831D85">
        <w:rPr>
          <w:rFonts w:ascii="Times New Roman" w:hAnsi="Times New Roman"/>
          <w:sz w:val="24"/>
          <w:szCs w:val="24"/>
          <w:lang w:eastAsia="ar-SA"/>
        </w:rPr>
        <w:t>4/ aparatów telefonicznych,</w:t>
      </w:r>
    </w:p>
    <w:p w:rsidR="00732F3F" w:rsidRPr="00831D85" w:rsidRDefault="00732F3F" w:rsidP="00831D85">
      <w:pPr>
        <w:suppressAutoHyphens/>
        <w:spacing w:after="0" w:line="240" w:lineRule="auto"/>
        <w:jc w:val="both"/>
        <w:rPr>
          <w:rFonts w:ascii="Times New Roman" w:hAnsi="Times New Roman"/>
          <w:b/>
          <w:sz w:val="24"/>
          <w:szCs w:val="24"/>
          <w:lang w:eastAsia="ar-SA"/>
        </w:rPr>
      </w:pPr>
      <w:r w:rsidRPr="00831D85">
        <w:rPr>
          <w:rFonts w:ascii="Times New Roman" w:hAnsi="Times New Roman"/>
          <w:b/>
          <w:sz w:val="24"/>
          <w:szCs w:val="24"/>
          <w:lang w:eastAsia="ar-SA"/>
        </w:rPr>
        <w:t>utrzymania wszystkich urządzeń w pełnej sprawności, a w szczególności:</w:t>
      </w:r>
    </w:p>
    <w:p w:rsidR="00732F3F" w:rsidRPr="00831D85" w:rsidRDefault="00732F3F" w:rsidP="00831D85">
      <w:pPr>
        <w:spacing w:after="0" w:line="240" w:lineRule="auto"/>
        <w:rPr>
          <w:rFonts w:ascii="Times New Roman" w:hAnsi="Times New Roman"/>
          <w:lang w:eastAsia="pl-PL"/>
        </w:rPr>
      </w:pPr>
      <w:r w:rsidRPr="00831D85">
        <w:rPr>
          <w:rFonts w:ascii="Times New Roman" w:hAnsi="Times New Roman"/>
          <w:sz w:val="24"/>
          <w:szCs w:val="24"/>
          <w:lang w:eastAsia="ar-SA"/>
        </w:rPr>
        <w:tab/>
      </w:r>
      <w:r w:rsidRPr="00831D85">
        <w:rPr>
          <w:rFonts w:ascii="Times New Roman" w:hAnsi="Times New Roman"/>
          <w:lang w:eastAsia="pl-PL"/>
        </w:rPr>
        <w:t>a/ zmianę istniejących numerów  w obrębie centrali,</w:t>
      </w:r>
    </w:p>
    <w:p w:rsidR="00732F3F" w:rsidRPr="00831D85" w:rsidRDefault="00732F3F" w:rsidP="00831D85">
      <w:pPr>
        <w:spacing w:after="0" w:line="240" w:lineRule="auto"/>
        <w:rPr>
          <w:rFonts w:ascii="Times New Roman" w:hAnsi="Times New Roman"/>
          <w:lang w:eastAsia="pl-PL"/>
        </w:rPr>
      </w:pPr>
      <w:r w:rsidRPr="00831D85">
        <w:rPr>
          <w:rFonts w:ascii="Times New Roman" w:hAnsi="Times New Roman"/>
          <w:lang w:eastAsia="pl-PL"/>
        </w:rPr>
        <w:tab/>
        <w:t>b/ zmianę kategorii uprawnień,</w:t>
      </w:r>
    </w:p>
    <w:p w:rsidR="00732F3F" w:rsidRPr="00831D85" w:rsidRDefault="00732F3F" w:rsidP="00831D85">
      <w:pPr>
        <w:spacing w:after="0" w:line="240" w:lineRule="auto"/>
        <w:rPr>
          <w:rFonts w:ascii="Times New Roman" w:hAnsi="Times New Roman"/>
          <w:lang w:eastAsia="pl-PL"/>
        </w:rPr>
      </w:pPr>
      <w:r w:rsidRPr="00831D85">
        <w:rPr>
          <w:rFonts w:ascii="Times New Roman" w:hAnsi="Times New Roman"/>
          <w:lang w:eastAsia="pl-PL"/>
        </w:rPr>
        <w:tab/>
        <w:t>c/ instalowanie nowych numerów w ramach centrali,</w:t>
      </w:r>
    </w:p>
    <w:p w:rsidR="00732F3F" w:rsidRPr="00831D85" w:rsidRDefault="00732F3F" w:rsidP="00831D85">
      <w:pPr>
        <w:spacing w:after="0" w:line="240" w:lineRule="auto"/>
        <w:rPr>
          <w:rFonts w:ascii="Times New Roman" w:hAnsi="Times New Roman"/>
          <w:lang w:eastAsia="pl-PL"/>
        </w:rPr>
      </w:pPr>
      <w:r w:rsidRPr="00831D85">
        <w:rPr>
          <w:rFonts w:ascii="Times New Roman" w:hAnsi="Times New Roman"/>
          <w:lang w:eastAsia="pl-PL"/>
        </w:rPr>
        <w:tab/>
        <w:t xml:space="preserve">d/ programowanie i montaż aparatów, </w:t>
      </w:r>
    </w:p>
    <w:p w:rsidR="00732F3F" w:rsidRPr="00831D85" w:rsidRDefault="00732F3F" w:rsidP="00831D85">
      <w:pPr>
        <w:spacing w:after="0" w:line="240" w:lineRule="auto"/>
        <w:rPr>
          <w:rFonts w:ascii="Times New Roman" w:hAnsi="Times New Roman"/>
          <w:lang w:eastAsia="pl-PL"/>
        </w:rPr>
      </w:pPr>
      <w:r w:rsidRPr="00831D85">
        <w:rPr>
          <w:rFonts w:ascii="Times New Roman" w:hAnsi="Times New Roman"/>
          <w:lang w:eastAsia="pl-PL"/>
        </w:rPr>
        <w:tab/>
        <w:t>e/ demontaż aparatów uszkodzonych,</w:t>
      </w:r>
    </w:p>
    <w:p w:rsidR="00732F3F" w:rsidRPr="00831D85" w:rsidRDefault="00732F3F" w:rsidP="00831D85">
      <w:pPr>
        <w:spacing w:after="0" w:line="240" w:lineRule="auto"/>
        <w:rPr>
          <w:rFonts w:ascii="Times New Roman" w:hAnsi="Times New Roman"/>
          <w:lang w:eastAsia="pl-PL"/>
        </w:rPr>
      </w:pPr>
      <w:r w:rsidRPr="00831D85">
        <w:rPr>
          <w:rFonts w:ascii="Times New Roman" w:hAnsi="Times New Roman"/>
          <w:lang w:eastAsia="pl-PL"/>
        </w:rPr>
        <w:tab/>
        <w:t xml:space="preserve">f/  dostosowanie przedłużaczy kabla do stanowiska pracy,    </w:t>
      </w:r>
    </w:p>
    <w:p w:rsidR="00732F3F" w:rsidRPr="00831D85" w:rsidRDefault="00732F3F" w:rsidP="00831D85">
      <w:pPr>
        <w:spacing w:after="0" w:line="240" w:lineRule="auto"/>
        <w:rPr>
          <w:rFonts w:ascii="Times New Roman" w:hAnsi="Times New Roman"/>
          <w:lang w:eastAsia="pl-PL"/>
        </w:rPr>
      </w:pPr>
      <w:r w:rsidRPr="00831D85">
        <w:rPr>
          <w:rFonts w:ascii="Times New Roman" w:hAnsi="Times New Roman"/>
          <w:lang w:eastAsia="pl-PL"/>
        </w:rPr>
        <w:tab/>
        <w:t>g/ wykonywanie  krosowań,</w:t>
      </w:r>
    </w:p>
    <w:p w:rsidR="00732F3F" w:rsidRPr="00831D85" w:rsidRDefault="00732F3F" w:rsidP="00831D85">
      <w:pPr>
        <w:spacing w:after="0" w:line="240" w:lineRule="auto"/>
        <w:rPr>
          <w:rFonts w:ascii="Times New Roman" w:hAnsi="Times New Roman"/>
          <w:lang w:eastAsia="pl-PL"/>
        </w:rPr>
      </w:pPr>
      <w:r w:rsidRPr="00831D85">
        <w:rPr>
          <w:rFonts w:ascii="Times New Roman" w:hAnsi="Times New Roman"/>
          <w:lang w:eastAsia="pl-PL"/>
        </w:rPr>
        <w:tab/>
        <w:t>h/ wykonanie instalacji wraz z założeniem gniazd telefonicznych</w:t>
      </w:r>
    </w:p>
    <w:p w:rsidR="00732F3F" w:rsidRPr="00831D85" w:rsidRDefault="00732F3F" w:rsidP="00831D85">
      <w:pPr>
        <w:spacing w:after="0" w:line="240" w:lineRule="auto"/>
        <w:rPr>
          <w:rFonts w:ascii="Times New Roman" w:hAnsi="Times New Roman"/>
          <w:lang w:eastAsia="pl-PL"/>
        </w:rPr>
      </w:pPr>
      <w:r w:rsidRPr="00831D85">
        <w:rPr>
          <w:rFonts w:ascii="Times New Roman" w:hAnsi="Times New Roman"/>
          <w:lang w:eastAsia="pl-PL"/>
        </w:rPr>
        <w:t xml:space="preserve">              i ułożeniem kabla do 30 mb , </w:t>
      </w:r>
    </w:p>
    <w:p w:rsidR="00732F3F" w:rsidRPr="00831D85" w:rsidRDefault="00732F3F" w:rsidP="00831D85">
      <w:pPr>
        <w:spacing w:after="0" w:line="240" w:lineRule="auto"/>
        <w:rPr>
          <w:rFonts w:ascii="Times New Roman" w:hAnsi="Times New Roman"/>
          <w:lang w:eastAsia="pl-PL"/>
        </w:rPr>
      </w:pPr>
      <w:r w:rsidRPr="00831D85">
        <w:rPr>
          <w:rFonts w:ascii="Times New Roman" w:hAnsi="Times New Roman"/>
          <w:lang w:eastAsia="pl-PL"/>
        </w:rPr>
        <w:tab/>
        <w:t>i/ wymianę uszkodzonych elementów  takich jak :</w:t>
      </w:r>
    </w:p>
    <w:p w:rsidR="00732F3F" w:rsidRPr="00831D85" w:rsidRDefault="00732F3F" w:rsidP="00831D85">
      <w:pPr>
        <w:spacing w:after="0" w:line="240" w:lineRule="auto"/>
        <w:rPr>
          <w:rFonts w:ascii="Times New Roman" w:hAnsi="Times New Roman"/>
          <w:lang w:eastAsia="pl-PL"/>
        </w:rPr>
      </w:pPr>
      <w:r w:rsidRPr="00831D85">
        <w:rPr>
          <w:rFonts w:ascii="Times New Roman" w:hAnsi="Times New Roman"/>
          <w:lang w:eastAsia="pl-PL"/>
        </w:rPr>
        <w:tab/>
      </w:r>
      <w:r w:rsidRPr="00831D85">
        <w:rPr>
          <w:rFonts w:ascii="Times New Roman" w:hAnsi="Times New Roman"/>
          <w:lang w:eastAsia="pl-PL"/>
        </w:rPr>
        <w:tab/>
        <w:t>- gniazda,</w:t>
      </w:r>
    </w:p>
    <w:p w:rsidR="00732F3F" w:rsidRPr="00831D85" w:rsidRDefault="00732F3F" w:rsidP="00831D85">
      <w:pPr>
        <w:spacing w:after="0" w:line="240" w:lineRule="auto"/>
        <w:rPr>
          <w:rFonts w:ascii="Times New Roman" w:hAnsi="Times New Roman"/>
          <w:lang w:eastAsia="pl-PL"/>
        </w:rPr>
      </w:pPr>
      <w:r w:rsidRPr="00831D85">
        <w:rPr>
          <w:rFonts w:ascii="Times New Roman" w:hAnsi="Times New Roman"/>
          <w:lang w:eastAsia="pl-PL"/>
        </w:rPr>
        <w:tab/>
      </w:r>
      <w:r w:rsidRPr="00831D85">
        <w:rPr>
          <w:rFonts w:ascii="Times New Roman" w:hAnsi="Times New Roman"/>
          <w:lang w:eastAsia="pl-PL"/>
        </w:rPr>
        <w:tab/>
        <w:t>- przedłużacze,</w:t>
      </w:r>
    </w:p>
    <w:p w:rsidR="00732F3F" w:rsidRPr="00831D85" w:rsidRDefault="00732F3F" w:rsidP="00831D85">
      <w:pPr>
        <w:spacing w:after="0" w:line="240" w:lineRule="auto"/>
        <w:rPr>
          <w:rFonts w:ascii="Times New Roman" w:hAnsi="Times New Roman"/>
          <w:lang w:eastAsia="pl-PL"/>
        </w:rPr>
      </w:pPr>
      <w:r w:rsidRPr="00831D85">
        <w:rPr>
          <w:rFonts w:ascii="Times New Roman" w:hAnsi="Times New Roman"/>
          <w:lang w:eastAsia="pl-PL"/>
        </w:rPr>
        <w:tab/>
      </w:r>
      <w:r w:rsidRPr="00831D85">
        <w:rPr>
          <w:rFonts w:ascii="Times New Roman" w:hAnsi="Times New Roman"/>
          <w:lang w:eastAsia="pl-PL"/>
        </w:rPr>
        <w:tab/>
        <w:t xml:space="preserve">- złączki, </w:t>
      </w:r>
    </w:p>
    <w:p w:rsidR="00732F3F" w:rsidRPr="00831D85" w:rsidRDefault="00732F3F" w:rsidP="00831D85">
      <w:pPr>
        <w:spacing w:after="0" w:line="240" w:lineRule="auto"/>
        <w:rPr>
          <w:rFonts w:ascii="Times New Roman" w:hAnsi="Times New Roman"/>
          <w:lang w:eastAsia="pl-PL"/>
        </w:rPr>
      </w:pPr>
      <w:r w:rsidRPr="00831D85">
        <w:rPr>
          <w:rFonts w:ascii="Times New Roman" w:hAnsi="Times New Roman"/>
          <w:lang w:eastAsia="pl-PL"/>
        </w:rPr>
        <w:tab/>
      </w:r>
      <w:r w:rsidRPr="00831D85">
        <w:rPr>
          <w:rFonts w:ascii="Times New Roman" w:hAnsi="Times New Roman"/>
          <w:lang w:eastAsia="pl-PL"/>
        </w:rPr>
        <w:tab/>
        <w:t xml:space="preserve">- wtyczki, </w:t>
      </w:r>
    </w:p>
    <w:p w:rsidR="00732F3F" w:rsidRPr="00831D85" w:rsidRDefault="00732F3F" w:rsidP="00831D85">
      <w:pPr>
        <w:spacing w:after="0" w:line="240" w:lineRule="auto"/>
        <w:rPr>
          <w:rFonts w:ascii="Times New Roman" w:hAnsi="Times New Roman"/>
          <w:lang w:eastAsia="pl-PL"/>
        </w:rPr>
      </w:pPr>
      <w:r w:rsidRPr="00831D85">
        <w:rPr>
          <w:rFonts w:ascii="Times New Roman" w:hAnsi="Times New Roman"/>
          <w:lang w:eastAsia="pl-PL"/>
        </w:rPr>
        <w:tab/>
      </w:r>
      <w:r w:rsidRPr="00831D85">
        <w:rPr>
          <w:rFonts w:ascii="Times New Roman" w:hAnsi="Times New Roman"/>
          <w:lang w:eastAsia="pl-PL"/>
        </w:rPr>
        <w:tab/>
        <w:t>- sznury przyłączeniowe i skrętne,</w:t>
      </w:r>
    </w:p>
    <w:p w:rsidR="00732F3F" w:rsidRPr="00831D85" w:rsidRDefault="00732F3F" w:rsidP="00831D85">
      <w:pPr>
        <w:spacing w:after="0" w:line="240" w:lineRule="auto"/>
        <w:rPr>
          <w:rFonts w:ascii="Times New Roman" w:hAnsi="Times New Roman"/>
          <w:lang w:eastAsia="pl-PL"/>
        </w:rPr>
      </w:pPr>
      <w:r w:rsidRPr="00831D85">
        <w:rPr>
          <w:rFonts w:ascii="Times New Roman" w:hAnsi="Times New Roman"/>
          <w:lang w:eastAsia="pl-PL"/>
        </w:rPr>
        <w:tab/>
      </w:r>
      <w:r w:rsidRPr="00831D85">
        <w:rPr>
          <w:rFonts w:ascii="Times New Roman" w:hAnsi="Times New Roman"/>
          <w:lang w:eastAsia="pl-PL"/>
        </w:rPr>
        <w:tab/>
        <w:t>- rozgałęźniki,</w:t>
      </w:r>
    </w:p>
    <w:p w:rsidR="00732F3F" w:rsidRPr="00831D85" w:rsidRDefault="00732F3F" w:rsidP="00831D85">
      <w:pPr>
        <w:spacing w:after="0" w:line="240" w:lineRule="auto"/>
        <w:ind w:left="708" w:firstLine="708"/>
        <w:rPr>
          <w:rFonts w:ascii="Times New Roman" w:hAnsi="Times New Roman"/>
          <w:lang w:eastAsia="pl-PL"/>
        </w:rPr>
      </w:pPr>
      <w:r w:rsidRPr="00831D85">
        <w:rPr>
          <w:rFonts w:ascii="Times New Roman" w:hAnsi="Times New Roman"/>
          <w:lang w:eastAsia="pl-PL"/>
        </w:rPr>
        <w:t>- baterie,</w:t>
      </w:r>
    </w:p>
    <w:p w:rsidR="00732F3F" w:rsidRPr="00831D85" w:rsidRDefault="00732F3F" w:rsidP="00831D85">
      <w:pPr>
        <w:spacing w:after="0" w:line="240" w:lineRule="auto"/>
        <w:ind w:firstLine="708"/>
        <w:rPr>
          <w:rFonts w:ascii="Times New Roman" w:hAnsi="Times New Roman"/>
          <w:lang w:eastAsia="pl-PL"/>
        </w:rPr>
      </w:pPr>
      <w:r w:rsidRPr="00831D85">
        <w:rPr>
          <w:rFonts w:ascii="Times New Roman" w:hAnsi="Times New Roman"/>
          <w:lang w:eastAsia="pl-PL"/>
        </w:rPr>
        <w:t>wymiana innych elementów nie wchodzi w zakres umowy .</w:t>
      </w:r>
    </w:p>
    <w:p w:rsidR="00732F3F" w:rsidRPr="00831D85" w:rsidRDefault="00732F3F" w:rsidP="00831D85">
      <w:pPr>
        <w:numPr>
          <w:ilvl w:val="0"/>
          <w:numId w:val="18"/>
        </w:numPr>
        <w:suppressAutoHyphens/>
        <w:spacing w:after="0" w:line="240" w:lineRule="auto"/>
        <w:jc w:val="both"/>
        <w:rPr>
          <w:rFonts w:ascii="Times New Roman" w:hAnsi="Times New Roman"/>
          <w:sz w:val="24"/>
          <w:szCs w:val="24"/>
          <w:lang w:eastAsia="ar-SA"/>
        </w:rPr>
      </w:pPr>
      <w:r w:rsidRPr="00831D85">
        <w:rPr>
          <w:rFonts w:ascii="Times New Roman" w:hAnsi="Times New Roman"/>
          <w:b/>
          <w:sz w:val="24"/>
          <w:szCs w:val="24"/>
          <w:lang w:eastAsia="ar-SA"/>
        </w:rPr>
        <w:t xml:space="preserve">Wykonawca w ramach umowy będzie wykonywał również </w:t>
      </w:r>
      <w:r w:rsidRPr="00831D85">
        <w:rPr>
          <w:rFonts w:ascii="Times New Roman" w:hAnsi="Times New Roman"/>
          <w:sz w:val="24"/>
          <w:szCs w:val="24"/>
          <w:lang w:eastAsia="ar-SA"/>
        </w:rPr>
        <w:t>:</w:t>
      </w:r>
    </w:p>
    <w:p w:rsidR="00732F3F" w:rsidRPr="00831D85" w:rsidRDefault="00732F3F" w:rsidP="00831D85">
      <w:pPr>
        <w:spacing w:after="0" w:line="240" w:lineRule="auto"/>
        <w:rPr>
          <w:rFonts w:ascii="Times New Roman" w:hAnsi="Times New Roman"/>
          <w:lang w:eastAsia="pl-PL"/>
        </w:rPr>
      </w:pPr>
      <w:r w:rsidRPr="00831D85">
        <w:rPr>
          <w:rFonts w:ascii="Times New Roman" w:hAnsi="Times New Roman"/>
          <w:lang w:eastAsia="pl-PL"/>
        </w:rPr>
        <w:t xml:space="preserve">a/ kwartalne odczyty i wydruki  zarejestrowanych połączeń  telefonicznych  </w:t>
      </w:r>
    </w:p>
    <w:p w:rsidR="00732F3F" w:rsidRPr="00831D85" w:rsidRDefault="00732F3F" w:rsidP="00D35FFC">
      <w:pPr>
        <w:numPr>
          <w:ilvl w:val="0"/>
          <w:numId w:val="3"/>
        </w:numPr>
        <w:suppressAutoHyphens/>
        <w:spacing w:after="0" w:line="240" w:lineRule="auto"/>
        <w:ind w:left="900" w:hanging="49"/>
        <w:rPr>
          <w:rFonts w:ascii="Times New Roman" w:hAnsi="Times New Roman"/>
          <w:lang w:eastAsia="pl-PL"/>
        </w:rPr>
      </w:pPr>
      <w:r w:rsidRPr="00831D85">
        <w:rPr>
          <w:rFonts w:ascii="Times New Roman" w:hAnsi="Times New Roman"/>
          <w:lang w:eastAsia="pl-PL"/>
        </w:rPr>
        <w:t>w części I z podziałem na jednostki organizacyjne ,</w:t>
      </w:r>
    </w:p>
    <w:p w:rsidR="00732F3F" w:rsidRPr="00831D85" w:rsidRDefault="00732F3F" w:rsidP="00831D85">
      <w:pPr>
        <w:numPr>
          <w:ilvl w:val="0"/>
          <w:numId w:val="3"/>
        </w:numPr>
        <w:suppressAutoHyphens/>
        <w:spacing w:after="0" w:line="240" w:lineRule="auto"/>
        <w:ind w:hanging="588"/>
        <w:rPr>
          <w:rFonts w:ascii="Times New Roman" w:hAnsi="Times New Roman"/>
          <w:lang w:eastAsia="pl-PL"/>
        </w:rPr>
      </w:pPr>
      <w:r w:rsidRPr="00831D85">
        <w:rPr>
          <w:rFonts w:ascii="Times New Roman" w:hAnsi="Times New Roman"/>
          <w:lang w:eastAsia="pl-PL"/>
        </w:rPr>
        <w:t>w części II  kwartalny odczyt i wydruk zarejestrowanych połączeń.</w:t>
      </w:r>
    </w:p>
    <w:p w:rsidR="00732F3F" w:rsidRPr="00831D85" w:rsidRDefault="00732F3F" w:rsidP="00831D85">
      <w:pPr>
        <w:spacing w:after="0" w:line="240" w:lineRule="auto"/>
        <w:rPr>
          <w:rFonts w:ascii="Times New Roman" w:hAnsi="Times New Roman"/>
          <w:lang w:eastAsia="pl-PL"/>
        </w:rPr>
      </w:pPr>
      <w:r w:rsidRPr="00831D85">
        <w:rPr>
          <w:rFonts w:ascii="Times New Roman" w:hAnsi="Times New Roman"/>
          <w:lang w:eastAsia="pl-PL"/>
        </w:rPr>
        <w:t>b/ w szczególnych przypadkach Wykonawca będzie wykonywał dla Zamawiającego miesięczne odczyty i wydruki zarejestrowanych połączeń dotyczy (części I).</w:t>
      </w:r>
    </w:p>
    <w:p w:rsidR="00732F3F" w:rsidRPr="00831D85" w:rsidRDefault="00732F3F" w:rsidP="00831D85">
      <w:pPr>
        <w:spacing w:after="0" w:line="240" w:lineRule="auto"/>
        <w:rPr>
          <w:rFonts w:ascii="Times New Roman" w:hAnsi="Times New Roman"/>
          <w:lang w:eastAsia="pl-PL"/>
        </w:rPr>
      </w:pPr>
      <w:r w:rsidRPr="00831D85">
        <w:rPr>
          <w:rFonts w:ascii="Times New Roman" w:hAnsi="Times New Roman"/>
          <w:lang w:eastAsia="pl-PL"/>
        </w:rPr>
        <w:t>c/  wykonywanie wydruków szczegółowych  na  telefoniczną prośbę  Zamawiającego, materiały do wydruków pokrywa Wykonawca</w:t>
      </w:r>
      <w:r w:rsidRPr="00831D85">
        <w:rPr>
          <w:rFonts w:ascii="Times New Roman" w:hAnsi="Times New Roman"/>
          <w:b/>
          <w:lang w:eastAsia="pl-PL"/>
        </w:rPr>
        <w:t xml:space="preserve">. </w:t>
      </w:r>
    </w:p>
    <w:p w:rsidR="00732F3F" w:rsidRPr="00831D85" w:rsidRDefault="00732F3F" w:rsidP="00831D85">
      <w:pPr>
        <w:numPr>
          <w:ilvl w:val="0"/>
          <w:numId w:val="18"/>
        </w:numPr>
        <w:suppressAutoHyphens/>
        <w:spacing w:after="0" w:line="240" w:lineRule="auto"/>
        <w:rPr>
          <w:rFonts w:ascii="Times New Roman" w:hAnsi="Times New Roman"/>
          <w:lang w:eastAsia="pl-PL"/>
        </w:rPr>
      </w:pPr>
      <w:r w:rsidRPr="00831D85">
        <w:rPr>
          <w:rFonts w:ascii="Times New Roman" w:hAnsi="Times New Roman"/>
          <w:lang w:eastAsia="pl-PL"/>
        </w:rPr>
        <w:t>Wykonawca będzie wykonywał przez wskazane przez siebie osoby :</w:t>
      </w:r>
    </w:p>
    <w:p w:rsidR="00732F3F" w:rsidRPr="00831D85" w:rsidRDefault="00732F3F" w:rsidP="00831D85">
      <w:pPr>
        <w:numPr>
          <w:ilvl w:val="0"/>
          <w:numId w:val="4"/>
        </w:numPr>
        <w:tabs>
          <w:tab w:val="num" w:pos="900"/>
          <w:tab w:val="num" w:pos="1620"/>
        </w:tabs>
        <w:suppressAutoHyphens/>
        <w:spacing w:after="0" w:line="240" w:lineRule="auto"/>
        <w:ind w:left="1440" w:hanging="720"/>
        <w:rPr>
          <w:rFonts w:ascii="Times New Roman" w:hAnsi="Times New Roman"/>
          <w:lang w:eastAsia="pl-PL"/>
        </w:rPr>
      </w:pPr>
      <w:r w:rsidRPr="00831D85">
        <w:rPr>
          <w:rFonts w:ascii="Times New Roman" w:hAnsi="Times New Roman"/>
          <w:lang w:eastAsia="pl-PL"/>
        </w:rPr>
        <w:t xml:space="preserve">       konserwację codziennie od poniedziałku do piątku,</w:t>
      </w:r>
    </w:p>
    <w:p w:rsidR="00732F3F" w:rsidRPr="00831D85" w:rsidRDefault="00732F3F" w:rsidP="00D35FFC">
      <w:pPr>
        <w:numPr>
          <w:ilvl w:val="0"/>
          <w:numId w:val="4"/>
        </w:numPr>
        <w:tabs>
          <w:tab w:val="clear" w:pos="1428"/>
          <w:tab w:val="num" w:pos="900"/>
          <w:tab w:val="num" w:pos="1276"/>
          <w:tab w:val="num" w:pos="1620"/>
        </w:tabs>
        <w:suppressAutoHyphens/>
        <w:spacing w:after="0" w:line="240" w:lineRule="auto"/>
        <w:ind w:left="1276" w:hanging="556"/>
        <w:rPr>
          <w:rFonts w:ascii="Times New Roman" w:hAnsi="Times New Roman"/>
          <w:lang w:eastAsia="pl-PL"/>
        </w:rPr>
      </w:pPr>
      <w:r w:rsidRPr="00831D85">
        <w:rPr>
          <w:rFonts w:ascii="Times New Roman" w:hAnsi="Times New Roman"/>
          <w:lang w:eastAsia="pl-PL"/>
        </w:rPr>
        <w:t xml:space="preserve">       naprawy wynikające z bieżącej eksploatacji sieci w</w:t>
      </w:r>
      <w:r>
        <w:rPr>
          <w:rFonts w:ascii="Times New Roman" w:hAnsi="Times New Roman"/>
          <w:lang w:eastAsia="pl-PL"/>
        </w:rPr>
        <w:t xml:space="preserve">ykonywane mają być niezwłocznie </w:t>
      </w:r>
      <w:r w:rsidRPr="00831D85">
        <w:rPr>
          <w:rFonts w:ascii="Times New Roman" w:hAnsi="Times New Roman"/>
          <w:lang w:eastAsia="pl-PL"/>
        </w:rPr>
        <w:t>po telefonicznym zgłoszeniu lub po otrzymaniu  pisemnego zawiadomienia od Zamawiającego,</w:t>
      </w:r>
    </w:p>
    <w:p w:rsidR="00732F3F" w:rsidRPr="00831D85" w:rsidRDefault="00732F3F" w:rsidP="00D35FFC">
      <w:pPr>
        <w:numPr>
          <w:ilvl w:val="0"/>
          <w:numId w:val="17"/>
        </w:numPr>
        <w:tabs>
          <w:tab w:val="clear" w:pos="1550"/>
          <w:tab w:val="num" w:pos="1276"/>
        </w:tabs>
        <w:suppressAutoHyphens/>
        <w:spacing w:after="0" w:line="240" w:lineRule="auto"/>
        <w:ind w:left="1276" w:hanging="556"/>
        <w:rPr>
          <w:rFonts w:ascii="Times New Roman" w:hAnsi="Times New Roman"/>
          <w:lang w:eastAsia="pl-PL"/>
        </w:rPr>
      </w:pPr>
      <w:r w:rsidRPr="00831D85">
        <w:rPr>
          <w:rFonts w:ascii="Times New Roman" w:hAnsi="Times New Roman"/>
          <w:lang w:eastAsia="pl-PL"/>
        </w:rPr>
        <w:t>awarie telefonów będą usuwane  po telefonicznym  zgłoszeniu Zamawiającego w tym samym dniu, jeżeli nastąpi ono do godz. 12ºº, a w dniu następnym,  jeżeli  nastąpi ono  po godz. 12ºº dotyczy  części 1 i 2</w:t>
      </w:r>
      <w:r w:rsidRPr="00831D85">
        <w:rPr>
          <w:rFonts w:ascii="Times New Roman" w:hAnsi="Times New Roman"/>
          <w:b/>
          <w:i/>
          <w:lang w:eastAsia="pl-PL"/>
        </w:rPr>
        <w:t xml:space="preserve"> .  </w:t>
      </w:r>
    </w:p>
    <w:p w:rsidR="00732F3F" w:rsidRPr="00831D85" w:rsidRDefault="00732F3F" w:rsidP="00831D85">
      <w:pPr>
        <w:spacing w:after="0" w:line="240" w:lineRule="auto"/>
        <w:rPr>
          <w:rFonts w:ascii="Times New Roman" w:hAnsi="Times New Roman"/>
          <w:lang w:eastAsia="pl-PL"/>
        </w:rPr>
      </w:pPr>
      <w:r w:rsidRPr="00831D85">
        <w:rPr>
          <w:rFonts w:ascii="Times New Roman" w:hAnsi="Times New Roman"/>
          <w:lang w:eastAsia="pl-PL"/>
        </w:rPr>
        <w:t>5. Zamawiający  zapewni osobom wskazanym przez Wykonawcę całodobowy dostęp do urządzeń objętych konserwacją oraz udostępni dokumentację techniczną budynków i sieci  telefonicznej.</w:t>
      </w:r>
    </w:p>
    <w:p w:rsidR="00732F3F" w:rsidRPr="00831D85" w:rsidRDefault="00732F3F" w:rsidP="00831D85">
      <w:pPr>
        <w:spacing w:after="0" w:line="240" w:lineRule="auto"/>
        <w:rPr>
          <w:rFonts w:ascii="Times New Roman" w:hAnsi="Times New Roman"/>
          <w:lang w:eastAsia="pl-PL"/>
        </w:rPr>
      </w:pPr>
      <w:r w:rsidRPr="00831D85">
        <w:rPr>
          <w:rFonts w:ascii="Times New Roman" w:hAnsi="Times New Roman"/>
          <w:lang w:eastAsia="pl-PL"/>
        </w:rPr>
        <w:t>6. Wykonawca będzie wystawiał faktury VAT za wykonaną usługę oddzielnie :</w:t>
      </w:r>
    </w:p>
    <w:p w:rsidR="00732F3F" w:rsidRPr="00831D85" w:rsidRDefault="00732F3F" w:rsidP="00831D85">
      <w:pPr>
        <w:numPr>
          <w:ilvl w:val="0"/>
          <w:numId w:val="2"/>
        </w:numPr>
        <w:tabs>
          <w:tab w:val="left" w:pos="1080"/>
          <w:tab w:val="num" w:pos="1800"/>
        </w:tabs>
        <w:suppressAutoHyphens/>
        <w:spacing w:after="0" w:line="240" w:lineRule="auto"/>
        <w:ind w:firstLine="0"/>
        <w:rPr>
          <w:rFonts w:ascii="Times New Roman" w:hAnsi="Times New Roman"/>
          <w:lang w:eastAsia="pl-PL"/>
        </w:rPr>
      </w:pPr>
      <w:r w:rsidRPr="00831D85">
        <w:rPr>
          <w:rFonts w:ascii="Times New Roman" w:hAnsi="Times New Roman"/>
          <w:lang w:eastAsia="pl-PL"/>
        </w:rPr>
        <w:t xml:space="preserve">     w części 1  -  (dla  central wymienionych w załączniku nr 1  i w załączniku nr 1A).  </w:t>
      </w:r>
    </w:p>
    <w:p w:rsidR="00732F3F" w:rsidRPr="00831D85" w:rsidRDefault="00732F3F" w:rsidP="00831D85">
      <w:pPr>
        <w:numPr>
          <w:ilvl w:val="0"/>
          <w:numId w:val="2"/>
        </w:numPr>
        <w:suppressAutoHyphens/>
        <w:spacing w:after="0" w:line="240" w:lineRule="auto"/>
        <w:ind w:firstLine="0"/>
        <w:rPr>
          <w:rFonts w:ascii="Times New Roman" w:hAnsi="Times New Roman"/>
          <w:lang w:eastAsia="pl-PL"/>
        </w:rPr>
      </w:pPr>
      <w:r w:rsidRPr="00831D85">
        <w:rPr>
          <w:rFonts w:ascii="Times New Roman" w:hAnsi="Times New Roman"/>
          <w:lang w:eastAsia="pl-PL"/>
        </w:rPr>
        <w:t xml:space="preserve">w części 2 </w:t>
      </w:r>
      <w:r>
        <w:rPr>
          <w:rFonts w:ascii="Times New Roman" w:hAnsi="Times New Roman"/>
          <w:lang w:eastAsia="pl-PL"/>
        </w:rPr>
        <w:t>–</w:t>
      </w:r>
      <w:r w:rsidRPr="00831D85">
        <w:rPr>
          <w:rFonts w:ascii="Times New Roman" w:hAnsi="Times New Roman"/>
          <w:lang w:eastAsia="pl-PL"/>
        </w:rPr>
        <w:t xml:space="preserve"> </w:t>
      </w:r>
      <w:r>
        <w:rPr>
          <w:rFonts w:ascii="Times New Roman" w:hAnsi="Times New Roman"/>
          <w:lang w:eastAsia="pl-PL"/>
        </w:rPr>
        <w:t>dla Wydziału Nauk Rolniczych w Zamościu</w:t>
      </w:r>
      <w:r w:rsidRPr="00831D85">
        <w:rPr>
          <w:rFonts w:ascii="Times New Roman" w:hAnsi="Times New Roman"/>
          <w:lang w:eastAsia="pl-PL"/>
        </w:rPr>
        <w:t xml:space="preserve">. </w:t>
      </w:r>
    </w:p>
    <w:p w:rsidR="00732F3F" w:rsidRPr="00831D85" w:rsidRDefault="00732F3F" w:rsidP="00831D85">
      <w:pPr>
        <w:suppressAutoHyphens/>
        <w:spacing w:after="0" w:line="240" w:lineRule="atLeast"/>
        <w:jc w:val="center"/>
        <w:rPr>
          <w:rFonts w:ascii="Times New Roman" w:hAnsi="Times New Roman"/>
          <w:sz w:val="24"/>
          <w:szCs w:val="24"/>
          <w:lang w:eastAsia="ar-SA"/>
        </w:rPr>
      </w:pPr>
      <w:r>
        <w:rPr>
          <w:rFonts w:ascii="Times New Roman" w:hAnsi="Times New Roman"/>
          <w:sz w:val="24"/>
          <w:szCs w:val="24"/>
          <w:lang w:eastAsia="ar-SA"/>
        </w:rPr>
        <w:br/>
      </w:r>
      <w:r w:rsidRPr="00831D85">
        <w:rPr>
          <w:rFonts w:ascii="Times New Roman" w:hAnsi="Times New Roman"/>
          <w:sz w:val="24"/>
          <w:szCs w:val="24"/>
          <w:lang w:eastAsia="ar-SA"/>
        </w:rPr>
        <w:t>§ 3</w:t>
      </w:r>
    </w:p>
    <w:p w:rsidR="00732F3F" w:rsidRPr="00831D85" w:rsidRDefault="00732F3F" w:rsidP="006256FE">
      <w:pPr>
        <w:suppressAutoHyphens/>
        <w:spacing w:after="0" w:line="240" w:lineRule="atLeast"/>
        <w:jc w:val="both"/>
        <w:rPr>
          <w:rFonts w:ascii="Times New Roman" w:hAnsi="Times New Roman"/>
          <w:sz w:val="24"/>
          <w:szCs w:val="24"/>
          <w:lang w:eastAsia="ar-SA"/>
        </w:rPr>
      </w:pPr>
      <w:r w:rsidRPr="00831D85">
        <w:rPr>
          <w:rFonts w:ascii="Times New Roman" w:hAnsi="Times New Roman"/>
          <w:sz w:val="24"/>
          <w:szCs w:val="24"/>
          <w:lang w:eastAsia="ar-SA"/>
        </w:rPr>
        <w:t>Wykonawca zobowiązuje się utrzymywać siec telefoniczną w należytej sprawności technicznej w czasie obowiązywania umowy, za wyjątkiem napraw przekraczających zakres ustalony w § 2 ust. 2 niniejszej umowy.</w:t>
      </w:r>
    </w:p>
    <w:p w:rsidR="00732F3F" w:rsidRPr="00831D85" w:rsidRDefault="00732F3F" w:rsidP="00831D85">
      <w:pPr>
        <w:suppressAutoHyphens/>
        <w:spacing w:after="0" w:line="240" w:lineRule="atLeast"/>
        <w:jc w:val="center"/>
        <w:rPr>
          <w:rFonts w:ascii="Times New Roman" w:hAnsi="Times New Roman"/>
          <w:sz w:val="24"/>
          <w:szCs w:val="24"/>
          <w:lang w:eastAsia="ar-SA"/>
        </w:rPr>
      </w:pPr>
      <w:r w:rsidRPr="00831D85">
        <w:rPr>
          <w:rFonts w:ascii="Times New Roman" w:hAnsi="Times New Roman"/>
          <w:sz w:val="24"/>
          <w:szCs w:val="24"/>
          <w:lang w:eastAsia="ar-SA"/>
        </w:rPr>
        <w:t>§ 4</w:t>
      </w:r>
    </w:p>
    <w:p w:rsidR="00732F3F" w:rsidRPr="00831D85" w:rsidRDefault="00732F3F" w:rsidP="00831D85">
      <w:pPr>
        <w:numPr>
          <w:ilvl w:val="0"/>
          <w:numId w:val="12"/>
        </w:numPr>
        <w:tabs>
          <w:tab w:val="num" w:pos="284"/>
        </w:tabs>
        <w:suppressAutoHyphens/>
        <w:spacing w:after="0" w:line="240" w:lineRule="atLeast"/>
        <w:ind w:left="284" w:hanging="284"/>
        <w:jc w:val="both"/>
        <w:rPr>
          <w:rFonts w:ascii="Times New Roman" w:hAnsi="Times New Roman"/>
          <w:sz w:val="24"/>
          <w:szCs w:val="24"/>
          <w:lang w:eastAsia="ar-SA"/>
        </w:rPr>
      </w:pPr>
      <w:r w:rsidRPr="00831D85">
        <w:rPr>
          <w:rFonts w:ascii="Times New Roman" w:hAnsi="Times New Roman"/>
          <w:sz w:val="24"/>
          <w:szCs w:val="24"/>
          <w:lang w:eastAsia="ar-SA"/>
        </w:rPr>
        <w:t>Wykonawca zobowiązuje się do wykonywania usług w zakresie określonym w § 2 bez wezwania ze strony Zamawiającego i bez wystawiania zleceń.</w:t>
      </w:r>
    </w:p>
    <w:p w:rsidR="00732F3F" w:rsidRPr="00831D85" w:rsidRDefault="00732F3F" w:rsidP="00831D85">
      <w:pPr>
        <w:numPr>
          <w:ilvl w:val="0"/>
          <w:numId w:val="12"/>
        </w:numPr>
        <w:tabs>
          <w:tab w:val="num" w:pos="272"/>
        </w:tabs>
        <w:suppressAutoHyphens/>
        <w:spacing w:after="0" w:line="240" w:lineRule="atLeast"/>
        <w:ind w:left="284" w:hanging="284"/>
        <w:jc w:val="both"/>
        <w:rPr>
          <w:rFonts w:ascii="Times New Roman" w:hAnsi="Times New Roman"/>
          <w:sz w:val="24"/>
          <w:szCs w:val="24"/>
          <w:lang w:eastAsia="ar-SA"/>
        </w:rPr>
      </w:pPr>
      <w:r w:rsidRPr="00831D85">
        <w:rPr>
          <w:rFonts w:ascii="Times New Roman" w:hAnsi="Times New Roman"/>
          <w:sz w:val="24"/>
          <w:szCs w:val="24"/>
          <w:lang w:eastAsia="ar-SA"/>
        </w:rPr>
        <w:t>W przypadku konieczności przeprowadzenia naprawy poza zakres określony w § 2 ust. 2 Wykonawca jest obowiązany niezwłocznie powiadomić pisemnie Zamawiającego o zaistniałej sytuacji.</w:t>
      </w:r>
    </w:p>
    <w:p w:rsidR="00732F3F" w:rsidRPr="00831D85" w:rsidRDefault="00732F3F" w:rsidP="00831D85">
      <w:pPr>
        <w:suppressAutoHyphens/>
        <w:spacing w:after="0" w:line="240" w:lineRule="atLeast"/>
        <w:rPr>
          <w:rFonts w:ascii="Times New Roman" w:hAnsi="Times New Roman"/>
          <w:sz w:val="24"/>
          <w:szCs w:val="24"/>
          <w:lang w:eastAsia="ar-SA"/>
        </w:rPr>
      </w:pPr>
    </w:p>
    <w:p w:rsidR="00732F3F" w:rsidRDefault="00732F3F" w:rsidP="00831D85">
      <w:pPr>
        <w:suppressAutoHyphens/>
        <w:spacing w:after="0" w:line="240" w:lineRule="atLeast"/>
        <w:jc w:val="center"/>
        <w:rPr>
          <w:rFonts w:ascii="Times New Roman" w:hAnsi="Times New Roman"/>
          <w:sz w:val="24"/>
          <w:szCs w:val="24"/>
          <w:lang w:eastAsia="ar-SA"/>
        </w:rPr>
      </w:pPr>
    </w:p>
    <w:p w:rsidR="00732F3F" w:rsidRDefault="00732F3F" w:rsidP="00831D85">
      <w:pPr>
        <w:suppressAutoHyphens/>
        <w:spacing w:after="0" w:line="240" w:lineRule="atLeast"/>
        <w:jc w:val="center"/>
        <w:rPr>
          <w:rFonts w:ascii="Times New Roman" w:hAnsi="Times New Roman"/>
          <w:sz w:val="24"/>
          <w:szCs w:val="24"/>
          <w:lang w:eastAsia="ar-SA"/>
        </w:rPr>
      </w:pPr>
    </w:p>
    <w:p w:rsidR="00732F3F" w:rsidRDefault="00732F3F" w:rsidP="00831D85">
      <w:pPr>
        <w:suppressAutoHyphens/>
        <w:spacing w:after="0" w:line="240" w:lineRule="atLeast"/>
        <w:jc w:val="center"/>
        <w:rPr>
          <w:rFonts w:ascii="Times New Roman" w:hAnsi="Times New Roman"/>
          <w:sz w:val="24"/>
          <w:szCs w:val="24"/>
          <w:lang w:eastAsia="ar-SA"/>
        </w:rPr>
      </w:pPr>
    </w:p>
    <w:p w:rsidR="00732F3F" w:rsidRDefault="00732F3F" w:rsidP="00831D85">
      <w:pPr>
        <w:suppressAutoHyphens/>
        <w:spacing w:after="0" w:line="240" w:lineRule="atLeast"/>
        <w:jc w:val="center"/>
        <w:rPr>
          <w:rFonts w:ascii="Times New Roman" w:hAnsi="Times New Roman"/>
          <w:sz w:val="24"/>
          <w:szCs w:val="24"/>
          <w:lang w:eastAsia="ar-SA"/>
        </w:rPr>
      </w:pPr>
    </w:p>
    <w:p w:rsidR="00732F3F" w:rsidRPr="00831D85" w:rsidRDefault="00732F3F" w:rsidP="00831D85">
      <w:pPr>
        <w:suppressAutoHyphens/>
        <w:spacing w:after="0" w:line="240" w:lineRule="atLeast"/>
        <w:jc w:val="center"/>
        <w:rPr>
          <w:rFonts w:ascii="Times New Roman" w:hAnsi="Times New Roman"/>
          <w:sz w:val="24"/>
          <w:szCs w:val="24"/>
          <w:lang w:eastAsia="ar-SA"/>
        </w:rPr>
      </w:pPr>
      <w:r w:rsidRPr="00831D85">
        <w:rPr>
          <w:rFonts w:ascii="Times New Roman" w:hAnsi="Times New Roman"/>
          <w:sz w:val="24"/>
          <w:szCs w:val="24"/>
          <w:lang w:eastAsia="ar-SA"/>
        </w:rPr>
        <w:t>§ 5</w:t>
      </w:r>
    </w:p>
    <w:p w:rsidR="00732F3F" w:rsidRPr="00831D85" w:rsidRDefault="00732F3F" w:rsidP="00831D85">
      <w:pPr>
        <w:numPr>
          <w:ilvl w:val="0"/>
          <w:numId w:val="13"/>
        </w:numPr>
        <w:tabs>
          <w:tab w:val="num" w:pos="272"/>
        </w:tabs>
        <w:suppressAutoHyphens/>
        <w:spacing w:after="0" w:line="240" w:lineRule="atLeast"/>
        <w:ind w:left="0" w:firstLine="0"/>
        <w:jc w:val="both"/>
        <w:rPr>
          <w:rFonts w:ascii="Times New Roman" w:hAnsi="Times New Roman"/>
          <w:sz w:val="24"/>
          <w:szCs w:val="24"/>
          <w:lang w:eastAsia="ar-SA"/>
        </w:rPr>
      </w:pPr>
      <w:r w:rsidRPr="00831D85">
        <w:rPr>
          <w:rFonts w:ascii="Times New Roman" w:hAnsi="Times New Roman"/>
          <w:sz w:val="24"/>
          <w:szCs w:val="24"/>
          <w:lang w:eastAsia="ar-SA"/>
        </w:rPr>
        <w:t>Wartość niniejszej umowy w okresie 12 miesięcy licząc od dnia podpisania umowy w zakresie części 1 i/lub 2 stanowi kwota …................. zł  brutto, (słownie: …........................................</w:t>
      </w:r>
      <w:r>
        <w:rPr>
          <w:rFonts w:ascii="Times New Roman" w:hAnsi="Times New Roman"/>
          <w:sz w:val="24"/>
          <w:szCs w:val="24"/>
          <w:lang w:eastAsia="ar-SA"/>
        </w:rPr>
        <w:t>...............................................................</w:t>
      </w:r>
      <w:r w:rsidRPr="00831D85">
        <w:rPr>
          <w:rFonts w:ascii="Times New Roman" w:hAnsi="Times New Roman"/>
          <w:sz w:val="24"/>
          <w:szCs w:val="24"/>
          <w:lang w:eastAsia="ar-SA"/>
        </w:rPr>
        <w:t>........................... zł brutto).</w:t>
      </w:r>
    </w:p>
    <w:p w:rsidR="00732F3F" w:rsidRPr="00831D85" w:rsidRDefault="00732F3F" w:rsidP="009F483D">
      <w:pPr>
        <w:numPr>
          <w:ilvl w:val="0"/>
          <w:numId w:val="13"/>
        </w:numPr>
        <w:tabs>
          <w:tab w:val="num" w:pos="272"/>
        </w:tabs>
        <w:suppressAutoHyphens/>
        <w:spacing w:after="0" w:line="240" w:lineRule="atLeast"/>
        <w:ind w:left="0" w:firstLine="0"/>
        <w:rPr>
          <w:rFonts w:ascii="Times New Roman" w:hAnsi="Times New Roman"/>
          <w:sz w:val="24"/>
          <w:szCs w:val="24"/>
          <w:lang w:eastAsia="ar-SA"/>
        </w:rPr>
      </w:pPr>
      <w:r w:rsidRPr="00831D85">
        <w:rPr>
          <w:rFonts w:ascii="Times New Roman" w:hAnsi="Times New Roman"/>
          <w:sz w:val="24"/>
          <w:szCs w:val="24"/>
          <w:lang w:eastAsia="ar-SA"/>
        </w:rPr>
        <w:t>Wartość niniejszej umowy w okresie 24 miesięcy licząc od dnia jej podpisania w zakresie części 1 i/lub 2 stanowi kwota …................. zł  brutto, (słownie: ….......................................</w:t>
      </w:r>
      <w:r>
        <w:rPr>
          <w:rFonts w:ascii="Times New Roman" w:hAnsi="Times New Roman"/>
          <w:sz w:val="24"/>
          <w:szCs w:val="24"/>
          <w:lang w:eastAsia="ar-SA"/>
        </w:rPr>
        <w:t>..............................................................</w:t>
      </w:r>
      <w:r w:rsidRPr="00831D85">
        <w:rPr>
          <w:rFonts w:ascii="Times New Roman" w:hAnsi="Times New Roman"/>
          <w:sz w:val="24"/>
          <w:szCs w:val="24"/>
          <w:lang w:eastAsia="ar-SA"/>
        </w:rPr>
        <w:t>............................ zł brutto).</w:t>
      </w:r>
    </w:p>
    <w:p w:rsidR="00732F3F" w:rsidRPr="00831D85" w:rsidRDefault="00732F3F" w:rsidP="00D31E5A">
      <w:pPr>
        <w:numPr>
          <w:ilvl w:val="0"/>
          <w:numId w:val="13"/>
        </w:numPr>
        <w:tabs>
          <w:tab w:val="num" w:pos="284"/>
        </w:tabs>
        <w:suppressAutoHyphens/>
        <w:spacing w:after="0" w:line="240" w:lineRule="atLeast"/>
        <w:ind w:left="431" w:hanging="431"/>
        <w:rPr>
          <w:rFonts w:ascii="Times New Roman" w:hAnsi="Times New Roman"/>
          <w:sz w:val="24"/>
          <w:szCs w:val="24"/>
          <w:lang w:eastAsia="ar-SA"/>
        </w:rPr>
      </w:pPr>
      <w:r w:rsidRPr="00831D85">
        <w:rPr>
          <w:rFonts w:ascii="Times New Roman" w:hAnsi="Times New Roman"/>
          <w:sz w:val="24"/>
          <w:szCs w:val="24"/>
          <w:lang w:eastAsia="ar-SA"/>
        </w:rPr>
        <w:t xml:space="preserve">Zamawiający zobowiązuje się zapłacić Wykonawcy </w:t>
      </w:r>
      <w:r w:rsidRPr="00831D85">
        <w:rPr>
          <w:rFonts w:ascii="Times New Roman" w:hAnsi="Times New Roman"/>
          <w:b/>
          <w:sz w:val="24"/>
          <w:szCs w:val="24"/>
          <w:lang w:eastAsia="ar-SA"/>
        </w:rPr>
        <w:t>miesięczne wynagrodzenie ryczałtowe</w:t>
      </w:r>
      <w:r w:rsidRPr="00831D85">
        <w:rPr>
          <w:rFonts w:ascii="Times New Roman" w:hAnsi="Times New Roman"/>
          <w:sz w:val="24"/>
          <w:szCs w:val="24"/>
          <w:lang w:eastAsia="ar-SA"/>
        </w:rPr>
        <w:t xml:space="preserve">  za wykonanie prac stanowiących przedmiot niniejszej umowy:</w:t>
      </w:r>
    </w:p>
    <w:p w:rsidR="00732F3F" w:rsidRPr="00831D85" w:rsidRDefault="00732F3F" w:rsidP="009F483D">
      <w:pPr>
        <w:spacing w:after="0" w:line="240" w:lineRule="atLeast"/>
        <w:rPr>
          <w:rFonts w:ascii="Times New Roman" w:hAnsi="Times New Roman"/>
          <w:sz w:val="24"/>
          <w:szCs w:val="24"/>
          <w:lang w:eastAsia="ar-SA"/>
        </w:rPr>
      </w:pPr>
      <w:r w:rsidRPr="00831D85">
        <w:rPr>
          <w:rFonts w:ascii="Times New Roman" w:hAnsi="Times New Roman"/>
          <w:b/>
          <w:sz w:val="24"/>
          <w:szCs w:val="24"/>
          <w:lang w:eastAsia="ar-SA"/>
        </w:rPr>
        <w:t xml:space="preserve">- w zakresie części 1 </w:t>
      </w:r>
      <w:r w:rsidRPr="00831D85">
        <w:rPr>
          <w:rFonts w:ascii="Times New Roman" w:hAnsi="Times New Roman"/>
          <w:sz w:val="24"/>
          <w:szCs w:val="24"/>
          <w:lang w:eastAsia="ar-SA"/>
        </w:rPr>
        <w:t>w budynkach dydaktycznych i domach studenckich UP w Lublinie w wysokości …................</w:t>
      </w:r>
      <w:r>
        <w:rPr>
          <w:rFonts w:ascii="Times New Roman" w:hAnsi="Times New Roman"/>
          <w:sz w:val="24"/>
          <w:szCs w:val="24"/>
          <w:lang w:eastAsia="ar-SA"/>
        </w:rPr>
        <w:t>............ zł netto, (słownie:</w:t>
      </w:r>
      <w:r w:rsidRPr="00831D85">
        <w:rPr>
          <w:rFonts w:ascii="Times New Roman" w:hAnsi="Times New Roman"/>
          <w:sz w:val="24"/>
          <w:szCs w:val="24"/>
          <w:lang w:eastAsia="ar-SA"/>
        </w:rPr>
        <w:t xml:space="preserve">…....................................................................................zł). powiększone o ….......% podatek VAT co daje ostateczna kwotę do zapłaty w wysokości brutto ….............. zł (słownie: …..............................................................................................................), zgodnie z ofertą wykonawcy, stanowiącą załącznik nr …. do niniejszej umowy, po przedłożeniu faktury VAT przez Wykonawcę, i/lub </w:t>
      </w:r>
    </w:p>
    <w:p w:rsidR="00732F3F" w:rsidRPr="00831D85" w:rsidRDefault="00732F3F" w:rsidP="009F483D">
      <w:pPr>
        <w:spacing w:after="0" w:line="240" w:lineRule="atLeast"/>
        <w:rPr>
          <w:rFonts w:ascii="Times New Roman" w:hAnsi="Times New Roman"/>
          <w:sz w:val="24"/>
          <w:szCs w:val="24"/>
          <w:lang w:eastAsia="ar-SA"/>
        </w:rPr>
      </w:pPr>
      <w:r w:rsidRPr="00831D85">
        <w:rPr>
          <w:rFonts w:ascii="Times New Roman" w:hAnsi="Times New Roman"/>
          <w:b/>
          <w:sz w:val="24"/>
          <w:szCs w:val="24"/>
          <w:lang w:eastAsia="ar-SA"/>
        </w:rPr>
        <w:t xml:space="preserve">- w zakresie części 2 </w:t>
      </w:r>
      <w:r w:rsidRPr="00831D85">
        <w:rPr>
          <w:rFonts w:ascii="Times New Roman" w:hAnsi="Times New Roman"/>
          <w:sz w:val="24"/>
          <w:szCs w:val="24"/>
          <w:lang w:eastAsia="ar-SA"/>
        </w:rPr>
        <w:t>na Wydziale Nauk Ro</w:t>
      </w:r>
      <w:r>
        <w:rPr>
          <w:rFonts w:ascii="Times New Roman" w:hAnsi="Times New Roman"/>
          <w:sz w:val="24"/>
          <w:szCs w:val="24"/>
          <w:lang w:eastAsia="ar-SA"/>
        </w:rPr>
        <w:t xml:space="preserve">lniczych w Zamościu w wysokości </w:t>
      </w:r>
      <w:r w:rsidRPr="00831D85">
        <w:rPr>
          <w:rFonts w:ascii="Times New Roman" w:hAnsi="Times New Roman"/>
          <w:sz w:val="24"/>
          <w:szCs w:val="24"/>
          <w:lang w:eastAsia="ar-SA"/>
        </w:rPr>
        <w:t>…............................ zł netto (słownie: …...............................................................................................................................zł). netto powiększone o …......... % podatek VAT co daje ostateczną kwotę do zapłaty w wysokości ….............. zł brutto (słownie: ….......................................................................................................) brutto, zgodnie z ofertą wykonawcy, stanowiącą załącznik nr …. do niniejszej umowy, po przedłożeniu faktury VAT przez Wykonawcę.</w:t>
      </w:r>
    </w:p>
    <w:p w:rsidR="00732F3F" w:rsidRPr="00831D85" w:rsidRDefault="00732F3F" w:rsidP="00831D85">
      <w:pPr>
        <w:suppressAutoHyphens/>
        <w:spacing w:after="0" w:line="240" w:lineRule="atLeast"/>
        <w:ind w:left="720" w:hanging="720"/>
        <w:jc w:val="both"/>
        <w:rPr>
          <w:rFonts w:ascii="Times New Roman" w:hAnsi="Times New Roman"/>
          <w:sz w:val="24"/>
          <w:szCs w:val="24"/>
          <w:lang w:eastAsia="ar-SA"/>
        </w:rPr>
      </w:pPr>
      <w:r w:rsidRPr="00831D85">
        <w:rPr>
          <w:rFonts w:ascii="Times New Roman" w:hAnsi="Times New Roman"/>
          <w:sz w:val="24"/>
          <w:szCs w:val="24"/>
          <w:lang w:eastAsia="ar-SA"/>
        </w:rPr>
        <w:t>4. Okresem rozliczeniowym będzie miesiąc.</w:t>
      </w:r>
    </w:p>
    <w:p w:rsidR="00732F3F" w:rsidRPr="00831D85" w:rsidRDefault="00732F3F" w:rsidP="00831D85">
      <w:pPr>
        <w:suppressAutoHyphens/>
        <w:spacing w:after="0" w:line="240" w:lineRule="auto"/>
        <w:jc w:val="both"/>
        <w:rPr>
          <w:rFonts w:ascii="Times New Roman" w:hAnsi="Times New Roman"/>
          <w:sz w:val="24"/>
          <w:szCs w:val="24"/>
          <w:lang w:eastAsia="ar-SA"/>
        </w:rPr>
      </w:pPr>
      <w:r w:rsidRPr="00831D85">
        <w:rPr>
          <w:rFonts w:ascii="Times New Roman" w:hAnsi="Times New Roman"/>
          <w:sz w:val="24"/>
          <w:szCs w:val="24"/>
          <w:lang w:eastAsia="ar-SA"/>
        </w:rPr>
        <w:t xml:space="preserve">5. Cena brutto, o której mowa w ust. 1 będzie niezmienna w ciągu 12 miesięcy obowiązywania umowy. </w:t>
      </w:r>
    </w:p>
    <w:p w:rsidR="00732F3F" w:rsidRPr="00831D85" w:rsidRDefault="00732F3F" w:rsidP="00831D85">
      <w:pPr>
        <w:suppressAutoHyphens/>
        <w:spacing w:after="0" w:line="240" w:lineRule="auto"/>
        <w:jc w:val="both"/>
        <w:rPr>
          <w:rFonts w:ascii="Times New Roman" w:hAnsi="Times New Roman"/>
          <w:sz w:val="24"/>
          <w:szCs w:val="24"/>
          <w:lang w:eastAsia="ar-SA"/>
        </w:rPr>
      </w:pPr>
      <w:r w:rsidRPr="00831D85">
        <w:rPr>
          <w:rFonts w:ascii="Times New Roman" w:hAnsi="Times New Roman"/>
          <w:sz w:val="24"/>
          <w:szCs w:val="24"/>
          <w:lang w:eastAsia="ar-SA"/>
        </w:rPr>
        <w:t xml:space="preserve">6. Zamawiający dopuszcza możliwość zmiany wynagrodzenia, o którym mowa w ust. 2, 3 po upływie 12 miesięcy obowiązywania umowy w zakresie jego podwyższenia lub obniżenia o kwartalny wskaźnik inflacji towarów i usług konsumpcyjnych ogłaszany przez GUS za poprzedni kwartał. </w:t>
      </w:r>
    </w:p>
    <w:p w:rsidR="00732F3F" w:rsidRPr="00831D85" w:rsidRDefault="00732F3F" w:rsidP="00831D85">
      <w:pPr>
        <w:suppressAutoHyphens/>
        <w:spacing w:after="0" w:line="240" w:lineRule="auto"/>
        <w:jc w:val="both"/>
        <w:rPr>
          <w:rFonts w:ascii="Times New Roman" w:hAnsi="Times New Roman"/>
          <w:sz w:val="24"/>
          <w:szCs w:val="24"/>
          <w:lang w:eastAsia="ar-SA"/>
        </w:rPr>
      </w:pPr>
      <w:r w:rsidRPr="00831D85">
        <w:rPr>
          <w:rFonts w:ascii="Times New Roman" w:hAnsi="Times New Roman"/>
          <w:sz w:val="24"/>
          <w:szCs w:val="24"/>
          <w:lang w:eastAsia="ar-SA"/>
        </w:rPr>
        <w:t xml:space="preserve">7. W przypadku zmiany przepisów dotyczących podatku od towarów i usług w trakcie trwania umowy, wynagrodzenie, o którym mowa w ust. 1 i 2  może ulec zmianie w zależności od wysokości stawki podatku VAT ustalonego w odrębnych przepisach dla przedmiotu umowy. </w:t>
      </w:r>
    </w:p>
    <w:p w:rsidR="00732F3F" w:rsidRPr="00831D85" w:rsidRDefault="00732F3F" w:rsidP="00831D85">
      <w:pPr>
        <w:suppressAutoHyphens/>
        <w:spacing w:after="0" w:line="240" w:lineRule="auto"/>
        <w:jc w:val="both"/>
        <w:rPr>
          <w:rFonts w:ascii="Times New Roman" w:hAnsi="Times New Roman"/>
          <w:sz w:val="24"/>
          <w:szCs w:val="24"/>
          <w:lang w:eastAsia="ar-SA"/>
        </w:rPr>
      </w:pPr>
      <w:r w:rsidRPr="00831D85">
        <w:rPr>
          <w:rFonts w:ascii="Times New Roman" w:hAnsi="Times New Roman"/>
          <w:sz w:val="24"/>
          <w:szCs w:val="24"/>
          <w:lang w:eastAsia="ar-SA"/>
        </w:rPr>
        <w:t xml:space="preserve">8. Zmiana wysokości wynagrodzenia, o którym mowa w ust. 6, 7 wymaga pisemnego potwierdzenia jego wysokości przez obie strony umowy. </w:t>
      </w:r>
    </w:p>
    <w:p w:rsidR="00732F3F" w:rsidRPr="00831D85" w:rsidRDefault="00732F3F" w:rsidP="00831D85">
      <w:pPr>
        <w:suppressAutoHyphens/>
        <w:spacing w:after="0" w:line="240" w:lineRule="atLeast"/>
        <w:jc w:val="both"/>
        <w:rPr>
          <w:rFonts w:ascii="Times New Roman" w:hAnsi="Times New Roman"/>
          <w:sz w:val="24"/>
          <w:szCs w:val="24"/>
          <w:lang w:eastAsia="ar-SA"/>
        </w:rPr>
      </w:pPr>
      <w:r w:rsidRPr="00831D85">
        <w:rPr>
          <w:rFonts w:ascii="Times New Roman" w:hAnsi="Times New Roman"/>
          <w:sz w:val="24"/>
          <w:szCs w:val="24"/>
          <w:lang w:eastAsia="ar-SA"/>
        </w:rPr>
        <w:t>9. Zapłata wynagrodzenia  określonego w ust. 3 dokonywana będzie przez Zamawiającego przelewem na rachunek bankowy Wykonawcy w ciągu 30 dni od daty wykonania usługi i wystawienia  Zamawiającemu przez Wykonawcę faktury VAT.</w:t>
      </w:r>
    </w:p>
    <w:p w:rsidR="00732F3F" w:rsidRPr="00831D85" w:rsidRDefault="00732F3F" w:rsidP="00831D85">
      <w:pPr>
        <w:suppressAutoHyphens/>
        <w:spacing w:after="0" w:line="240" w:lineRule="atLeast"/>
        <w:jc w:val="both"/>
        <w:rPr>
          <w:rFonts w:ascii="Times New Roman" w:hAnsi="Times New Roman"/>
          <w:sz w:val="24"/>
          <w:szCs w:val="24"/>
          <w:lang w:eastAsia="ar-SA"/>
        </w:rPr>
      </w:pPr>
      <w:r w:rsidRPr="00831D85">
        <w:rPr>
          <w:rFonts w:ascii="Times New Roman" w:hAnsi="Times New Roman"/>
          <w:sz w:val="24"/>
          <w:szCs w:val="24"/>
          <w:lang w:eastAsia="ar-SA"/>
        </w:rPr>
        <w:t>10. Wykonawca zobowiązuje się do wystawiania faktur oddzielnie na obiekty dydaktyczne i domy studenckie.</w:t>
      </w:r>
    </w:p>
    <w:p w:rsidR="00732F3F" w:rsidRPr="00831D85" w:rsidRDefault="00732F3F" w:rsidP="00831D85">
      <w:pPr>
        <w:suppressAutoHyphens/>
        <w:spacing w:after="0" w:line="240" w:lineRule="atLeast"/>
        <w:jc w:val="both"/>
        <w:rPr>
          <w:rFonts w:ascii="Times New Roman" w:hAnsi="Times New Roman"/>
          <w:sz w:val="24"/>
          <w:szCs w:val="24"/>
          <w:lang w:eastAsia="ar-SA"/>
        </w:rPr>
      </w:pPr>
      <w:r w:rsidRPr="00831D85">
        <w:rPr>
          <w:rFonts w:ascii="Times New Roman" w:hAnsi="Times New Roman"/>
          <w:sz w:val="24"/>
          <w:szCs w:val="24"/>
          <w:lang w:eastAsia="ar-SA"/>
        </w:rPr>
        <w:t>11. Zamawiający powierza nadzór w zakresie realizacji postanowień niniejszej umowy w tym Wykonawcą Panu/ni ……………………………………….. .</w:t>
      </w:r>
    </w:p>
    <w:p w:rsidR="00732F3F" w:rsidRPr="00831D85" w:rsidRDefault="00732F3F" w:rsidP="00831D85">
      <w:pPr>
        <w:suppressAutoHyphens/>
        <w:spacing w:after="0" w:line="240" w:lineRule="atLeast"/>
        <w:jc w:val="center"/>
        <w:rPr>
          <w:rFonts w:ascii="Times New Roman" w:hAnsi="Times New Roman"/>
          <w:sz w:val="24"/>
          <w:szCs w:val="24"/>
          <w:lang w:eastAsia="ar-SA"/>
        </w:rPr>
      </w:pPr>
    </w:p>
    <w:p w:rsidR="00732F3F" w:rsidRPr="00831D85" w:rsidRDefault="00732F3F" w:rsidP="00831D85">
      <w:pPr>
        <w:suppressAutoHyphens/>
        <w:spacing w:after="0" w:line="240" w:lineRule="atLeast"/>
        <w:jc w:val="center"/>
        <w:rPr>
          <w:rFonts w:ascii="Times New Roman" w:hAnsi="Times New Roman"/>
          <w:sz w:val="24"/>
          <w:szCs w:val="24"/>
          <w:lang w:eastAsia="ar-SA"/>
        </w:rPr>
      </w:pPr>
      <w:r w:rsidRPr="00831D85">
        <w:rPr>
          <w:rFonts w:ascii="Times New Roman" w:hAnsi="Times New Roman"/>
          <w:sz w:val="24"/>
          <w:szCs w:val="24"/>
          <w:lang w:eastAsia="ar-SA"/>
        </w:rPr>
        <w:t>§ 6</w:t>
      </w:r>
    </w:p>
    <w:p w:rsidR="00732F3F" w:rsidRPr="00831D85" w:rsidRDefault="00732F3F" w:rsidP="00831D85">
      <w:pPr>
        <w:widowControl w:val="0"/>
        <w:suppressAutoHyphens/>
        <w:spacing w:after="0" w:line="240" w:lineRule="auto"/>
        <w:jc w:val="both"/>
        <w:rPr>
          <w:rFonts w:ascii="Times New Roman" w:hAnsi="Times New Roman"/>
          <w:sz w:val="24"/>
          <w:szCs w:val="24"/>
          <w:lang w:eastAsia="ar-SA"/>
        </w:rPr>
      </w:pPr>
      <w:r w:rsidRPr="00831D85">
        <w:rPr>
          <w:rFonts w:ascii="Times New Roman" w:hAnsi="Times New Roman"/>
          <w:sz w:val="24"/>
          <w:szCs w:val="24"/>
          <w:lang w:eastAsia="ar-SA"/>
        </w:rPr>
        <w:t xml:space="preserve"> 1.</w:t>
      </w:r>
      <w:r w:rsidRPr="00831D85">
        <w:rPr>
          <w:rFonts w:ascii="Times New Roman" w:hAnsi="Times New Roman"/>
          <w:b/>
          <w:sz w:val="24"/>
          <w:szCs w:val="24"/>
          <w:lang w:eastAsia="ar-SA"/>
        </w:rPr>
        <w:t xml:space="preserve"> </w:t>
      </w:r>
      <w:r w:rsidRPr="00831D85">
        <w:rPr>
          <w:rFonts w:ascii="Times New Roman" w:hAnsi="Times New Roman"/>
          <w:sz w:val="24"/>
          <w:szCs w:val="24"/>
          <w:lang w:eastAsia="ar-SA"/>
        </w:rPr>
        <w:t>Strony ustalają termin obowiązywania niniejszej umowy na 24 miesiące licząc od dnia jej podpisania,  tj do dnia …....................  201</w:t>
      </w:r>
      <w:r>
        <w:rPr>
          <w:rFonts w:ascii="Times New Roman" w:hAnsi="Times New Roman"/>
          <w:sz w:val="24"/>
          <w:szCs w:val="24"/>
          <w:lang w:eastAsia="ar-SA"/>
        </w:rPr>
        <w:t>5</w:t>
      </w:r>
      <w:r w:rsidRPr="00831D85">
        <w:rPr>
          <w:rFonts w:ascii="Times New Roman" w:hAnsi="Times New Roman"/>
          <w:sz w:val="24"/>
          <w:szCs w:val="24"/>
          <w:lang w:eastAsia="ar-SA"/>
        </w:rPr>
        <w:t xml:space="preserve"> r. </w:t>
      </w:r>
    </w:p>
    <w:p w:rsidR="00732F3F" w:rsidRPr="00831D85" w:rsidRDefault="00732F3F" w:rsidP="00831D85">
      <w:pPr>
        <w:suppressAutoHyphens/>
        <w:spacing w:after="0" w:line="240" w:lineRule="auto"/>
        <w:rPr>
          <w:rFonts w:ascii="Times New Roman" w:hAnsi="Times New Roman"/>
          <w:sz w:val="24"/>
          <w:szCs w:val="24"/>
          <w:lang w:eastAsia="ar-SA"/>
        </w:rPr>
      </w:pPr>
      <w:r w:rsidRPr="00831D85">
        <w:rPr>
          <w:rFonts w:ascii="Times New Roman" w:hAnsi="Times New Roman"/>
          <w:sz w:val="24"/>
          <w:szCs w:val="24"/>
          <w:lang w:eastAsia="ar-SA"/>
        </w:rPr>
        <w:t>2. Zamawiającemu przysługuje prawo odstąpienia od umowy gdy:</w:t>
      </w:r>
    </w:p>
    <w:p w:rsidR="00732F3F" w:rsidRPr="00831D85" w:rsidRDefault="00732F3F" w:rsidP="00831D85">
      <w:pPr>
        <w:suppressAutoHyphens/>
        <w:spacing w:after="0" w:line="240" w:lineRule="auto"/>
        <w:ind w:left="426"/>
        <w:jc w:val="both"/>
        <w:rPr>
          <w:rFonts w:ascii="Times New Roman" w:hAnsi="Times New Roman"/>
          <w:sz w:val="24"/>
          <w:szCs w:val="24"/>
          <w:lang w:eastAsia="ar-SA"/>
        </w:rPr>
      </w:pPr>
      <w:r w:rsidRPr="00831D85">
        <w:rPr>
          <w:rFonts w:ascii="Times New Roman" w:hAnsi="Times New Roman"/>
          <w:sz w:val="24"/>
          <w:szCs w:val="24"/>
          <w:lang w:eastAsia="ar-SA"/>
        </w:rPr>
        <w:t>1/ zostanie wszczęte postępowanie upadłościowe, układowe lub likwidacyjne wobec  Wykonawcy,</w:t>
      </w:r>
    </w:p>
    <w:p w:rsidR="00732F3F" w:rsidRPr="00831D85" w:rsidRDefault="00732F3F" w:rsidP="00831D85">
      <w:pPr>
        <w:suppressAutoHyphens/>
        <w:spacing w:after="0" w:line="240" w:lineRule="auto"/>
        <w:ind w:left="426"/>
        <w:jc w:val="both"/>
        <w:rPr>
          <w:rFonts w:ascii="Times New Roman" w:hAnsi="Times New Roman"/>
          <w:sz w:val="24"/>
          <w:szCs w:val="24"/>
          <w:lang w:eastAsia="ar-SA"/>
        </w:rPr>
      </w:pPr>
      <w:r w:rsidRPr="00831D85">
        <w:rPr>
          <w:rFonts w:ascii="Times New Roman" w:hAnsi="Times New Roman"/>
          <w:sz w:val="24"/>
          <w:szCs w:val="24"/>
          <w:lang w:eastAsia="ar-SA"/>
        </w:rPr>
        <w:t>2/ nastąpi znaczne pogorszenie sytuacji Wykonawcy, szczególnie w razie powzięcia wiadomości o wszczęciu postępowania egzekucyjnego wobec majątku Wykonawcy,</w:t>
      </w:r>
    </w:p>
    <w:p w:rsidR="00732F3F" w:rsidRPr="00831D85" w:rsidRDefault="00732F3F" w:rsidP="00831D85">
      <w:pPr>
        <w:suppressAutoHyphens/>
        <w:spacing w:after="0" w:line="240" w:lineRule="auto"/>
        <w:ind w:left="426"/>
        <w:jc w:val="both"/>
        <w:rPr>
          <w:rFonts w:ascii="Times New Roman" w:hAnsi="Times New Roman"/>
          <w:sz w:val="24"/>
          <w:szCs w:val="20"/>
          <w:lang w:eastAsia="ar-SA"/>
        </w:rPr>
      </w:pPr>
      <w:r w:rsidRPr="00831D85">
        <w:rPr>
          <w:rFonts w:ascii="Times New Roman" w:hAnsi="Times New Roman"/>
          <w:sz w:val="24"/>
          <w:szCs w:val="20"/>
          <w:lang w:eastAsia="ar-SA"/>
        </w:rPr>
        <w:t xml:space="preserve">3/ </w:t>
      </w:r>
      <w:r w:rsidRPr="00831D85">
        <w:rPr>
          <w:rFonts w:ascii="Times New Roman" w:hAnsi="Times New Roman"/>
          <w:sz w:val="24"/>
          <w:szCs w:val="24"/>
          <w:lang w:eastAsia="ar-SA"/>
        </w:rPr>
        <w:t>Wykonawca</w:t>
      </w:r>
      <w:r w:rsidRPr="00831D85">
        <w:rPr>
          <w:rFonts w:ascii="Times New Roman" w:hAnsi="Times New Roman"/>
          <w:sz w:val="24"/>
          <w:szCs w:val="20"/>
          <w:lang w:eastAsia="ar-SA"/>
        </w:rPr>
        <w:t xml:space="preserve"> wykonuje umowę niezgodnie z jej warunkami, w szczegó</w:t>
      </w:r>
      <w:r>
        <w:rPr>
          <w:rFonts w:ascii="Times New Roman" w:hAnsi="Times New Roman"/>
          <w:sz w:val="24"/>
          <w:szCs w:val="20"/>
          <w:lang w:eastAsia="ar-SA"/>
        </w:rPr>
        <w:t xml:space="preserve">lności nie zachowuje </w:t>
      </w:r>
      <w:r w:rsidRPr="00831D85">
        <w:rPr>
          <w:rFonts w:ascii="Times New Roman" w:hAnsi="Times New Roman"/>
          <w:sz w:val="24"/>
          <w:szCs w:val="20"/>
          <w:lang w:eastAsia="ar-SA"/>
        </w:rPr>
        <w:t>właściwej sprawności technicznej sieci telefonicznej,</w:t>
      </w:r>
    </w:p>
    <w:p w:rsidR="00732F3F" w:rsidRPr="00831D85" w:rsidRDefault="00732F3F" w:rsidP="00831D85">
      <w:pPr>
        <w:suppressAutoHyphens/>
        <w:spacing w:after="0" w:line="240" w:lineRule="auto"/>
        <w:ind w:left="426"/>
        <w:jc w:val="both"/>
        <w:rPr>
          <w:rFonts w:ascii="Times New Roman" w:hAnsi="Times New Roman"/>
          <w:sz w:val="24"/>
          <w:szCs w:val="24"/>
          <w:lang w:eastAsia="ar-SA"/>
        </w:rPr>
      </w:pPr>
      <w:r w:rsidRPr="00831D85">
        <w:rPr>
          <w:rFonts w:ascii="Times New Roman" w:hAnsi="Times New Roman"/>
          <w:sz w:val="24"/>
          <w:szCs w:val="24"/>
          <w:lang w:eastAsia="ar-SA"/>
        </w:rPr>
        <w:t xml:space="preserve">4/  w razie wystąpienia istotnej zmiany okoliczności powodującej, że wykonanie umowy nie leży w interesie publicznym, czego nie można było przewidzieć w chwili zawarcia umowy, Zamawiający może odstąpić od umowy w terminie 30 dni od powzięcia wiadomości o tych okolicznościach. W takim wypadku Wykonawca może żądać jedynie wynagrodzenia należnego mu z tytułu wykonania części umowy.  </w:t>
      </w:r>
    </w:p>
    <w:p w:rsidR="00732F3F" w:rsidRPr="00831D85" w:rsidRDefault="00732F3F" w:rsidP="00831D85">
      <w:pPr>
        <w:tabs>
          <w:tab w:val="num" w:pos="2160"/>
          <w:tab w:val="num" w:pos="2509"/>
        </w:tabs>
        <w:suppressAutoHyphens/>
        <w:spacing w:after="0" w:line="240" w:lineRule="auto"/>
        <w:jc w:val="both"/>
        <w:rPr>
          <w:rFonts w:ascii="Times New Roman" w:hAnsi="Times New Roman"/>
          <w:sz w:val="24"/>
          <w:szCs w:val="20"/>
          <w:lang w:eastAsia="ar-SA"/>
        </w:rPr>
      </w:pPr>
      <w:r w:rsidRPr="00831D85">
        <w:rPr>
          <w:rFonts w:ascii="Times New Roman" w:hAnsi="Times New Roman"/>
          <w:sz w:val="24"/>
          <w:szCs w:val="24"/>
          <w:lang w:eastAsia="ar-SA"/>
        </w:rPr>
        <w:t xml:space="preserve">3. Wykonawcy przysługuje prawo odstąpienia od umowy, gdy </w:t>
      </w:r>
      <w:r w:rsidRPr="00831D85">
        <w:rPr>
          <w:rFonts w:ascii="Times New Roman" w:hAnsi="Times New Roman"/>
          <w:sz w:val="24"/>
          <w:szCs w:val="20"/>
          <w:lang w:eastAsia="ar-SA"/>
        </w:rPr>
        <w:t xml:space="preserve">Zamawiający popada w zwłokę w zapłacie wynagrodzenia należnego Wykonawcy, przewidzianego za wykonanie przedmiotu umowy przekraczającą 7 dni. </w:t>
      </w:r>
    </w:p>
    <w:p w:rsidR="00732F3F" w:rsidRPr="00831D85" w:rsidRDefault="00732F3F" w:rsidP="00831D85">
      <w:pPr>
        <w:tabs>
          <w:tab w:val="num" w:pos="1789"/>
        </w:tabs>
        <w:suppressAutoHyphens/>
        <w:spacing w:after="0" w:line="240" w:lineRule="auto"/>
        <w:jc w:val="both"/>
        <w:rPr>
          <w:rFonts w:ascii="TimesNewRomanPSMT CE" w:hAnsi="TimesNewRomanPSMT CE"/>
          <w:sz w:val="24"/>
          <w:szCs w:val="23"/>
          <w:lang w:eastAsia="ar-SA"/>
        </w:rPr>
      </w:pPr>
      <w:r w:rsidRPr="00831D85">
        <w:rPr>
          <w:rFonts w:ascii="TimesNewRomanPSMT CE" w:hAnsi="TimesNewRomanPSMT CE"/>
          <w:sz w:val="24"/>
          <w:szCs w:val="23"/>
          <w:lang w:eastAsia="ar-SA"/>
        </w:rPr>
        <w:t xml:space="preserve">4. Strony mogą odstąpić od umowy z przyczyn wymienionych w ust. 2 i 3 w ciągu 30 dni od dnia, w którym dowiedziały się o zaistnieniu przyczyn uzasadniających odstąpienie. </w:t>
      </w:r>
    </w:p>
    <w:p w:rsidR="00732F3F" w:rsidRPr="00831D85" w:rsidRDefault="00732F3F" w:rsidP="00831D85">
      <w:pPr>
        <w:tabs>
          <w:tab w:val="num" w:pos="1789"/>
        </w:tabs>
        <w:suppressAutoHyphens/>
        <w:spacing w:after="0" w:line="240" w:lineRule="auto"/>
        <w:jc w:val="both"/>
        <w:rPr>
          <w:rFonts w:ascii="Times New Roman" w:hAnsi="Times New Roman"/>
          <w:sz w:val="24"/>
          <w:szCs w:val="20"/>
          <w:lang w:eastAsia="ar-SA"/>
        </w:rPr>
      </w:pPr>
      <w:r w:rsidRPr="00831D85">
        <w:rPr>
          <w:rFonts w:ascii="Times New Roman" w:hAnsi="Times New Roman"/>
          <w:sz w:val="24"/>
          <w:szCs w:val="20"/>
          <w:lang w:eastAsia="ar-SA"/>
        </w:rPr>
        <w:t>5. Odstąpienie od umowy powinno nastąpić w formie pisemnej i powinno zawierać uzasadnienie pod rygorem nieważności takiego oświadczenia.</w:t>
      </w:r>
    </w:p>
    <w:p w:rsidR="00732F3F" w:rsidRPr="00831D85" w:rsidRDefault="00732F3F" w:rsidP="00831D85">
      <w:pPr>
        <w:suppressAutoHyphens/>
        <w:spacing w:after="0" w:line="240" w:lineRule="auto"/>
        <w:jc w:val="both"/>
        <w:rPr>
          <w:rFonts w:ascii="Times New Roman" w:hAnsi="Times New Roman"/>
          <w:sz w:val="24"/>
          <w:szCs w:val="20"/>
          <w:lang w:eastAsia="ar-SA"/>
        </w:rPr>
      </w:pPr>
      <w:r w:rsidRPr="00831D85">
        <w:rPr>
          <w:rFonts w:ascii="Times New Roman" w:hAnsi="Times New Roman"/>
          <w:sz w:val="24"/>
          <w:szCs w:val="20"/>
          <w:lang w:eastAsia="ar-SA"/>
        </w:rPr>
        <w:t>6. Uzasadnione koszty związane z odstąpieniem od umowy ponosi strona, która spowodowała odstąpienie.</w:t>
      </w:r>
    </w:p>
    <w:p w:rsidR="00732F3F" w:rsidRPr="00831D85" w:rsidRDefault="00732F3F" w:rsidP="00831D85">
      <w:pPr>
        <w:tabs>
          <w:tab w:val="num" w:pos="1789"/>
        </w:tabs>
        <w:suppressAutoHyphens/>
        <w:spacing w:after="0" w:line="240" w:lineRule="auto"/>
        <w:jc w:val="both"/>
        <w:rPr>
          <w:rFonts w:ascii="Times New Roman" w:hAnsi="Times New Roman"/>
          <w:sz w:val="24"/>
          <w:szCs w:val="20"/>
          <w:lang w:eastAsia="ar-SA"/>
        </w:rPr>
      </w:pPr>
      <w:r w:rsidRPr="00831D85">
        <w:rPr>
          <w:rFonts w:ascii="Times New Roman" w:hAnsi="Times New Roman"/>
          <w:sz w:val="24"/>
          <w:szCs w:val="20"/>
          <w:lang w:eastAsia="ar-SA"/>
        </w:rPr>
        <w:t>7. Odstąpienie od umowy może odnosić się do całej umowy lub tylko do części jeszcze nie wykonanej przez Wykonawcę.</w:t>
      </w:r>
    </w:p>
    <w:p w:rsidR="00732F3F" w:rsidRPr="00831D85" w:rsidRDefault="00732F3F" w:rsidP="00831D85">
      <w:pPr>
        <w:suppressAutoHyphens/>
        <w:spacing w:after="0" w:line="240" w:lineRule="auto"/>
        <w:jc w:val="both"/>
        <w:rPr>
          <w:rFonts w:ascii="Times New Roman" w:hAnsi="Times New Roman"/>
          <w:sz w:val="24"/>
          <w:szCs w:val="20"/>
          <w:lang w:eastAsia="ar-SA"/>
        </w:rPr>
      </w:pPr>
      <w:r w:rsidRPr="00831D85">
        <w:rPr>
          <w:rFonts w:ascii="Times New Roman" w:hAnsi="Times New Roman"/>
          <w:sz w:val="24"/>
          <w:szCs w:val="20"/>
          <w:lang w:eastAsia="ar-SA"/>
        </w:rPr>
        <w:t xml:space="preserve">8. Niezależnie od możliwości odstąpienia przewidzianych w ust. 2, 3 stronom przysługuje także prawo odstąpienia od umowy na zasadach określonych przepisami k.c. </w:t>
      </w:r>
    </w:p>
    <w:p w:rsidR="00732F3F" w:rsidRPr="00831D85" w:rsidRDefault="00732F3F" w:rsidP="00831D85">
      <w:pPr>
        <w:suppressAutoHyphens/>
        <w:spacing w:after="0" w:line="240" w:lineRule="auto"/>
        <w:jc w:val="both"/>
        <w:rPr>
          <w:rFonts w:ascii="Times New Roman" w:hAnsi="Times New Roman"/>
          <w:sz w:val="24"/>
          <w:szCs w:val="20"/>
          <w:lang w:eastAsia="ar-SA"/>
        </w:rPr>
      </w:pPr>
    </w:p>
    <w:p w:rsidR="00732F3F" w:rsidRPr="00831D85" w:rsidRDefault="00732F3F" w:rsidP="00831D85">
      <w:pPr>
        <w:suppressAutoHyphens/>
        <w:spacing w:after="0" w:line="240" w:lineRule="atLeast"/>
        <w:jc w:val="center"/>
        <w:rPr>
          <w:rFonts w:ascii="Times New Roman" w:hAnsi="Times New Roman"/>
          <w:sz w:val="24"/>
          <w:szCs w:val="24"/>
          <w:lang w:eastAsia="ar-SA"/>
        </w:rPr>
      </w:pPr>
      <w:r w:rsidRPr="00831D85">
        <w:rPr>
          <w:rFonts w:ascii="Times New Roman" w:hAnsi="Times New Roman"/>
          <w:sz w:val="24"/>
          <w:szCs w:val="24"/>
          <w:lang w:eastAsia="ar-SA"/>
        </w:rPr>
        <w:t>§ 7</w:t>
      </w:r>
    </w:p>
    <w:p w:rsidR="00732F3F" w:rsidRPr="00831D85" w:rsidRDefault="00732F3F" w:rsidP="00831D85">
      <w:pPr>
        <w:suppressAutoHyphens/>
        <w:spacing w:after="0" w:line="240" w:lineRule="auto"/>
        <w:jc w:val="both"/>
        <w:rPr>
          <w:rFonts w:ascii="Times New Roman" w:hAnsi="Times New Roman"/>
          <w:sz w:val="24"/>
          <w:szCs w:val="20"/>
          <w:lang w:eastAsia="ar-SA"/>
        </w:rPr>
      </w:pPr>
      <w:r w:rsidRPr="00831D85">
        <w:rPr>
          <w:rFonts w:ascii="Times New Roman" w:hAnsi="Times New Roman"/>
          <w:sz w:val="24"/>
          <w:szCs w:val="20"/>
          <w:lang w:eastAsia="ar-SA"/>
        </w:rPr>
        <w:t>W przypadku niewykonania lub nienależytego wykonania niniejszej umowy strony zastrzegają stosowanie następujących kar umownych:</w:t>
      </w:r>
    </w:p>
    <w:p w:rsidR="00732F3F" w:rsidRPr="00831D85" w:rsidRDefault="00732F3F" w:rsidP="00831D85">
      <w:pPr>
        <w:suppressAutoHyphens/>
        <w:spacing w:after="0" w:line="240" w:lineRule="auto"/>
        <w:jc w:val="both"/>
        <w:rPr>
          <w:rFonts w:ascii="Times New Roman" w:hAnsi="Times New Roman"/>
          <w:sz w:val="24"/>
          <w:szCs w:val="24"/>
          <w:lang w:eastAsia="ar-SA"/>
        </w:rPr>
      </w:pPr>
      <w:r w:rsidRPr="00831D85">
        <w:rPr>
          <w:rFonts w:ascii="Times New Roman" w:hAnsi="Times New Roman"/>
          <w:sz w:val="24"/>
          <w:szCs w:val="24"/>
          <w:lang w:eastAsia="ar-SA"/>
        </w:rPr>
        <w:t>1/ W razie zwłoki w wykonywaniu przedmiotu umowy, Zamawiającemu przysługuje kara umowna w wysokości 0,1% wartości poszczególnej części przedmiotu umowy za każdy dzień zwłoki, jednak łączna kara nie może przekroczyć 10% wartości przedmiotu umowy brutto,</w:t>
      </w:r>
    </w:p>
    <w:p w:rsidR="00732F3F" w:rsidRPr="00831D85" w:rsidRDefault="00732F3F" w:rsidP="00831D85">
      <w:pPr>
        <w:suppressAutoHyphens/>
        <w:spacing w:after="0" w:line="240" w:lineRule="auto"/>
        <w:jc w:val="both"/>
        <w:rPr>
          <w:rFonts w:ascii="Times New Roman" w:hAnsi="Times New Roman"/>
          <w:sz w:val="24"/>
          <w:szCs w:val="24"/>
          <w:lang w:eastAsia="ar-SA"/>
        </w:rPr>
      </w:pPr>
      <w:r w:rsidRPr="00831D85">
        <w:rPr>
          <w:rFonts w:ascii="Times New Roman" w:hAnsi="Times New Roman"/>
          <w:sz w:val="24"/>
          <w:szCs w:val="20"/>
          <w:lang w:eastAsia="ar-SA"/>
        </w:rPr>
        <w:t xml:space="preserve">2/ </w:t>
      </w:r>
      <w:r w:rsidRPr="00831D85">
        <w:rPr>
          <w:rFonts w:ascii="Times New Roman" w:hAnsi="Times New Roman"/>
          <w:sz w:val="24"/>
          <w:szCs w:val="24"/>
          <w:lang w:eastAsia="ar-SA"/>
        </w:rPr>
        <w:t>w razie zwłoki dotyczącej terminu zapłaty za zrealizowany przedmiot umowy, o którym mowa w § 5 ust. 9 niniejszej umowy, Wykonawcy przysługuje kara umowna w wysokości 0,1% wartości przedmiotu umowy brutto za każdy dzień zwłoki,</w:t>
      </w:r>
    </w:p>
    <w:p w:rsidR="00732F3F" w:rsidRPr="00831D85" w:rsidRDefault="00732F3F" w:rsidP="00831D85">
      <w:pPr>
        <w:suppressAutoHyphens/>
        <w:spacing w:after="0" w:line="240" w:lineRule="auto"/>
        <w:jc w:val="both"/>
        <w:rPr>
          <w:rFonts w:ascii="Times New Roman" w:hAnsi="Times New Roman"/>
          <w:sz w:val="24"/>
          <w:szCs w:val="20"/>
          <w:lang w:eastAsia="ar-SA"/>
        </w:rPr>
      </w:pPr>
      <w:r w:rsidRPr="00831D85">
        <w:rPr>
          <w:rFonts w:ascii="Times New Roman" w:hAnsi="Times New Roman"/>
          <w:sz w:val="24"/>
          <w:szCs w:val="20"/>
          <w:lang w:eastAsia="ar-SA"/>
        </w:rPr>
        <w:t>3/ W razie odstąpienia od umowy przez Zamawiającego z powodu wystąpienia okoliczności za które odpowiada Wykonawca, Zamawiającemu przysługuje kara umowna w wysokości 10% wartości umowy brutto,</w:t>
      </w:r>
    </w:p>
    <w:p w:rsidR="00732F3F" w:rsidRPr="00831D85" w:rsidRDefault="00732F3F" w:rsidP="00831D85">
      <w:pPr>
        <w:suppressAutoHyphens/>
        <w:spacing w:after="0" w:line="240" w:lineRule="auto"/>
        <w:jc w:val="both"/>
        <w:rPr>
          <w:rFonts w:ascii="Times New Roman" w:hAnsi="Times New Roman"/>
          <w:sz w:val="24"/>
          <w:szCs w:val="20"/>
          <w:lang w:eastAsia="ar-SA"/>
        </w:rPr>
      </w:pPr>
      <w:r w:rsidRPr="00831D85">
        <w:rPr>
          <w:rFonts w:ascii="Times New Roman" w:hAnsi="Times New Roman"/>
          <w:sz w:val="24"/>
          <w:szCs w:val="20"/>
          <w:lang w:eastAsia="ar-SA"/>
        </w:rPr>
        <w:t>4/ W razie odstąpienia od umowy przez Wykonawcę z powodu wystąpienia okoliczności za które odpowiada Zamawiający, Wykonawcy przysługuje kara umowna w wysokości 10% wartości umowy brutto,</w:t>
      </w:r>
    </w:p>
    <w:p w:rsidR="00732F3F" w:rsidRPr="00831D85" w:rsidRDefault="00732F3F" w:rsidP="00831D85">
      <w:pPr>
        <w:suppressAutoHyphens/>
        <w:spacing w:after="0" w:line="240" w:lineRule="auto"/>
        <w:jc w:val="both"/>
        <w:rPr>
          <w:rFonts w:ascii="Times New Roman" w:hAnsi="Times New Roman"/>
          <w:sz w:val="24"/>
          <w:szCs w:val="20"/>
          <w:lang w:eastAsia="ar-SA"/>
        </w:rPr>
      </w:pPr>
      <w:r w:rsidRPr="00831D85">
        <w:rPr>
          <w:rFonts w:ascii="Times New Roman" w:hAnsi="Times New Roman"/>
          <w:sz w:val="24"/>
          <w:szCs w:val="20"/>
          <w:lang w:eastAsia="ar-SA"/>
        </w:rPr>
        <w:t>5/ Zamawiający może dochodzić na zasadach ogólnych odszkodowania przewyższającego kary umowne,</w:t>
      </w:r>
    </w:p>
    <w:p w:rsidR="00732F3F" w:rsidRPr="00831D85" w:rsidRDefault="00732F3F" w:rsidP="00831D85">
      <w:pPr>
        <w:suppressAutoHyphens/>
        <w:spacing w:after="0" w:line="240" w:lineRule="auto"/>
        <w:jc w:val="both"/>
        <w:rPr>
          <w:rFonts w:ascii="Times New Roman" w:hAnsi="Times New Roman"/>
          <w:sz w:val="24"/>
          <w:szCs w:val="20"/>
          <w:lang w:eastAsia="ar-SA"/>
        </w:rPr>
      </w:pPr>
      <w:r w:rsidRPr="00831D85">
        <w:rPr>
          <w:rFonts w:ascii="Times New Roman" w:hAnsi="Times New Roman"/>
          <w:sz w:val="24"/>
          <w:szCs w:val="20"/>
          <w:lang w:eastAsia="ar-SA"/>
        </w:rPr>
        <w:t>6/ W przypadku nieprzestrzegania warunków umowy, po uprzednim pisemnym upomnieniu, stronom przysługuje prawo rozwiązania umowy w trybie natychmiastowym, z zastosowaniem kar umownych opisanych powyżej,</w:t>
      </w:r>
    </w:p>
    <w:p w:rsidR="00732F3F" w:rsidRPr="00831D85" w:rsidRDefault="00732F3F" w:rsidP="00831D85">
      <w:pPr>
        <w:suppressAutoHyphens/>
        <w:spacing w:after="0" w:line="240" w:lineRule="atLeast"/>
        <w:jc w:val="center"/>
        <w:rPr>
          <w:rFonts w:ascii="Times New Roman" w:hAnsi="Times New Roman"/>
          <w:sz w:val="24"/>
          <w:szCs w:val="24"/>
          <w:lang w:eastAsia="ar-SA"/>
        </w:rPr>
      </w:pPr>
    </w:p>
    <w:p w:rsidR="00732F3F" w:rsidRPr="00831D85" w:rsidRDefault="00732F3F" w:rsidP="00831D85">
      <w:pPr>
        <w:suppressAutoHyphens/>
        <w:spacing w:after="0" w:line="240" w:lineRule="atLeast"/>
        <w:jc w:val="center"/>
        <w:rPr>
          <w:rFonts w:ascii="Times New Roman" w:hAnsi="Times New Roman"/>
          <w:sz w:val="24"/>
          <w:szCs w:val="24"/>
          <w:lang w:eastAsia="ar-SA"/>
        </w:rPr>
      </w:pPr>
      <w:r w:rsidRPr="00831D85">
        <w:rPr>
          <w:rFonts w:ascii="Times New Roman" w:hAnsi="Times New Roman"/>
          <w:sz w:val="24"/>
          <w:szCs w:val="24"/>
          <w:lang w:eastAsia="ar-SA"/>
        </w:rPr>
        <w:t>§ 8</w:t>
      </w:r>
    </w:p>
    <w:p w:rsidR="00732F3F" w:rsidRPr="00831D85" w:rsidRDefault="00732F3F" w:rsidP="00831D85">
      <w:pPr>
        <w:suppressAutoHyphens/>
        <w:spacing w:after="0" w:line="240" w:lineRule="atLeast"/>
        <w:jc w:val="both"/>
        <w:rPr>
          <w:rFonts w:ascii="Times New Roman" w:hAnsi="Times New Roman"/>
          <w:sz w:val="24"/>
          <w:szCs w:val="24"/>
          <w:lang w:eastAsia="ar-SA"/>
        </w:rPr>
      </w:pPr>
      <w:r w:rsidRPr="00831D85">
        <w:rPr>
          <w:rFonts w:ascii="Times New Roman" w:hAnsi="Times New Roman"/>
          <w:sz w:val="24"/>
          <w:szCs w:val="24"/>
          <w:lang w:eastAsia="ar-SA"/>
        </w:rPr>
        <w:t>Strony przewidują możliwość dochodzenia na zasadach ogólnych odszkodowań przewyższających wysokość kar umownych.</w:t>
      </w:r>
    </w:p>
    <w:p w:rsidR="00732F3F" w:rsidRPr="00831D85" w:rsidRDefault="00732F3F" w:rsidP="00831D85">
      <w:pPr>
        <w:suppressAutoHyphens/>
        <w:spacing w:after="0" w:line="240" w:lineRule="atLeast"/>
        <w:jc w:val="center"/>
        <w:rPr>
          <w:rFonts w:ascii="Times New Roman" w:hAnsi="Times New Roman"/>
          <w:sz w:val="24"/>
          <w:szCs w:val="24"/>
          <w:lang w:eastAsia="ar-SA"/>
        </w:rPr>
      </w:pPr>
    </w:p>
    <w:p w:rsidR="00732F3F" w:rsidRPr="00831D85" w:rsidRDefault="00732F3F" w:rsidP="00831D85">
      <w:pPr>
        <w:suppressAutoHyphens/>
        <w:spacing w:after="0" w:line="240" w:lineRule="atLeast"/>
        <w:jc w:val="center"/>
        <w:rPr>
          <w:rFonts w:ascii="Times New Roman" w:hAnsi="Times New Roman"/>
          <w:sz w:val="24"/>
          <w:szCs w:val="24"/>
          <w:lang w:eastAsia="ar-SA"/>
        </w:rPr>
      </w:pPr>
      <w:r w:rsidRPr="00831D85">
        <w:rPr>
          <w:rFonts w:ascii="Times New Roman" w:hAnsi="Times New Roman"/>
          <w:sz w:val="24"/>
          <w:szCs w:val="24"/>
          <w:lang w:eastAsia="ar-SA"/>
        </w:rPr>
        <w:t>§ 9</w:t>
      </w:r>
    </w:p>
    <w:p w:rsidR="00732F3F" w:rsidRPr="00831D85" w:rsidRDefault="00732F3F" w:rsidP="00831D85">
      <w:pPr>
        <w:suppressAutoHyphens/>
        <w:spacing w:after="0" w:line="240" w:lineRule="atLeast"/>
        <w:jc w:val="both"/>
        <w:rPr>
          <w:rFonts w:ascii="Times New Roman" w:hAnsi="Times New Roman"/>
          <w:sz w:val="24"/>
          <w:szCs w:val="24"/>
          <w:lang w:eastAsia="ar-SA"/>
        </w:rPr>
      </w:pPr>
      <w:r w:rsidRPr="00831D85">
        <w:rPr>
          <w:rFonts w:ascii="Times New Roman" w:hAnsi="Times New Roman"/>
          <w:sz w:val="24"/>
          <w:szCs w:val="24"/>
          <w:lang w:eastAsia="ar-SA"/>
        </w:rPr>
        <w:t>Wszelkie zmiany niniejszej umowy wymagają formy pisemnej pod rygorem nieważności.</w:t>
      </w:r>
    </w:p>
    <w:p w:rsidR="00732F3F" w:rsidRPr="00831D85" w:rsidRDefault="00732F3F" w:rsidP="00831D85">
      <w:pPr>
        <w:suppressAutoHyphens/>
        <w:spacing w:after="0" w:line="240" w:lineRule="atLeast"/>
        <w:rPr>
          <w:rFonts w:ascii="Times New Roman" w:hAnsi="Times New Roman"/>
          <w:sz w:val="24"/>
          <w:szCs w:val="24"/>
          <w:lang w:eastAsia="ar-SA"/>
        </w:rPr>
      </w:pPr>
    </w:p>
    <w:p w:rsidR="00732F3F" w:rsidRPr="00831D85" w:rsidRDefault="00732F3F" w:rsidP="00831D85">
      <w:pPr>
        <w:suppressAutoHyphens/>
        <w:spacing w:after="0" w:line="240" w:lineRule="atLeast"/>
        <w:jc w:val="center"/>
        <w:rPr>
          <w:rFonts w:ascii="Times New Roman" w:hAnsi="Times New Roman"/>
          <w:sz w:val="24"/>
          <w:szCs w:val="24"/>
          <w:lang w:eastAsia="ar-SA"/>
        </w:rPr>
      </w:pPr>
    </w:p>
    <w:p w:rsidR="00732F3F" w:rsidRPr="00831D85" w:rsidRDefault="00732F3F" w:rsidP="00831D85">
      <w:pPr>
        <w:suppressAutoHyphens/>
        <w:spacing w:after="0" w:line="240" w:lineRule="atLeast"/>
        <w:jc w:val="center"/>
        <w:rPr>
          <w:rFonts w:ascii="Times New Roman" w:hAnsi="Times New Roman"/>
          <w:sz w:val="24"/>
          <w:szCs w:val="24"/>
          <w:lang w:eastAsia="ar-SA"/>
        </w:rPr>
      </w:pPr>
      <w:r w:rsidRPr="00831D85">
        <w:rPr>
          <w:rFonts w:ascii="Times New Roman" w:hAnsi="Times New Roman"/>
          <w:sz w:val="24"/>
          <w:szCs w:val="24"/>
          <w:lang w:eastAsia="ar-SA"/>
        </w:rPr>
        <w:t>§ 10</w:t>
      </w:r>
    </w:p>
    <w:p w:rsidR="00732F3F" w:rsidRPr="00831D85" w:rsidRDefault="00732F3F" w:rsidP="009F483D">
      <w:pPr>
        <w:suppressAutoHyphens/>
        <w:spacing w:after="0" w:line="240" w:lineRule="atLeast"/>
        <w:jc w:val="both"/>
        <w:rPr>
          <w:rFonts w:ascii="Times New Roman" w:hAnsi="Times New Roman"/>
          <w:sz w:val="24"/>
          <w:szCs w:val="24"/>
          <w:lang w:eastAsia="ar-SA"/>
        </w:rPr>
      </w:pPr>
      <w:r w:rsidRPr="00831D85">
        <w:rPr>
          <w:rFonts w:ascii="Times New Roman" w:hAnsi="Times New Roman"/>
          <w:sz w:val="24"/>
          <w:szCs w:val="24"/>
          <w:lang w:eastAsia="ar-SA"/>
        </w:rPr>
        <w:t>Spory wynikłe w toku realizacji niniejszej umowy rozstrzygane będą przez właściwy rzec</w:t>
      </w:r>
      <w:r>
        <w:rPr>
          <w:rFonts w:ascii="Times New Roman" w:hAnsi="Times New Roman"/>
          <w:sz w:val="24"/>
          <w:szCs w:val="24"/>
          <w:lang w:eastAsia="ar-SA"/>
        </w:rPr>
        <w:t>zowo sąd powszechny w Lublinie.</w:t>
      </w:r>
    </w:p>
    <w:p w:rsidR="00732F3F" w:rsidRPr="00831D85" w:rsidRDefault="00732F3F" w:rsidP="00831D85">
      <w:pPr>
        <w:suppressAutoHyphens/>
        <w:spacing w:after="0" w:line="240" w:lineRule="atLeast"/>
        <w:jc w:val="center"/>
        <w:rPr>
          <w:rFonts w:ascii="Times New Roman" w:hAnsi="Times New Roman"/>
          <w:sz w:val="24"/>
          <w:szCs w:val="24"/>
          <w:lang w:eastAsia="ar-SA"/>
        </w:rPr>
      </w:pPr>
    </w:p>
    <w:p w:rsidR="00732F3F" w:rsidRPr="00831D85" w:rsidRDefault="00732F3F" w:rsidP="00831D85">
      <w:pPr>
        <w:suppressAutoHyphens/>
        <w:spacing w:after="0" w:line="240" w:lineRule="atLeast"/>
        <w:jc w:val="center"/>
        <w:rPr>
          <w:rFonts w:ascii="Times New Roman" w:hAnsi="Times New Roman"/>
          <w:sz w:val="24"/>
          <w:szCs w:val="24"/>
          <w:lang w:eastAsia="ar-SA"/>
        </w:rPr>
      </w:pPr>
      <w:r w:rsidRPr="00831D85">
        <w:rPr>
          <w:rFonts w:ascii="Times New Roman" w:hAnsi="Times New Roman"/>
          <w:sz w:val="24"/>
          <w:szCs w:val="24"/>
          <w:lang w:eastAsia="ar-SA"/>
        </w:rPr>
        <w:t>§ 11</w:t>
      </w:r>
    </w:p>
    <w:p w:rsidR="00732F3F" w:rsidRPr="00831D85" w:rsidRDefault="00732F3F" w:rsidP="00831D85">
      <w:pPr>
        <w:suppressAutoHyphens/>
        <w:spacing w:after="0" w:line="240" w:lineRule="atLeast"/>
        <w:jc w:val="both"/>
        <w:rPr>
          <w:rFonts w:ascii="Times New Roman" w:hAnsi="Times New Roman"/>
          <w:sz w:val="24"/>
          <w:szCs w:val="24"/>
          <w:lang w:eastAsia="ar-SA"/>
        </w:rPr>
      </w:pPr>
      <w:r w:rsidRPr="00831D85">
        <w:rPr>
          <w:rFonts w:ascii="Times New Roman" w:hAnsi="Times New Roman"/>
          <w:sz w:val="24"/>
          <w:szCs w:val="24"/>
          <w:lang w:eastAsia="ar-SA"/>
        </w:rPr>
        <w:t>W sprawach nie uregulowanych niniejszą umową mają zastosowanie odpowiednie przepisy Kodeksu cywilnego i ustawy z dnia 29 stycznia 2004 r. – Prawo zamówień publicznych (</w:t>
      </w:r>
      <w:r w:rsidRPr="00831D85">
        <w:rPr>
          <w:rFonts w:ascii="Times New Roman" w:hAnsi="Times New Roman"/>
          <w:sz w:val="24"/>
          <w:szCs w:val="20"/>
          <w:lang w:eastAsia="ar-SA"/>
        </w:rPr>
        <w:t>Dz. U 2007 nr 223, poz. 1655 ze zm.)</w:t>
      </w:r>
    </w:p>
    <w:p w:rsidR="00732F3F" w:rsidRPr="00831D85" w:rsidRDefault="00732F3F" w:rsidP="00831D85">
      <w:pPr>
        <w:suppressAutoHyphens/>
        <w:spacing w:after="0" w:line="240" w:lineRule="atLeast"/>
        <w:jc w:val="center"/>
        <w:rPr>
          <w:rFonts w:ascii="Times New Roman" w:hAnsi="Times New Roman"/>
          <w:sz w:val="24"/>
          <w:szCs w:val="24"/>
          <w:lang w:eastAsia="ar-SA"/>
        </w:rPr>
      </w:pPr>
      <w:r w:rsidRPr="00831D85">
        <w:rPr>
          <w:rFonts w:ascii="Times New Roman" w:hAnsi="Times New Roman"/>
          <w:sz w:val="24"/>
          <w:szCs w:val="24"/>
          <w:lang w:eastAsia="ar-SA"/>
        </w:rPr>
        <w:t xml:space="preserve">  </w:t>
      </w:r>
    </w:p>
    <w:p w:rsidR="00732F3F" w:rsidRPr="00831D85" w:rsidRDefault="00732F3F" w:rsidP="00831D85">
      <w:pPr>
        <w:suppressAutoHyphens/>
        <w:spacing w:after="0" w:line="240" w:lineRule="atLeast"/>
        <w:jc w:val="center"/>
        <w:rPr>
          <w:rFonts w:ascii="Times New Roman" w:hAnsi="Times New Roman"/>
          <w:sz w:val="24"/>
          <w:szCs w:val="24"/>
          <w:lang w:eastAsia="ar-SA"/>
        </w:rPr>
      </w:pPr>
      <w:r w:rsidRPr="00831D85">
        <w:rPr>
          <w:rFonts w:ascii="Times New Roman" w:hAnsi="Times New Roman"/>
          <w:sz w:val="24"/>
          <w:szCs w:val="24"/>
          <w:lang w:eastAsia="ar-SA"/>
        </w:rPr>
        <w:t>§ 12</w:t>
      </w:r>
    </w:p>
    <w:p w:rsidR="00732F3F" w:rsidRDefault="00732F3F" w:rsidP="009A23D2">
      <w:pPr>
        <w:suppressAutoHyphens/>
        <w:spacing w:after="0" w:line="240" w:lineRule="atLeast"/>
        <w:jc w:val="both"/>
        <w:rPr>
          <w:rFonts w:ascii="Times New Roman" w:hAnsi="Times New Roman"/>
          <w:sz w:val="24"/>
          <w:szCs w:val="24"/>
          <w:lang w:eastAsia="ar-SA"/>
        </w:rPr>
      </w:pPr>
      <w:r w:rsidRPr="00831D85">
        <w:rPr>
          <w:rFonts w:ascii="Times New Roman" w:hAnsi="Times New Roman"/>
          <w:sz w:val="24"/>
          <w:szCs w:val="24"/>
          <w:lang w:eastAsia="ar-SA"/>
        </w:rPr>
        <w:t>Umowę niniejszą sporządzono w dwóch jednobrzmiących egzemplarzach,</w:t>
      </w:r>
      <w:r>
        <w:rPr>
          <w:rFonts w:ascii="Times New Roman" w:hAnsi="Times New Roman"/>
          <w:sz w:val="24"/>
          <w:szCs w:val="24"/>
          <w:lang w:eastAsia="ar-SA"/>
        </w:rPr>
        <w:t xml:space="preserve"> po jednym dla każdej ze stron.</w:t>
      </w:r>
    </w:p>
    <w:p w:rsidR="00732F3F" w:rsidRDefault="00732F3F" w:rsidP="00831D85">
      <w:pPr>
        <w:suppressAutoHyphens/>
        <w:spacing w:after="0" w:line="240" w:lineRule="atLeast"/>
        <w:rPr>
          <w:rFonts w:ascii="Times New Roman" w:hAnsi="Times New Roman"/>
          <w:sz w:val="24"/>
          <w:szCs w:val="24"/>
          <w:lang w:eastAsia="ar-SA"/>
        </w:rPr>
      </w:pPr>
    </w:p>
    <w:p w:rsidR="00732F3F" w:rsidRPr="00831D85" w:rsidRDefault="00732F3F" w:rsidP="00831D85">
      <w:pPr>
        <w:suppressAutoHyphens/>
        <w:spacing w:after="0" w:line="240" w:lineRule="atLeast"/>
        <w:rPr>
          <w:rFonts w:ascii="Times New Roman" w:hAnsi="Times New Roman"/>
          <w:sz w:val="24"/>
          <w:szCs w:val="24"/>
          <w:lang w:eastAsia="ar-SA"/>
        </w:rPr>
      </w:pPr>
    </w:p>
    <w:p w:rsidR="00732F3F" w:rsidRPr="00831D85" w:rsidRDefault="00732F3F" w:rsidP="00831D85">
      <w:pPr>
        <w:suppressAutoHyphens/>
        <w:spacing w:after="0" w:line="240" w:lineRule="atLeast"/>
        <w:rPr>
          <w:rFonts w:ascii="Times New Roman" w:hAnsi="Times New Roman"/>
          <w:sz w:val="24"/>
          <w:szCs w:val="24"/>
          <w:lang w:eastAsia="ar-SA"/>
        </w:rPr>
      </w:pPr>
      <w:r w:rsidRPr="00831D85">
        <w:rPr>
          <w:rFonts w:ascii="Times New Roman" w:hAnsi="Times New Roman"/>
          <w:sz w:val="24"/>
          <w:szCs w:val="24"/>
          <w:lang w:eastAsia="ar-SA"/>
        </w:rPr>
        <w:t>Załączniki:</w:t>
      </w:r>
    </w:p>
    <w:p w:rsidR="00732F3F" w:rsidRPr="00831D85" w:rsidRDefault="00732F3F" w:rsidP="00831D85">
      <w:pPr>
        <w:numPr>
          <w:ilvl w:val="0"/>
          <w:numId w:val="14"/>
        </w:numPr>
        <w:suppressAutoHyphens/>
        <w:spacing w:after="0" w:line="240" w:lineRule="atLeast"/>
        <w:rPr>
          <w:rFonts w:ascii="Times New Roman" w:hAnsi="Times New Roman"/>
          <w:sz w:val="24"/>
          <w:szCs w:val="24"/>
          <w:lang w:eastAsia="ar-SA"/>
        </w:rPr>
      </w:pPr>
      <w:r w:rsidRPr="00831D85">
        <w:rPr>
          <w:rFonts w:ascii="Times New Roman" w:hAnsi="Times New Roman"/>
          <w:sz w:val="24"/>
          <w:szCs w:val="24"/>
          <w:lang w:eastAsia="ar-SA"/>
        </w:rPr>
        <w:t>….................................,</w:t>
      </w:r>
    </w:p>
    <w:p w:rsidR="00732F3F" w:rsidRPr="00831D85" w:rsidRDefault="00732F3F" w:rsidP="00831D85">
      <w:pPr>
        <w:numPr>
          <w:ilvl w:val="0"/>
          <w:numId w:val="14"/>
        </w:numPr>
        <w:suppressAutoHyphens/>
        <w:spacing w:after="0" w:line="240" w:lineRule="atLeast"/>
        <w:rPr>
          <w:rFonts w:ascii="Times New Roman" w:hAnsi="Times New Roman"/>
          <w:sz w:val="24"/>
          <w:szCs w:val="24"/>
          <w:lang w:eastAsia="ar-SA"/>
        </w:rPr>
      </w:pPr>
      <w:r w:rsidRPr="00831D85">
        <w:rPr>
          <w:rFonts w:ascii="Times New Roman" w:hAnsi="Times New Roman"/>
          <w:sz w:val="24"/>
          <w:szCs w:val="24"/>
          <w:lang w:eastAsia="ar-SA"/>
        </w:rPr>
        <w:t>….................................,</w:t>
      </w:r>
    </w:p>
    <w:p w:rsidR="00732F3F" w:rsidRPr="00831D85" w:rsidRDefault="00732F3F" w:rsidP="00831D85">
      <w:pPr>
        <w:numPr>
          <w:ilvl w:val="0"/>
          <w:numId w:val="14"/>
        </w:numPr>
        <w:suppressAutoHyphens/>
        <w:spacing w:after="0" w:line="240" w:lineRule="atLeast"/>
        <w:rPr>
          <w:rFonts w:ascii="Times New Roman" w:hAnsi="Times New Roman"/>
          <w:sz w:val="24"/>
          <w:szCs w:val="24"/>
          <w:lang w:eastAsia="ar-SA"/>
        </w:rPr>
      </w:pPr>
      <w:r w:rsidRPr="00831D85">
        <w:rPr>
          <w:rFonts w:ascii="Times New Roman" w:hAnsi="Times New Roman"/>
          <w:sz w:val="24"/>
          <w:szCs w:val="24"/>
          <w:lang w:eastAsia="ar-SA"/>
        </w:rPr>
        <w:t>………………………..</w:t>
      </w:r>
    </w:p>
    <w:p w:rsidR="00732F3F" w:rsidRPr="00831D85" w:rsidRDefault="00732F3F" w:rsidP="00831D85">
      <w:pPr>
        <w:suppressAutoHyphens/>
        <w:spacing w:after="0" w:line="240" w:lineRule="atLeast"/>
        <w:jc w:val="center"/>
        <w:rPr>
          <w:rFonts w:ascii="Times New Roman" w:hAnsi="Times New Roman"/>
          <w:sz w:val="24"/>
          <w:szCs w:val="24"/>
          <w:lang w:eastAsia="ar-SA"/>
        </w:rPr>
      </w:pPr>
    </w:p>
    <w:p w:rsidR="00732F3F" w:rsidRPr="00831D85" w:rsidRDefault="00732F3F" w:rsidP="00831D85">
      <w:pPr>
        <w:suppressAutoHyphens/>
        <w:spacing w:after="0" w:line="240" w:lineRule="atLeast"/>
        <w:jc w:val="center"/>
        <w:rPr>
          <w:rFonts w:ascii="Times New Roman" w:hAnsi="Times New Roman"/>
          <w:sz w:val="24"/>
          <w:szCs w:val="24"/>
          <w:lang w:eastAsia="ar-SA"/>
        </w:rPr>
      </w:pPr>
    </w:p>
    <w:p w:rsidR="00732F3F" w:rsidRPr="00831D85" w:rsidRDefault="00732F3F" w:rsidP="00831D85">
      <w:pPr>
        <w:suppressAutoHyphens/>
        <w:spacing w:after="0" w:line="240" w:lineRule="atLeast"/>
        <w:rPr>
          <w:rFonts w:ascii="Times New Roman" w:hAnsi="Times New Roman"/>
          <w:b/>
          <w:sz w:val="24"/>
          <w:szCs w:val="24"/>
          <w:lang w:eastAsia="ar-SA"/>
        </w:rPr>
      </w:pPr>
      <w:r w:rsidRPr="00831D85">
        <w:rPr>
          <w:rFonts w:ascii="Times New Roman" w:hAnsi="Times New Roman"/>
          <w:b/>
          <w:sz w:val="24"/>
          <w:szCs w:val="24"/>
          <w:lang w:eastAsia="ar-SA"/>
        </w:rPr>
        <w:t>ZAMAWIAJĄCY:                                                               WYKONAWCA:</w:t>
      </w:r>
    </w:p>
    <w:p w:rsidR="00732F3F" w:rsidRDefault="00732F3F" w:rsidP="00831D85">
      <w:pPr>
        <w:suppressAutoHyphens/>
        <w:spacing w:after="0" w:line="240" w:lineRule="atLeast"/>
        <w:rPr>
          <w:rFonts w:ascii="Times New Roman" w:hAnsi="Times New Roman"/>
          <w:sz w:val="24"/>
          <w:szCs w:val="24"/>
          <w:lang w:eastAsia="ar-SA"/>
        </w:rPr>
      </w:pPr>
    </w:p>
    <w:p w:rsidR="00732F3F" w:rsidRPr="00831D85" w:rsidRDefault="00732F3F" w:rsidP="00831D85">
      <w:pPr>
        <w:suppressAutoHyphens/>
        <w:spacing w:after="0" w:line="240" w:lineRule="atLeast"/>
        <w:rPr>
          <w:rFonts w:ascii="Times New Roman" w:hAnsi="Times New Roman"/>
          <w:sz w:val="24"/>
          <w:szCs w:val="24"/>
          <w:lang w:eastAsia="ar-SA"/>
        </w:rPr>
      </w:pPr>
    </w:p>
    <w:p w:rsidR="00732F3F" w:rsidRPr="00831D85" w:rsidRDefault="00732F3F" w:rsidP="00831D85">
      <w:pPr>
        <w:tabs>
          <w:tab w:val="left" w:pos="5820"/>
        </w:tabs>
        <w:suppressAutoHyphens/>
        <w:spacing w:after="0" w:line="240" w:lineRule="atLeast"/>
        <w:rPr>
          <w:rFonts w:ascii="Times New Roman" w:hAnsi="Times New Roman"/>
          <w:sz w:val="24"/>
          <w:szCs w:val="24"/>
          <w:lang w:eastAsia="ar-SA"/>
        </w:rPr>
      </w:pPr>
      <w:r w:rsidRPr="00831D85">
        <w:rPr>
          <w:rFonts w:ascii="Times New Roman" w:hAnsi="Times New Roman"/>
          <w:sz w:val="20"/>
          <w:szCs w:val="20"/>
          <w:lang w:eastAsia="ar-SA"/>
        </w:rPr>
        <w:t>………………………</w:t>
      </w:r>
      <w:r w:rsidRPr="00831D85">
        <w:rPr>
          <w:rFonts w:ascii="Times New Roman" w:hAnsi="Times New Roman"/>
          <w:sz w:val="20"/>
          <w:szCs w:val="20"/>
          <w:lang w:eastAsia="ar-SA"/>
        </w:rPr>
        <w:tab/>
        <w:t>……………………….</w:t>
      </w:r>
    </w:p>
    <w:p w:rsidR="00732F3F" w:rsidRPr="005A1F21" w:rsidRDefault="00732F3F" w:rsidP="005A1F21">
      <w:pPr>
        <w:widowControl w:val="0"/>
        <w:suppressAutoHyphens/>
        <w:spacing w:after="0"/>
        <w:jc w:val="both"/>
        <w:rPr>
          <w:rFonts w:ascii="Times New Roman" w:hAnsi="Times New Roman"/>
          <w:sz w:val="24"/>
          <w:szCs w:val="24"/>
          <w:lang w:eastAsia="ar-SA"/>
        </w:rPr>
      </w:pPr>
    </w:p>
    <w:sectPr w:rsidR="00732F3F" w:rsidRPr="005A1F21" w:rsidSect="00932887">
      <w:headerReference w:type="default" r:id="rId12"/>
      <w:footerReference w:type="default" r:id="rId13"/>
      <w:pgSz w:w="11906" w:h="16838"/>
      <w:pgMar w:top="1417" w:right="1417" w:bottom="1417" w:left="1417"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2F3F" w:rsidRDefault="00732F3F" w:rsidP="004F6985">
      <w:pPr>
        <w:spacing w:after="0" w:line="240" w:lineRule="auto"/>
      </w:pPr>
      <w:r>
        <w:separator/>
      </w:r>
    </w:p>
  </w:endnote>
  <w:endnote w:type="continuationSeparator" w:id="0">
    <w:p w:rsidR="00732F3F" w:rsidRDefault="00732F3F" w:rsidP="004F69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TimesNewRoman,Italic">
    <w:altName w:val="Arial Unicode MS"/>
    <w:panose1 w:val="00000000000000000000"/>
    <w:charset w:val="80"/>
    <w:family w:val="auto"/>
    <w:notTrueType/>
    <w:pitch w:val="default"/>
    <w:sig w:usb0="00000001" w:usb1="08070000" w:usb2="00000010" w:usb3="00000000" w:csb0="00020000" w:csb1="00000000"/>
  </w:font>
  <w:font w:name="Univers-PL">
    <w:altName w:val="Arial Unicode MS"/>
    <w:panose1 w:val="00000000000000000000"/>
    <w:charset w:val="81"/>
    <w:family w:val="auto"/>
    <w:notTrueType/>
    <w:pitch w:val="default"/>
    <w:sig w:usb0="00000001" w:usb1="09060000" w:usb2="00000010" w:usb3="00000000" w:csb0="0008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UniversPro-Roman">
    <w:panose1 w:val="00000000000000000000"/>
    <w:charset w:val="80"/>
    <w:family w:val="auto"/>
    <w:notTrueType/>
    <w:pitch w:val="default"/>
    <w:sig w:usb0="00000001" w:usb1="08070000" w:usb2="00000010" w:usb3="00000000" w:csb0="00020000" w:csb1="00000000"/>
  </w:font>
  <w:font w:name="TimesNewRomanPSMT CE">
    <w:altName w:val="Times New Roman"/>
    <w:panose1 w:val="00000000000000000000"/>
    <w:charset w:val="EE"/>
    <w:family w:val="roman"/>
    <w:notTrueType/>
    <w:pitch w:val="default"/>
    <w:sig w:usb0="00000005" w:usb1="00000000" w:usb2="00000000" w:usb3="00000000" w:csb0="00000002"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F3F" w:rsidRDefault="00732F3F">
    <w:pPr>
      <w:pStyle w:val="Footer"/>
      <w:jc w:val="center"/>
    </w:pPr>
    <w:fldSimple w:instr="PAGE   \* MERGEFORMAT">
      <w:r>
        <w:rPr>
          <w:noProof/>
        </w:rPr>
        <w:t>27</w:t>
      </w:r>
    </w:fldSimple>
  </w:p>
  <w:p w:rsidR="00732F3F" w:rsidRDefault="00732F3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2F3F" w:rsidRDefault="00732F3F" w:rsidP="004F6985">
      <w:pPr>
        <w:spacing w:after="0" w:line="240" w:lineRule="auto"/>
      </w:pPr>
      <w:r>
        <w:separator/>
      </w:r>
    </w:p>
  </w:footnote>
  <w:footnote w:type="continuationSeparator" w:id="0">
    <w:p w:rsidR="00732F3F" w:rsidRDefault="00732F3F" w:rsidP="004F698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F3F" w:rsidRPr="004F6985" w:rsidRDefault="00732F3F" w:rsidP="004F6985">
    <w:pPr>
      <w:suppressAutoHyphens/>
      <w:snapToGrid w:val="0"/>
      <w:spacing w:after="0" w:line="240" w:lineRule="auto"/>
      <w:ind w:left="1418"/>
      <w:rPr>
        <w:rFonts w:ascii="Times New Roman" w:hAnsi="Times New Roman"/>
        <w:b/>
        <w:lang w:eastAsia="ar-SA"/>
      </w:rP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2" o:spid="_x0000_s2049" type="#_x0000_t75" style="position:absolute;left:0;text-align:left;margin-left:6.45pt;margin-top:.8pt;width:53.2pt;height:53.2pt;z-index:-251656192;visibility:visible;mso-wrap-distance-left:9.05pt;mso-wrap-distance-right:9.05pt" filled="t">
          <v:imagedata r:id="rId1" o:title=""/>
        </v:shape>
      </w:pict>
    </w:r>
    <w:r w:rsidRPr="004F6985">
      <w:rPr>
        <w:rFonts w:ascii="Times New Roman" w:hAnsi="Times New Roman"/>
        <w:b/>
        <w:lang w:eastAsia="ar-SA"/>
      </w:rPr>
      <w:t>Uniwersytet Przyrodniczy w Lublinie</w:t>
    </w:r>
  </w:p>
  <w:p w:rsidR="00732F3F" w:rsidRPr="004F6985" w:rsidRDefault="00732F3F" w:rsidP="004F6985">
    <w:pPr>
      <w:tabs>
        <w:tab w:val="center" w:pos="4536"/>
        <w:tab w:val="right" w:pos="9781"/>
      </w:tabs>
      <w:suppressAutoHyphens/>
      <w:spacing w:after="0" w:line="240" w:lineRule="auto"/>
      <w:ind w:left="1418" w:firstLine="34"/>
      <w:rPr>
        <w:rFonts w:ascii="Times New Roman" w:hAnsi="Times New Roman"/>
        <w:b/>
        <w:sz w:val="20"/>
        <w:szCs w:val="20"/>
        <w:lang w:eastAsia="ar-SA"/>
      </w:rPr>
    </w:pPr>
    <w:r w:rsidRPr="004F6985">
      <w:rPr>
        <w:rFonts w:ascii="Times New Roman" w:hAnsi="Times New Roman"/>
        <w:b/>
        <w:sz w:val="20"/>
        <w:szCs w:val="20"/>
        <w:lang w:eastAsia="ar-SA"/>
      </w:rPr>
      <w:t xml:space="preserve">NIP 712-010-37-75, REGON 000001896, </w:t>
    </w:r>
  </w:p>
  <w:p w:rsidR="00732F3F" w:rsidRPr="004F6985" w:rsidRDefault="00732F3F" w:rsidP="004F6985">
    <w:pPr>
      <w:tabs>
        <w:tab w:val="center" w:pos="4536"/>
        <w:tab w:val="right" w:pos="9781"/>
      </w:tabs>
      <w:suppressAutoHyphens/>
      <w:spacing w:after="0" w:line="240" w:lineRule="auto"/>
      <w:ind w:left="1418" w:firstLine="34"/>
      <w:rPr>
        <w:rFonts w:ascii="Times New Roman" w:hAnsi="Times New Roman"/>
        <w:b/>
        <w:sz w:val="20"/>
        <w:szCs w:val="20"/>
        <w:lang w:eastAsia="ar-SA"/>
      </w:rPr>
    </w:pPr>
    <w:r w:rsidRPr="004F6985">
      <w:rPr>
        <w:rFonts w:ascii="Times New Roman" w:hAnsi="Times New Roman"/>
        <w:b/>
        <w:sz w:val="20"/>
        <w:szCs w:val="20"/>
        <w:lang w:eastAsia="ar-SA"/>
      </w:rPr>
      <w:t xml:space="preserve">tel. 081 445-66-03, 445-60-73, </w:t>
    </w:r>
  </w:p>
  <w:p w:rsidR="00732F3F" w:rsidRPr="004F6985" w:rsidRDefault="00732F3F" w:rsidP="004F6985">
    <w:pPr>
      <w:tabs>
        <w:tab w:val="center" w:pos="4536"/>
        <w:tab w:val="right" w:pos="9781"/>
      </w:tabs>
      <w:suppressAutoHyphens/>
      <w:spacing w:after="0" w:line="240" w:lineRule="auto"/>
      <w:ind w:left="1418" w:firstLine="34"/>
      <w:rPr>
        <w:rFonts w:ascii="Times New Roman" w:hAnsi="Times New Roman"/>
        <w:b/>
        <w:sz w:val="20"/>
        <w:szCs w:val="20"/>
        <w:lang w:eastAsia="ar-SA"/>
      </w:rPr>
    </w:pPr>
    <w:r w:rsidRPr="004F6985">
      <w:rPr>
        <w:rFonts w:ascii="Times New Roman" w:hAnsi="Times New Roman"/>
        <w:b/>
        <w:sz w:val="20"/>
        <w:szCs w:val="20"/>
        <w:lang w:eastAsia="ar-SA"/>
      </w:rPr>
      <w:t>fax. 081 445-67-30</w:t>
    </w:r>
  </w:p>
  <w:p w:rsidR="00732F3F" w:rsidRPr="004F6985" w:rsidRDefault="00732F3F" w:rsidP="004F6985">
    <w:pPr>
      <w:suppressAutoHyphens/>
      <w:spacing w:after="0" w:line="240" w:lineRule="auto"/>
      <w:ind w:left="1418" w:firstLine="34"/>
      <w:rPr>
        <w:rFonts w:ascii="Times New Roman" w:hAnsi="Times New Roman"/>
        <w:b/>
        <w:sz w:val="10"/>
        <w:szCs w:val="10"/>
        <w:lang w:eastAsia="ar-SA"/>
      </w:rPr>
    </w:pPr>
  </w:p>
  <w:p w:rsidR="00732F3F" w:rsidRPr="004F6985" w:rsidRDefault="00732F3F" w:rsidP="004F6985">
    <w:pPr>
      <w:tabs>
        <w:tab w:val="center" w:pos="4536"/>
        <w:tab w:val="right" w:pos="9072"/>
      </w:tabs>
      <w:suppressAutoHyphens/>
      <w:spacing w:after="0" w:line="240" w:lineRule="auto"/>
      <w:ind w:left="1418"/>
      <w:rPr>
        <w:rFonts w:ascii="Times New Roman" w:hAnsi="Times New Roman"/>
        <w:b/>
        <w:lang w:eastAsia="ar-SA"/>
      </w:rPr>
    </w:pPr>
    <w:r w:rsidRPr="004F6985">
      <w:rPr>
        <w:rFonts w:ascii="Times New Roman" w:hAnsi="Times New Roman"/>
        <w:b/>
        <w:lang w:eastAsia="ar-SA"/>
      </w:rPr>
      <w:t>Znak Sprawy: AZP/PN/17/2013</w:t>
    </w:r>
  </w:p>
  <w:p w:rsidR="00732F3F" w:rsidRDefault="00732F3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B"/>
    <w:multiLevelType w:val="singleLevel"/>
    <w:tmpl w:val="0000000B"/>
    <w:name w:val="WW8Num11"/>
    <w:lvl w:ilvl="0">
      <w:start w:val="1"/>
      <w:numFmt w:val="decimal"/>
      <w:lvlText w:val="%1."/>
      <w:lvlJc w:val="left"/>
      <w:pPr>
        <w:tabs>
          <w:tab w:val="num" w:pos="0"/>
        </w:tabs>
      </w:pPr>
      <w:rPr>
        <w:rFonts w:cs="Times New Roman"/>
      </w:rPr>
    </w:lvl>
  </w:abstractNum>
  <w:abstractNum w:abstractNumId="2">
    <w:nsid w:val="0000000F"/>
    <w:multiLevelType w:val="singleLevel"/>
    <w:tmpl w:val="0000000F"/>
    <w:name w:val="WW8Num15"/>
    <w:lvl w:ilvl="0">
      <w:numFmt w:val="bullet"/>
      <w:lvlText w:val=""/>
      <w:lvlJc w:val="left"/>
      <w:pPr>
        <w:tabs>
          <w:tab w:val="num" w:pos="0"/>
        </w:tabs>
      </w:pPr>
      <w:rPr>
        <w:rFonts w:ascii="Symbol" w:hAnsi="Symbol"/>
      </w:rPr>
    </w:lvl>
  </w:abstractNum>
  <w:abstractNum w:abstractNumId="3">
    <w:nsid w:val="000000EB"/>
    <w:multiLevelType w:val="singleLevel"/>
    <w:tmpl w:val="000000EB"/>
    <w:name w:val="WW8Num235"/>
    <w:lvl w:ilvl="0">
      <w:numFmt w:val="bullet"/>
      <w:lvlText w:val="-"/>
      <w:lvlJc w:val="left"/>
      <w:pPr>
        <w:tabs>
          <w:tab w:val="num" w:pos="360"/>
        </w:tabs>
        <w:ind w:left="360" w:hanging="360"/>
      </w:pPr>
      <w:rPr>
        <w:rFonts w:ascii="Times New Roman" w:hAnsi="Times New Roman"/>
        <w:u w:val="none"/>
      </w:rPr>
    </w:lvl>
  </w:abstractNum>
  <w:abstractNum w:abstractNumId="4">
    <w:nsid w:val="03B26391"/>
    <w:multiLevelType w:val="singleLevel"/>
    <w:tmpl w:val="ECD407C0"/>
    <w:lvl w:ilvl="0">
      <w:start w:val="1"/>
      <w:numFmt w:val="decimal"/>
      <w:lvlText w:val="%1."/>
      <w:lvlJc w:val="left"/>
      <w:pPr>
        <w:tabs>
          <w:tab w:val="num" w:pos="1070"/>
        </w:tabs>
        <w:ind w:left="1070" w:hanging="360"/>
      </w:pPr>
      <w:rPr>
        <w:rFonts w:cs="Times New Roman" w:hint="default"/>
      </w:rPr>
    </w:lvl>
  </w:abstractNum>
  <w:abstractNum w:abstractNumId="5">
    <w:nsid w:val="077B1900"/>
    <w:multiLevelType w:val="hybridMultilevel"/>
    <w:tmpl w:val="61B28218"/>
    <w:lvl w:ilvl="0" w:tplc="620827C0">
      <w:start w:val="1"/>
      <w:numFmt w:val="lowerLetter"/>
      <w:lvlText w:val="%1)"/>
      <w:lvlJc w:val="left"/>
      <w:pPr>
        <w:ind w:left="720" w:hanging="360"/>
      </w:pPr>
      <w:rPr>
        <w:rFonts w:cs="Times New Roman"/>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11DE354A"/>
    <w:multiLevelType w:val="hybridMultilevel"/>
    <w:tmpl w:val="323A3D7E"/>
    <w:lvl w:ilvl="0" w:tplc="04150001">
      <w:start w:val="1"/>
      <w:numFmt w:val="bullet"/>
      <w:lvlText w:val=""/>
      <w:lvlJc w:val="left"/>
      <w:pPr>
        <w:tabs>
          <w:tab w:val="num" w:pos="1550"/>
        </w:tabs>
        <w:ind w:left="1550" w:hanging="360"/>
      </w:pPr>
      <w:rPr>
        <w:rFonts w:ascii="Symbol" w:hAnsi="Symbol" w:hint="default"/>
      </w:rPr>
    </w:lvl>
    <w:lvl w:ilvl="1" w:tplc="04150003" w:tentative="1">
      <w:start w:val="1"/>
      <w:numFmt w:val="bullet"/>
      <w:lvlText w:val="o"/>
      <w:lvlJc w:val="left"/>
      <w:pPr>
        <w:tabs>
          <w:tab w:val="num" w:pos="2270"/>
        </w:tabs>
        <w:ind w:left="2270" w:hanging="360"/>
      </w:pPr>
      <w:rPr>
        <w:rFonts w:ascii="Courier New" w:hAnsi="Courier New" w:hint="default"/>
      </w:rPr>
    </w:lvl>
    <w:lvl w:ilvl="2" w:tplc="04150005" w:tentative="1">
      <w:start w:val="1"/>
      <w:numFmt w:val="bullet"/>
      <w:lvlText w:val=""/>
      <w:lvlJc w:val="left"/>
      <w:pPr>
        <w:tabs>
          <w:tab w:val="num" w:pos="2990"/>
        </w:tabs>
        <w:ind w:left="2990" w:hanging="360"/>
      </w:pPr>
      <w:rPr>
        <w:rFonts w:ascii="Wingdings" w:hAnsi="Wingdings" w:hint="default"/>
      </w:rPr>
    </w:lvl>
    <w:lvl w:ilvl="3" w:tplc="04150001" w:tentative="1">
      <w:start w:val="1"/>
      <w:numFmt w:val="bullet"/>
      <w:lvlText w:val=""/>
      <w:lvlJc w:val="left"/>
      <w:pPr>
        <w:tabs>
          <w:tab w:val="num" w:pos="3710"/>
        </w:tabs>
        <w:ind w:left="3710" w:hanging="360"/>
      </w:pPr>
      <w:rPr>
        <w:rFonts w:ascii="Symbol" w:hAnsi="Symbol" w:hint="default"/>
      </w:rPr>
    </w:lvl>
    <w:lvl w:ilvl="4" w:tplc="04150003" w:tentative="1">
      <w:start w:val="1"/>
      <w:numFmt w:val="bullet"/>
      <w:lvlText w:val="o"/>
      <w:lvlJc w:val="left"/>
      <w:pPr>
        <w:tabs>
          <w:tab w:val="num" w:pos="4430"/>
        </w:tabs>
        <w:ind w:left="4430" w:hanging="360"/>
      </w:pPr>
      <w:rPr>
        <w:rFonts w:ascii="Courier New" w:hAnsi="Courier New" w:hint="default"/>
      </w:rPr>
    </w:lvl>
    <w:lvl w:ilvl="5" w:tplc="04150005" w:tentative="1">
      <w:start w:val="1"/>
      <w:numFmt w:val="bullet"/>
      <w:lvlText w:val=""/>
      <w:lvlJc w:val="left"/>
      <w:pPr>
        <w:tabs>
          <w:tab w:val="num" w:pos="5150"/>
        </w:tabs>
        <w:ind w:left="5150" w:hanging="360"/>
      </w:pPr>
      <w:rPr>
        <w:rFonts w:ascii="Wingdings" w:hAnsi="Wingdings" w:hint="default"/>
      </w:rPr>
    </w:lvl>
    <w:lvl w:ilvl="6" w:tplc="04150001" w:tentative="1">
      <w:start w:val="1"/>
      <w:numFmt w:val="bullet"/>
      <w:lvlText w:val=""/>
      <w:lvlJc w:val="left"/>
      <w:pPr>
        <w:tabs>
          <w:tab w:val="num" w:pos="5870"/>
        </w:tabs>
        <w:ind w:left="5870" w:hanging="360"/>
      </w:pPr>
      <w:rPr>
        <w:rFonts w:ascii="Symbol" w:hAnsi="Symbol" w:hint="default"/>
      </w:rPr>
    </w:lvl>
    <w:lvl w:ilvl="7" w:tplc="04150003" w:tentative="1">
      <w:start w:val="1"/>
      <w:numFmt w:val="bullet"/>
      <w:lvlText w:val="o"/>
      <w:lvlJc w:val="left"/>
      <w:pPr>
        <w:tabs>
          <w:tab w:val="num" w:pos="6590"/>
        </w:tabs>
        <w:ind w:left="6590" w:hanging="360"/>
      </w:pPr>
      <w:rPr>
        <w:rFonts w:ascii="Courier New" w:hAnsi="Courier New" w:hint="default"/>
      </w:rPr>
    </w:lvl>
    <w:lvl w:ilvl="8" w:tplc="04150005" w:tentative="1">
      <w:start w:val="1"/>
      <w:numFmt w:val="bullet"/>
      <w:lvlText w:val=""/>
      <w:lvlJc w:val="left"/>
      <w:pPr>
        <w:tabs>
          <w:tab w:val="num" w:pos="7310"/>
        </w:tabs>
        <w:ind w:left="7310" w:hanging="360"/>
      </w:pPr>
      <w:rPr>
        <w:rFonts w:ascii="Wingdings" w:hAnsi="Wingdings" w:hint="default"/>
      </w:rPr>
    </w:lvl>
  </w:abstractNum>
  <w:abstractNum w:abstractNumId="7">
    <w:nsid w:val="243C4614"/>
    <w:multiLevelType w:val="hybridMultilevel"/>
    <w:tmpl w:val="9A123EFE"/>
    <w:lvl w:ilvl="0" w:tplc="04150001">
      <w:start w:val="1"/>
      <w:numFmt w:val="bullet"/>
      <w:pStyle w:val="Heading1"/>
      <w:lvlText w:val=""/>
      <w:lvlJc w:val="left"/>
      <w:pPr>
        <w:tabs>
          <w:tab w:val="num" w:pos="900"/>
        </w:tabs>
        <w:ind w:left="900" w:hanging="360"/>
      </w:pPr>
      <w:rPr>
        <w:rFonts w:ascii="Symbol" w:hAnsi="Symbol" w:hint="default"/>
      </w:rPr>
    </w:lvl>
    <w:lvl w:ilvl="1" w:tplc="04150003" w:tentative="1">
      <w:start w:val="1"/>
      <w:numFmt w:val="bullet"/>
      <w:pStyle w:val="Heading2"/>
      <w:lvlText w:val="o"/>
      <w:lvlJc w:val="left"/>
      <w:pPr>
        <w:tabs>
          <w:tab w:val="num" w:pos="1620"/>
        </w:tabs>
        <w:ind w:left="1620" w:hanging="360"/>
      </w:pPr>
      <w:rPr>
        <w:rFonts w:ascii="Courier New" w:hAnsi="Courier New" w:hint="default"/>
      </w:rPr>
    </w:lvl>
    <w:lvl w:ilvl="2" w:tplc="04150005" w:tentative="1">
      <w:start w:val="1"/>
      <w:numFmt w:val="bullet"/>
      <w:pStyle w:val="Heading3"/>
      <w:lvlText w:val=""/>
      <w:lvlJc w:val="left"/>
      <w:pPr>
        <w:tabs>
          <w:tab w:val="num" w:pos="2340"/>
        </w:tabs>
        <w:ind w:left="2340" w:hanging="360"/>
      </w:pPr>
      <w:rPr>
        <w:rFonts w:ascii="Wingdings" w:hAnsi="Wingdings" w:hint="default"/>
      </w:rPr>
    </w:lvl>
    <w:lvl w:ilvl="3" w:tplc="04150001" w:tentative="1">
      <w:start w:val="1"/>
      <w:numFmt w:val="bullet"/>
      <w:pStyle w:val="Heading4"/>
      <w:lvlText w:val=""/>
      <w:lvlJc w:val="left"/>
      <w:pPr>
        <w:tabs>
          <w:tab w:val="num" w:pos="3060"/>
        </w:tabs>
        <w:ind w:left="3060" w:hanging="360"/>
      </w:pPr>
      <w:rPr>
        <w:rFonts w:ascii="Symbol" w:hAnsi="Symbol" w:hint="default"/>
      </w:rPr>
    </w:lvl>
    <w:lvl w:ilvl="4" w:tplc="04150003" w:tentative="1">
      <w:start w:val="1"/>
      <w:numFmt w:val="bullet"/>
      <w:pStyle w:val="Heading5"/>
      <w:lvlText w:val="o"/>
      <w:lvlJc w:val="left"/>
      <w:pPr>
        <w:tabs>
          <w:tab w:val="num" w:pos="3780"/>
        </w:tabs>
        <w:ind w:left="3780" w:hanging="360"/>
      </w:pPr>
      <w:rPr>
        <w:rFonts w:ascii="Courier New" w:hAnsi="Courier New" w:hint="default"/>
      </w:rPr>
    </w:lvl>
    <w:lvl w:ilvl="5" w:tplc="04150005" w:tentative="1">
      <w:start w:val="1"/>
      <w:numFmt w:val="bullet"/>
      <w:pStyle w:val="Heading6"/>
      <w:lvlText w:val=""/>
      <w:lvlJc w:val="left"/>
      <w:pPr>
        <w:tabs>
          <w:tab w:val="num" w:pos="4500"/>
        </w:tabs>
        <w:ind w:left="4500" w:hanging="360"/>
      </w:pPr>
      <w:rPr>
        <w:rFonts w:ascii="Wingdings" w:hAnsi="Wingdings" w:hint="default"/>
      </w:rPr>
    </w:lvl>
    <w:lvl w:ilvl="6" w:tplc="04150001" w:tentative="1">
      <w:start w:val="1"/>
      <w:numFmt w:val="bullet"/>
      <w:pStyle w:val="Heading7"/>
      <w:lvlText w:val=""/>
      <w:lvlJc w:val="left"/>
      <w:pPr>
        <w:tabs>
          <w:tab w:val="num" w:pos="5220"/>
        </w:tabs>
        <w:ind w:left="5220" w:hanging="360"/>
      </w:pPr>
      <w:rPr>
        <w:rFonts w:ascii="Symbol" w:hAnsi="Symbol" w:hint="default"/>
      </w:rPr>
    </w:lvl>
    <w:lvl w:ilvl="7" w:tplc="04150003" w:tentative="1">
      <w:start w:val="1"/>
      <w:numFmt w:val="bullet"/>
      <w:pStyle w:val="Heading8"/>
      <w:lvlText w:val="o"/>
      <w:lvlJc w:val="left"/>
      <w:pPr>
        <w:tabs>
          <w:tab w:val="num" w:pos="5940"/>
        </w:tabs>
        <w:ind w:left="5940" w:hanging="360"/>
      </w:pPr>
      <w:rPr>
        <w:rFonts w:ascii="Courier New" w:hAnsi="Courier New" w:hint="default"/>
      </w:rPr>
    </w:lvl>
    <w:lvl w:ilvl="8" w:tplc="04150005" w:tentative="1">
      <w:start w:val="1"/>
      <w:numFmt w:val="bullet"/>
      <w:pStyle w:val="Heading9"/>
      <w:lvlText w:val=""/>
      <w:lvlJc w:val="left"/>
      <w:pPr>
        <w:tabs>
          <w:tab w:val="num" w:pos="6660"/>
        </w:tabs>
        <w:ind w:left="6660" w:hanging="360"/>
      </w:pPr>
      <w:rPr>
        <w:rFonts w:ascii="Wingdings" w:hAnsi="Wingdings" w:hint="default"/>
      </w:rPr>
    </w:lvl>
  </w:abstractNum>
  <w:abstractNum w:abstractNumId="8">
    <w:nsid w:val="264A27F6"/>
    <w:multiLevelType w:val="hybridMultilevel"/>
    <w:tmpl w:val="EB64E4BA"/>
    <w:lvl w:ilvl="0" w:tplc="CE2639B2">
      <w:start w:val="1"/>
      <w:numFmt w:val="decimal"/>
      <w:lvlText w:val="%1."/>
      <w:lvlJc w:val="left"/>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9">
    <w:nsid w:val="29D7682E"/>
    <w:multiLevelType w:val="hybridMultilevel"/>
    <w:tmpl w:val="5246DF3A"/>
    <w:lvl w:ilvl="0" w:tplc="04150001">
      <w:start w:val="1"/>
      <w:numFmt w:val="bullet"/>
      <w:lvlText w:val=""/>
      <w:lvlJc w:val="left"/>
      <w:pPr>
        <w:tabs>
          <w:tab w:val="num" w:pos="1428"/>
        </w:tabs>
        <w:ind w:left="1428" w:hanging="360"/>
      </w:pPr>
      <w:rPr>
        <w:rFonts w:ascii="Symbol" w:hAnsi="Symbol" w:hint="default"/>
      </w:rPr>
    </w:lvl>
    <w:lvl w:ilvl="1" w:tplc="04150003" w:tentative="1">
      <w:start w:val="1"/>
      <w:numFmt w:val="bullet"/>
      <w:lvlText w:val="o"/>
      <w:lvlJc w:val="left"/>
      <w:pPr>
        <w:tabs>
          <w:tab w:val="num" w:pos="2148"/>
        </w:tabs>
        <w:ind w:left="2148" w:hanging="360"/>
      </w:pPr>
      <w:rPr>
        <w:rFonts w:ascii="Courier New" w:hAnsi="Courier New" w:hint="default"/>
      </w:rPr>
    </w:lvl>
    <w:lvl w:ilvl="2" w:tplc="04150005" w:tentative="1">
      <w:start w:val="1"/>
      <w:numFmt w:val="bullet"/>
      <w:lvlText w:val=""/>
      <w:lvlJc w:val="left"/>
      <w:pPr>
        <w:tabs>
          <w:tab w:val="num" w:pos="2868"/>
        </w:tabs>
        <w:ind w:left="2868" w:hanging="360"/>
      </w:pPr>
      <w:rPr>
        <w:rFonts w:ascii="Wingdings" w:hAnsi="Wingdings" w:hint="default"/>
      </w:rPr>
    </w:lvl>
    <w:lvl w:ilvl="3" w:tplc="04150001" w:tentative="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10">
    <w:nsid w:val="3343587C"/>
    <w:multiLevelType w:val="multilevel"/>
    <w:tmpl w:val="C058A152"/>
    <w:lvl w:ilvl="0">
      <w:start w:val="1"/>
      <w:numFmt w:val="decimal"/>
      <w:lvlText w:val="%1."/>
      <w:lvlJc w:val="left"/>
      <w:pPr>
        <w:tabs>
          <w:tab w:val="num" w:pos="1152"/>
        </w:tabs>
        <w:ind w:left="1152" w:hanging="432"/>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1">
    <w:nsid w:val="38EE45A2"/>
    <w:multiLevelType w:val="singleLevel"/>
    <w:tmpl w:val="50E27164"/>
    <w:lvl w:ilvl="0">
      <w:start w:val="1"/>
      <w:numFmt w:val="decimal"/>
      <w:lvlText w:val="%1."/>
      <w:lvlJc w:val="left"/>
      <w:pPr>
        <w:tabs>
          <w:tab w:val="num" w:pos="1080"/>
        </w:tabs>
        <w:ind w:left="1080" w:hanging="360"/>
      </w:pPr>
      <w:rPr>
        <w:rFonts w:cs="Times New Roman" w:hint="default"/>
      </w:rPr>
    </w:lvl>
  </w:abstractNum>
  <w:abstractNum w:abstractNumId="12">
    <w:nsid w:val="3DB74A39"/>
    <w:multiLevelType w:val="hybridMultilevel"/>
    <w:tmpl w:val="DDF81E44"/>
    <w:lvl w:ilvl="0" w:tplc="04150001">
      <w:start w:val="1"/>
      <w:numFmt w:val="bullet"/>
      <w:lvlText w:val=""/>
      <w:lvlJc w:val="left"/>
      <w:pPr>
        <w:tabs>
          <w:tab w:val="num" w:pos="1488"/>
        </w:tabs>
        <w:ind w:left="1488" w:hanging="360"/>
      </w:pPr>
      <w:rPr>
        <w:rFonts w:ascii="Symbol" w:hAnsi="Symbol" w:hint="default"/>
      </w:rPr>
    </w:lvl>
    <w:lvl w:ilvl="1" w:tplc="04150003" w:tentative="1">
      <w:start w:val="1"/>
      <w:numFmt w:val="bullet"/>
      <w:lvlText w:val="o"/>
      <w:lvlJc w:val="left"/>
      <w:pPr>
        <w:tabs>
          <w:tab w:val="num" w:pos="2208"/>
        </w:tabs>
        <w:ind w:left="2208" w:hanging="360"/>
      </w:pPr>
      <w:rPr>
        <w:rFonts w:ascii="Courier New" w:hAnsi="Courier New" w:hint="default"/>
      </w:rPr>
    </w:lvl>
    <w:lvl w:ilvl="2" w:tplc="04150005" w:tentative="1">
      <w:start w:val="1"/>
      <w:numFmt w:val="bullet"/>
      <w:lvlText w:val=""/>
      <w:lvlJc w:val="left"/>
      <w:pPr>
        <w:tabs>
          <w:tab w:val="num" w:pos="2928"/>
        </w:tabs>
        <w:ind w:left="2928" w:hanging="360"/>
      </w:pPr>
      <w:rPr>
        <w:rFonts w:ascii="Wingdings" w:hAnsi="Wingdings" w:hint="default"/>
      </w:rPr>
    </w:lvl>
    <w:lvl w:ilvl="3" w:tplc="04150001" w:tentative="1">
      <w:start w:val="1"/>
      <w:numFmt w:val="bullet"/>
      <w:lvlText w:val=""/>
      <w:lvlJc w:val="left"/>
      <w:pPr>
        <w:tabs>
          <w:tab w:val="num" w:pos="3648"/>
        </w:tabs>
        <w:ind w:left="3648" w:hanging="360"/>
      </w:pPr>
      <w:rPr>
        <w:rFonts w:ascii="Symbol" w:hAnsi="Symbol" w:hint="default"/>
      </w:rPr>
    </w:lvl>
    <w:lvl w:ilvl="4" w:tplc="04150003" w:tentative="1">
      <w:start w:val="1"/>
      <w:numFmt w:val="bullet"/>
      <w:lvlText w:val="o"/>
      <w:lvlJc w:val="left"/>
      <w:pPr>
        <w:tabs>
          <w:tab w:val="num" w:pos="4368"/>
        </w:tabs>
        <w:ind w:left="4368" w:hanging="360"/>
      </w:pPr>
      <w:rPr>
        <w:rFonts w:ascii="Courier New" w:hAnsi="Courier New" w:hint="default"/>
      </w:rPr>
    </w:lvl>
    <w:lvl w:ilvl="5" w:tplc="04150005" w:tentative="1">
      <w:start w:val="1"/>
      <w:numFmt w:val="bullet"/>
      <w:lvlText w:val=""/>
      <w:lvlJc w:val="left"/>
      <w:pPr>
        <w:tabs>
          <w:tab w:val="num" w:pos="5088"/>
        </w:tabs>
        <w:ind w:left="5088" w:hanging="360"/>
      </w:pPr>
      <w:rPr>
        <w:rFonts w:ascii="Wingdings" w:hAnsi="Wingdings" w:hint="default"/>
      </w:rPr>
    </w:lvl>
    <w:lvl w:ilvl="6" w:tplc="04150001" w:tentative="1">
      <w:start w:val="1"/>
      <w:numFmt w:val="bullet"/>
      <w:lvlText w:val=""/>
      <w:lvlJc w:val="left"/>
      <w:pPr>
        <w:tabs>
          <w:tab w:val="num" w:pos="5808"/>
        </w:tabs>
        <w:ind w:left="5808" w:hanging="360"/>
      </w:pPr>
      <w:rPr>
        <w:rFonts w:ascii="Symbol" w:hAnsi="Symbol" w:hint="default"/>
      </w:rPr>
    </w:lvl>
    <w:lvl w:ilvl="7" w:tplc="04150003" w:tentative="1">
      <w:start w:val="1"/>
      <w:numFmt w:val="bullet"/>
      <w:lvlText w:val="o"/>
      <w:lvlJc w:val="left"/>
      <w:pPr>
        <w:tabs>
          <w:tab w:val="num" w:pos="6528"/>
        </w:tabs>
        <w:ind w:left="6528" w:hanging="360"/>
      </w:pPr>
      <w:rPr>
        <w:rFonts w:ascii="Courier New" w:hAnsi="Courier New" w:hint="default"/>
      </w:rPr>
    </w:lvl>
    <w:lvl w:ilvl="8" w:tplc="04150005" w:tentative="1">
      <w:start w:val="1"/>
      <w:numFmt w:val="bullet"/>
      <w:lvlText w:val=""/>
      <w:lvlJc w:val="left"/>
      <w:pPr>
        <w:tabs>
          <w:tab w:val="num" w:pos="7248"/>
        </w:tabs>
        <w:ind w:left="7248" w:hanging="360"/>
      </w:pPr>
      <w:rPr>
        <w:rFonts w:ascii="Wingdings" w:hAnsi="Wingdings" w:hint="default"/>
      </w:rPr>
    </w:lvl>
  </w:abstractNum>
  <w:abstractNum w:abstractNumId="13">
    <w:nsid w:val="46C11A0A"/>
    <w:multiLevelType w:val="singleLevel"/>
    <w:tmpl w:val="0415000F"/>
    <w:lvl w:ilvl="0">
      <w:start w:val="1"/>
      <w:numFmt w:val="decimal"/>
      <w:lvlText w:val="%1."/>
      <w:lvlJc w:val="left"/>
      <w:pPr>
        <w:tabs>
          <w:tab w:val="num" w:pos="360"/>
        </w:tabs>
        <w:ind w:left="360" w:hanging="360"/>
      </w:pPr>
      <w:rPr>
        <w:rFonts w:cs="Times New Roman" w:hint="default"/>
      </w:rPr>
    </w:lvl>
  </w:abstractNum>
  <w:abstractNum w:abstractNumId="14">
    <w:nsid w:val="500518AD"/>
    <w:multiLevelType w:val="hybridMultilevel"/>
    <w:tmpl w:val="3D126220"/>
    <w:lvl w:ilvl="0" w:tplc="4E6E3358">
      <w:start w:val="3"/>
      <w:numFmt w:val="lowerLetter"/>
      <w:lvlText w:val="%1)"/>
      <w:lvlJc w:val="left"/>
      <w:pPr>
        <w:ind w:left="660" w:hanging="360"/>
      </w:pPr>
      <w:rPr>
        <w:rFonts w:cs="Times New Roman" w:hint="default"/>
      </w:rPr>
    </w:lvl>
    <w:lvl w:ilvl="1" w:tplc="04150019" w:tentative="1">
      <w:start w:val="1"/>
      <w:numFmt w:val="lowerLetter"/>
      <w:lvlText w:val="%2."/>
      <w:lvlJc w:val="left"/>
      <w:pPr>
        <w:ind w:left="1380" w:hanging="360"/>
      </w:pPr>
      <w:rPr>
        <w:rFonts w:cs="Times New Roman"/>
      </w:rPr>
    </w:lvl>
    <w:lvl w:ilvl="2" w:tplc="0415001B" w:tentative="1">
      <w:start w:val="1"/>
      <w:numFmt w:val="lowerRoman"/>
      <w:lvlText w:val="%3."/>
      <w:lvlJc w:val="right"/>
      <w:pPr>
        <w:ind w:left="2100" w:hanging="180"/>
      </w:pPr>
      <w:rPr>
        <w:rFonts w:cs="Times New Roman"/>
      </w:rPr>
    </w:lvl>
    <w:lvl w:ilvl="3" w:tplc="0415000F" w:tentative="1">
      <w:start w:val="1"/>
      <w:numFmt w:val="decimal"/>
      <w:lvlText w:val="%4."/>
      <w:lvlJc w:val="left"/>
      <w:pPr>
        <w:ind w:left="2820" w:hanging="360"/>
      </w:pPr>
      <w:rPr>
        <w:rFonts w:cs="Times New Roman"/>
      </w:rPr>
    </w:lvl>
    <w:lvl w:ilvl="4" w:tplc="04150019" w:tentative="1">
      <w:start w:val="1"/>
      <w:numFmt w:val="lowerLetter"/>
      <w:lvlText w:val="%5."/>
      <w:lvlJc w:val="left"/>
      <w:pPr>
        <w:ind w:left="3540" w:hanging="360"/>
      </w:pPr>
      <w:rPr>
        <w:rFonts w:cs="Times New Roman"/>
      </w:rPr>
    </w:lvl>
    <w:lvl w:ilvl="5" w:tplc="0415001B" w:tentative="1">
      <w:start w:val="1"/>
      <w:numFmt w:val="lowerRoman"/>
      <w:lvlText w:val="%6."/>
      <w:lvlJc w:val="right"/>
      <w:pPr>
        <w:ind w:left="4260" w:hanging="180"/>
      </w:pPr>
      <w:rPr>
        <w:rFonts w:cs="Times New Roman"/>
      </w:rPr>
    </w:lvl>
    <w:lvl w:ilvl="6" w:tplc="0415000F" w:tentative="1">
      <w:start w:val="1"/>
      <w:numFmt w:val="decimal"/>
      <w:lvlText w:val="%7."/>
      <w:lvlJc w:val="left"/>
      <w:pPr>
        <w:ind w:left="4980" w:hanging="360"/>
      </w:pPr>
      <w:rPr>
        <w:rFonts w:cs="Times New Roman"/>
      </w:rPr>
    </w:lvl>
    <w:lvl w:ilvl="7" w:tplc="04150019" w:tentative="1">
      <w:start w:val="1"/>
      <w:numFmt w:val="lowerLetter"/>
      <w:lvlText w:val="%8."/>
      <w:lvlJc w:val="left"/>
      <w:pPr>
        <w:ind w:left="5700" w:hanging="360"/>
      </w:pPr>
      <w:rPr>
        <w:rFonts w:cs="Times New Roman"/>
      </w:rPr>
    </w:lvl>
    <w:lvl w:ilvl="8" w:tplc="0415001B" w:tentative="1">
      <w:start w:val="1"/>
      <w:numFmt w:val="lowerRoman"/>
      <w:lvlText w:val="%9."/>
      <w:lvlJc w:val="right"/>
      <w:pPr>
        <w:ind w:left="6420" w:hanging="180"/>
      </w:pPr>
      <w:rPr>
        <w:rFonts w:cs="Times New Roman"/>
      </w:rPr>
    </w:lvl>
  </w:abstractNum>
  <w:abstractNum w:abstractNumId="15">
    <w:nsid w:val="52C16FD2"/>
    <w:multiLevelType w:val="hybridMultilevel"/>
    <w:tmpl w:val="0F883B54"/>
    <w:lvl w:ilvl="0" w:tplc="5CC8DDA6">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5EC576AD"/>
    <w:multiLevelType w:val="hybridMultilevel"/>
    <w:tmpl w:val="0D8861CC"/>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nsid w:val="715C21AD"/>
    <w:multiLevelType w:val="hybridMultilevel"/>
    <w:tmpl w:val="44305668"/>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772F256E"/>
    <w:multiLevelType w:val="hybridMultilevel"/>
    <w:tmpl w:val="9DA436E6"/>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nsid w:val="7CC90256"/>
    <w:multiLevelType w:val="hybridMultilevel"/>
    <w:tmpl w:val="ADC29AE2"/>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nsid w:val="7FAE1142"/>
    <w:multiLevelType w:val="hybridMultilevel"/>
    <w:tmpl w:val="89D66DA8"/>
    <w:lvl w:ilvl="0" w:tplc="04150001">
      <w:start w:val="1"/>
      <w:numFmt w:val="bullet"/>
      <w:pStyle w:val="1nagwek"/>
      <w:lvlText w:val=""/>
      <w:lvlJc w:val="left"/>
      <w:pPr>
        <w:tabs>
          <w:tab w:val="num" w:pos="900"/>
        </w:tabs>
        <w:ind w:left="900" w:hanging="360"/>
      </w:pPr>
      <w:rPr>
        <w:rFonts w:ascii="Symbol" w:hAnsi="Symbol" w:hint="default"/>
      </w:rPr>
    </w:lvl>
    <w:lvl w:ilvl="1" w:tplc="04150003" w:tentative="1">
      <w:start w:val="1"/>
      <w:numFmt w:val="bullet"/>
      <w:lvlText w:val="o"/>
      <w:lvlJc w:val="left"/>
      <w:pPr>
        <w:tabs>
          <w:tab w:val="num" w:pos="1620"/>
        </w:tabs>
        <w:ind w:left="1620" w:hanging="360"/>
      </w:pPr>
      <w:rPr>
        <w:rFonts w:ascii="Courier New" w:hAnsi="Courier New" w:hint="default"/>
      </w:rPr>
    </w:lvl>
    <w:lvl w:ilvl="2" w:tplc="04150005" w:tentative="1">
      <w:start w:val="1"/>
      <w:numFmt w:val="bullet"/>
      <w:lvlText w:val=""/>
      <w:lvlJc w:val="left"/>
      <w:pPr>
        <w:tabs>
          <w:tab w:val="num" w:pos="2340"/>
        </w:tabs>
        <w:ind w:left="2340" w:hanging="360"/>
      </w:pPr>
      <w:rPr>
        <w:rFonts w:ascii="Wingdings" w:hAnsi="Wingdings" w:hint="default"/>
      </w:rPr>
    </w:lvl>
    <w:lvl w:ilvl="3" w:tplc="04150001" w:tentative="1">
      <w:start w:val="1"/>
      <w:numFmt w:val="bullet"/>
      <w:lvlText w:val=""/>
      <w:lvlJc w:val="left"/>
      <w:pPr>
        <w:tabs>
          <w:tab w:val="num" w:pos="3060"/>
        </w:tabs>
        <w:ind w:left="3060" w:hanging="360"/>
      </w:pPr>
      <w:rPr>
        <w:rFonts w:ascii="Symbol" w:hAnsi="Symbol" w:hint="default"/>
      </w:rPr>
    </w:lvl>
    <w:lvl w:ilvl="4" w:tplc="04150003" w:tentative="1">
      <w:start w:val="1"/>
      <w:numFmt w:val="bullet"/>
      <w:lvlText w:val="o"/>
      <w:lvlJc w:val="left"/>
      <w:pPr>
        <w:tabs>
          <w:tab w:val="num" w:pos="3780"/>
        </w:tabs>
        <w:ind w:left="3780" w:hanging="360"/>
      </w:pPr>
      <w:rPr>
        <w:rFonts w:ascii="Courier New" w:hAnsi="Courier New" w:hint="default"/>
      </w:rPr>
    </w:lvl>
    <w:lvl w:ilvl="5" w:tplc="04150005" w:tentative="1">
      <w:start w:val="1"/>
      <w:numFmt w:val="bullet"/>
      <w:lvlText w:val=""/>
      <w:lvlJc w:val="left"/>
      <w:pPr>
        <w:tabs>
          <w:tab w:val="num" w:pos="4500"/>
        </w:tabs>
        <w:ind w:left="4500" w:hanging="360"/>
      </w:pPr>
      <w:rPr>
        <w:rFonts w:ascii="Wingdings" w:hAnsi="Wingdings" w:hint="default"/>
      </w:rPr>
    </w:lvl>
    <w:lvl w:ilvl="6" w:tplc="04150001" w:tentative="1">
      <w:start w:val="1"/>
      <w:numFmt w:val="bullet"/>
      <w:lvlText w:val=""/>
      <w:lvlJc w:val="left"/>
      <w:pPr>
        <w:tabs>
          <w:tab w:val="num" w:pos="5220"/>
        </w:tabs>
        <w:ind w:left="5220" w:hanging="360"/>
      </w:pPr>
      <w:rPr>
        <w:rFonts w:ascii="Symbol" w:hAnsi="Symbol" w:hint="default"/>
      </w:rPr>
    </w:lvl>
    <w:lvl w:ilvl="7" w:tplc="04150003" w:tentative="1">
      <w:start w:val="1"/>
      <w:numFmt w:val="bullet"/>
      <w:lvlText w:val="o"/>
      <w:lvlJc w:val="left"/>
      <w:pPr>
        <w:tabs>
          <w:tab w:val="num" w:pos="5940"/>
        </w:tabs>
        <w:ind w:left="5940" w:hanging="360"/>
      </w:pPr>
      <w:rPr>
        <w:rFonts w:ascii="Courier New" w:hAnsi="Courier New" w:hint="default"/>
      </w:rPr>
    </w:lvl>
    <w:lvl w:ilvl="8" w:tplc="04150005" w:tentative="1">
      <w:start w:val="1"/>
      <w:numFmt w:val="bullet"/>
      <w:lvlText w:val=""/>
      <w:lvlJc w:val="left"/>
      <w:pPr>
        <w:tabs>
          <w:tab w:val="num" w:pos="6660"/>
        </w:tabs>
        <w:ind w:left="6660" w:hanging="360"/>
      </w:pPr>
      <w:rPr>
        <w:rFonts w:ascii="Wingdings" w:hAnsi="Wingdings" w:hint="default"/>
      </w:rPr>
    </w:lvl>
  </w:abstractNum>
  <w:num w:numId="1">
    <w:abstractNumId w:val="7"/>
  </w:num>
  <w:num w:numId="2">
    <w:abstractNumId w:val="20"/>
  </w:num>
  <w:num w:numId="3">
    <w:abstractNumId w:val="12"/>
  </w:num>
  <w:num w:numId="4">
    <w:abstractNumId w:val="9"/>
  </w:num>
  <w:num w:numId="5">
    <w:abstractNumId w:val="17"/>
  </w:num>
  <w:num w:numId="6">
    <w:abstractNumId w:val="5"/>
  </w:num>
  <w:num w:numId="7">
    <w:abstractNumId w:val="3"/>
  </w:num>
  <w:num w:numId="8">
    <w:abstractNumId w:val="2"/>
  </w:num>
  <w:num w:numId="9">
    <w:abstractNumId w:val="15"/>
  </w:num>
  <w:num w:numId="10">
    <w:abstractNumId w:val="0"/>
  </w:num>
  <w:num w:numId="11">
    <w:abstractNumId w:val="1"/>
  </w:num>
  <w:num w:numId="12">
    <w:abstractNumId w:val="11"/>
  </w:num>
  <w:num w:numId="13">
    <w:abstractNumId w:val="10"/>
  </w:num>
  <w:num w:numId="14">
    <w:abstractNumId w:val="18"/>
  </w:num>
  <w:num w:numId="15">
    <w:abstractNumId w:val="13"/>
  </w:num>
  <w:num w:numId="16">
    <w:abstractNumId w:val="16"/>
  </w:num>
  <w:num w:numId="17">
    <w:abstractNumId w:val="6"/>
  </w:num>
  <w:num w:numId="18">
    <w:abstractNumId w:val="8"/>
  </w:num>
  <w:num w:numId="19">
    <w:abstractNumId w:val="4"/>
  </w:num>
  <w:num w:numId="20">
    <w:abstractNumId w:val="19"/>
  </w:num>
  <w:num w:numId="2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F6985"/>
    <w:rsid w:val="00004CE2"/>
    <w:rsid w:val="000400A4"/>
    <w:rsid w:val="00053C81"/>
    <w:rsid w:val="00071F39"/>
    <w:rsid w:val="000E54E3"/>
    <w:rsid w:val="0017196D"/>
    <w:rsid w:val="00177E3E"/>
    <w:rsid w:val="001F012E"/>
    <w:rsid w:val="002069FD"/>
    <w:rsid w:val="0021753E"/>
    <w:rsid w:val="002243DD"/>
    <w:rsid w:val="00244102"/>
    <w:rsid w:val="002914F2"/>
    <w:rsid w:val="002A0296"/>
    <w:rsid w:val="002C0A12"/>
    <w:rsid w:val="002C519A"/>
    <w:rsid w:val="00337A73"/>
    <w:rsid w:val="00344DD9"/>
    <w:rsid w:val="003609E1"/>
    <w:rsid w:val="003920C5"/>
    <w:rsid w:val="003B6087"/>
    <w:rsid w:val="003E24CA"/>
    <w:rsid w:val="004077DC"/>
    <w:rsid w:val="0041452D"/>
    <w:rsid w:val="0042676B"/>
    <w:rsid w:val="00434202"/>
    <w:rsid w:val="00455285"/>
    <w:rsid w:val="00470C09"/>
    <w:rsid w:val="00470D31"/>
    <w:rsid w:val="004713D9"/>
    <w:rsid w:val="004A1187"/>
    <w:rsid w:val="004B0F85"/>
    <w:rsid w:val="004C6CDE"/>
    <w:rsid w:val="004D7228"/>
    <w:rsid w:val="004F6985"/>
    <w:rsid w:val="00562B4F"/>
    <w:rsid w:val="00565B63"/>
    <w:rsid w:val="005A1F21"/>
    <w:rsid w:val="005B0B15"/>
    <w:rsid w:val="005B4401"/>
    <w:rsid w:val="005C1CAE"/>
    <w:rsid w:val="005D7E4F"/>
    <w:rsid w:val="00606B74"/>
    <w:rsid w:val="00620358"/>
    <w:rsid w:val="006256FE"/>
    <w:rsid w:val="00646DD6"/>
    <w:rsid w:val="006B28F0"/>
    <w:rsid w:val="006B3D3B"/>
    <w:rsid w:val="006B49BE"/>
    <w:rsid w:val="006C1A26"/>
    <w:rsid w:val="006F1124"/>
    <w:rsid w:val="0070395E"/>
    <w:rsid w:val="00732F3F"/>
    <w:rsid w:val="0075562E"/>
    <w:rsid w:val="007736A7"/>
    <w:rsid w:val="007771B5"/>
    <w:rsid w:val="007B043B"/>
    <w:rsid w:val="007B0813"/>
    <w:rsid w:val="007C1CFF"/>
    <w:rsid w:val="007C29D0"/>
    <w:rsid w:val="007C466E"/>
    <w:rsid w:val="0082010C"/>
    <w:rsid w:val="00831D85"/>
    <w:rsid w:val="0086188F"/>
    <w:rsid w:val="00894540"/>
    <w:rsid w:val="00896EB0"/>
    <w:rsid w:val="008C5336"/>
    <w:rsid w:val="008D7960"/>
    <w:rsid w:val="008F1EA9"/>
    <w:rsid w:val="008F48CF"/>
    <w:rsid w:val="00932887"/>
    <w:rsid w:val="00936F79"/>
    <w:rsid w:val="00953486"/>
    <w:rsid w:val="009535DD"/>
    <w:rsid w:val="009A23D2"/>
    <w:rsid w:val="009A37CD"/>
    <w:rsid w:val="009E7515"/>
    <w:rsid w:val="009F2604"/>
    <w:rsid w:val="009F483D"/>
    <w:rsid w:val="00A25C65"/>
    <w:rsid w:val="00A55CC0"/>
    <w:rsid w:val="00A63558"/>
    <w:rsid w:val="00AE19EF"/>
    <w:rsid w:val="00AE2EA6"/>
    <w:rsid w:val="00B47902"/>
    <w:rsid w:val="00B75BE3"/>
    <w:rsid w:val="00B9703E"/>
    <w:rsid w:val="00C261B3"/>
    <w:rsid w:val="00C9724E"/>
    <w:rsid w:val="00CB190A"/>
    <w:rsid w:val="00CD6C22"/>
    <w:rsid w:val="00CE60F5"/>
    <w:rsid w:val="00D2286F"/>
    <w:rsid w:val="00D2528F"/>
    <w:rsid w:val="00D31E5A"/>
    <w:rsid w:val="00D35FFC"/>
    <w:rsid w:val="00DB1602"/>
    <w:rsid w:val="00DB49A6"/>
    <w:rsid w:val="00DC4BA1"/>
    <w:rsid w:val="00DC5020"/>
    <w:rsid w:val="00E46221"/>
    <w:rsid w:val="00E53B21"/>
    <w:rsid w:val="00E565BB"/>
    <w:rsid w:val="00E662C5"/>
    <w:rsid w:val="00E75623"/>
    <w:rsid w:val="00EA3B10"/>
    <w:rsid w:val="00EC7A62"/>
    <w:rsid w:val="00EF05F7"/>
    <w:rsid w:val="00F0187A"/>
    <w:rsid w:val="00F36239"/>
    <w:rsid w:val="00F532AF"/>
    <w:rsid w:val="00F65859"/>
    <w:rsid w:val="00F8145B"/>
    <w:rsid w:val="00F81604"/>
    <w:rsid w:val="00F84E21"/>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004CE2"/>
    <w:pPr>
      <w:spacing w:after="200" w:line="276" w:lineRule="auto"/>
    </w:pPr>
    <w:rPr>
      <w:lang w:eastAsia="en-US"/>
    </w:rPr>
  </w:style>
  <w:style w:type="paragraph" w:styleId="Heading1">
    <w:name w:val="heading 1"/>
    <w:basedOn w:val="Normal"/>
    <w:next w:val="Normal"/>
    <w:link w:val="Heading1Char"/>
    <w:uiPriority w:val="99"/>
    <w:qFormat/>
    <w:rsid w:val="00831D85"/>
    <w:pPr>
      <w:keepNext/>
      <w:numPr>
        <w:numId w:val="1"/>
      </w:numPr>
      <w:suppressAutoHyphens/>
      <w:spacing w:after="0" w:line="80" w:lineRule="atLeast"/>
      <w:ind w:right="4"/>
      <w:jc w:val="both"/>
      <w:outlineLvl w:val="0"/>
    </w:pPr>
    <w:rPr>
      <w:rFonts w:ascii="Times New Roman" w:eastAsia="Times New Roman" w:hAnsi="Times New Roman"/>
      <w:sz w:val="24"/>
      <w:szCs w:val="20"/>
      <w:lang w:eastAsia="ar-SA"/>
    </w:rPr>
  </w:style>
  <w:style w:type="paragraph" w:styleId="Heading2">
    <w:name w:val="heading 2"/>
    <w:basedOn w:val="Normal"/>
    <w:next w:val="Normal"/>
    <w:link w:val="Heading2Char"/>
    <w:uiPriority w:val="99"/>
    <w:qFormat/>
    <w:rsid w:val="00831D85"/>
    <w:pPr>
      <w:keepNext/>
      <w:widowControl w:val="0"/>
      <w:numPr>
        <w:ilvl w:val="1"/>
        <w:numId w:val="1"/>
      </w:numPr>
      <w:suppressAutoHyphens/>
      <w:spacing w:after="0" w:line="240" w:lineRule="exact"/>
      <w:ind w:left="360"/>
      <w:jc w:val="both"/>
      <w:outlineLvl w:val="1"/>
    </w:pPr>
    <w:rPr>
      <w:rFonts w:ascii="Times New Roman" w:eastAsia="Times New Roman" w:hAnsi="Times New Roman"/>
      <w:b/>
      <w:sz w:val="24"/>
      <w:szCs w:val="20"/>
      <w:lang w:eastAsia="ar-SA"/>
    </w:rPr>
  </w:style>
  <w:style w:type="paragraph" w:styleId="Heading3">
    <w:name w:val="heading 3"/>
    <w:basedOn w:val="Normal"/>
    <w:next w:val="Normal"/>
    <w:link w:val="Heading3Char"/>
    <w:uiPriority w:val="99"/>
    <w:qFormat/>
    <w:rsid w:val="00831D85"/>
    <w:pPr>
      <w:keepNext/>
      <w:widowControl w:val="0"/>
      <w:numPr>
        <w:ilvl w:val="2"/>
        <w:numId w:val="1"/>
      </w:numPr>
      <w:suppressAutoHyphens/>
      <w:spacing w:after="0" w:line="80" w:lineRule="atLeast"/>
      <w:ind w:right="4"/>
      <w:jc w:val="both"/>
      <w:outlineLvl w:val="2"/>
    </w:pPr>
    <w:rPr>
      <w:rFonts w:ascii="Times New Roman" w:eastAsia="Times New Roman" w:hAnsi="Times New Roman"/>
      <w:b/>
      <w:sz w:val="24"/>
      <w:szCs w:val="20"/>
      <w:u w:val="single"/>
      <w:lang w:eastAsia="ar-SA"/>
    </w:rPr>
  </w:style>
  <w:style w:type="paragraph" w:styleId="Heading4">
    <w:name w:val="heading 4"/>
    <w:basedOn w:val="Normal"/>
    <w:next w:val="Normal"/>
    <w:link w:val="Heading4Char"/>
    <w:uiPriority w:val="99"/>
    <w:qFormat/>
    <w:rsid w:val="00831D85"/>
    <w:pPr>
      <w:keepNext/>
      <w:numPr>
        <w:ilvl w:val="3"/>
        <w:numId w:val="1"/>
      </w:numPr>
      <w:suppressAutoHyphens/>
      <w:spacing w:after="0" w:line="240" w:lineRule="auto"/>
      <w:jc w:val="both"/>
      <w:outlineLvl w:val="3"/>
    </w:pPr>
    <w:rPr>
      <w:rFonts w:ascii="Times New Roman" w:eastAsia="Times New Roman" w:hAnsi="Times New Roman"/>
      <w:b/>
      <w:sz w:val="24"/>
      <w:szCs w:val="20"/>
      <w:u w:val="single"/>
      <w:lang w:eastAsia="ar-SA"/>
    </w:rPr>
  </w:style>
  <w:style w:type="paragraph" w:styleId="Heading5">
    <w:name w:val="heading 5"/>
    <w:basedOn w:val="Normal"/>
    <w:next w:val="Normal"/>
    <w:link w:val="Heading5Char"/>
    <w:uiPriority w:val="99"/>
    <w:qFormat/>
    <w:rsid w:val="00831D85"/>
    <w:pPr>
      <w:keepNext/>
      <w:numPr>
        <w:ilvl w:val="4"/>
        <w:numId w:val="1"/>
      </w:numPr>
      <w:suppressAutoHyphens/>
      <w:spacing w:after="0" w:line="80" w:lineRule="atLeast"/>
      <w:ind w:right="4"/>
      <w:jc w:val="both"/>
      <w:outlineLvl w:val="4"/>
    </w:pPr>
    <w:rPr>
      <w:rFonts w:ascii="Times New Roman" w:eastAsia="Times New Roman" w:hAnsi="Times New Roman"/>
      <w:b/>
      <w:bCs/>
      <w:sz w:val="28"/>
      <w:szCs w:val="20"/>
      <w:lang w:eastAsia="ar-SA"/>
    </w:rPr>
  </w:style>
  <w:style w:type="paragraph" w:styleId="Heading6">
    <w:name w:val="heading 6"/>
    <w:basedOn w:val="Normal"/>
    <w:next w:val="Normal"/>
    <w:link w:val="Heading6Char"/>
    <w:uiPriority w:val="99"/>
    <w:qFormat/>
    <w:rsid w:val="00831D85"/>
    <w:pPr>
      <w:keepNext/>
      <w:numPr>
        <w:ilvl w:val="5"/>
        <w:numId w:val="1"/>
      </w:numPr>
      <w:suppressAutoHyphens/>
      <w:spacing w:after="0" w:line="240" w:lineRule="auto"/>
      <w:outlineLvl w:val="5"/>
    </w:pPr>
    <w:rPr>
      <w:rFonts w:ascii="Times New Roman" w:eastAsia="Times New Roman" w:hAnsi="Times New Roman"/>
      <w:b/>
      <w:bCs/>
      <w:sz w:val="24"/>
      <w:szCs w:val="20"/>
      <w:lang w:eastAsia="ar-SA"/>
    </w:rPr>
  </w:style>
  <w:style w:type="paragraph" w:styleId="Heading7">
    <w:name w:val="heading 7"/>
    <w:basedOn w:val="Normal"/>
    <w:next w:val="Normal"/>
    <w:link w:val="Heading7Char"/>
    <w:uiPriority w:val="99"/>
    <w:qFormat/>
    <w:rsid w:val="00831D85"/>
    <w:pPr>
      <w:keepNext/>
      <w:numPr>
        <w:ilvl w:val="6"/>
        <w:numId w:val="1"/>
      </w:numPr>
      <w:suppressAutoHyphens/>
      <w:spacing w:after="0" w:line="240" w:lineRule="auto"/>
      <w:outlineLvl w:val="6"/>
    </w:pPr>
    <w:rPr>
      <w:rFonts w:ascii="Times New Roman" w:eastAsia="Times New Roman" w:hAnsi="Times New Roman"/>
      <w:b/>
      <w:bCs/>
      <w:sz w:val="28"/>
      <w:szCs w:val="20"/>
      <w:lang w:eastAsia="ar-SA"/>
    </w:rPr>
  </w:style>
  <w:style w:type="paragraph" w:styleId="Heading8">
    <w:name w:val="heading 8"/>
    <w:basedOn w:val="Normal"/>
    <w:next w:val="Normal"/>
    <w:link w:val="Heading8Char"/>
    <w:uiPriority w:val="99"/>
    <w:qFormat/>
    <w:rsid w:val="00831D85"/>
    <w:pPr>
      <w:keepNext/>
      <w:numPr>
        <w:ilvl w:val="7"/>
        <w:numId w:val="1"/>
      </w:numPr>
      <w:suppressAutoHyphens/>
      <w:spacing w:after="0" w:line="80" w:lineRule="atLeast"/>
      <w:ind w:right="4"/>
      <w:jc w:val="both"/>
      <w:outlineLvl w:val="7"/>
    </w:pPr>
    <w:rPr>
      <w:rFonts w:ascii="Times New Roman" w:eastAsia="Times New Roman" w:hAnsi="Times New Roman"/>
      <w:b/>
      <w:sz w:val="28"/>
      <w:szCs w:val="20"/>
      <w:u w:val="single"/>
      <w:lang w:eastAsia="ar-SA"/>
    </w:rPr>
  </w:style>
  <w:style w:type="paragraph" w:styleId="Heading9">
    <w:name w:val="heading 9"/>
    <w:basedOn w:val="Normal"/>
    <w:next w:val="Normal"/>
    <w:link w:val="Heading9Char"/>
    <w:uiPriority w:val="99"/>
    <w:qFormat/>
    <w:rsid w:val="00831D85"/>
    <w:pPr>
      <w:keepNext/>
      <w:widowControl w:val="0"/>
      <w:numPr>
        <w:ilvl w:val="8"/>
        <w:numId w:val="1"/>
      </w:numPr>
      <w:suppressAutoHyphens/>
      <w:spacing w:after="0" w:line="240" w:lineRule="auto"/>
      <w:outlineLvl w:val="8"/>
    </w:pPr>
    <w:rPr>
      <w:rFonts w:ascii="Times New Roman" w:eastAsia="Times New Roman" w:hAnsi="Times New Roman"/>
      <w:b/>
      <w:sz w:val="28"/>
      <w:szCs w:val="20"/>
      <w:u w:val="single"/>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31D85"/>
    <w:rPr>
      <w:rFonts w:ascii="Times New Roman" w:hAnsi="Times New Roman" w:cs="Times New Roman"/>
      <w:sz w:val="20"/>
      <w:szCs w:val="20"/>
      <w:lang w:eastAsia="ar-SA" w:bidi="ar-SA"/>
    </w:rPr>
  </w:style>
  <w:style w:type="character" w:customStyle="1" w:styleId="Heading2Char">
    <w:name w:val="Heading 2 Char"/>
    <w:basedOn w:val="DefaultParagraphFont"/>
    <w:link w:val="Heading2"/>
    <w:uiPriority w:val="99"/>
    <w:locked/>
    <w:rsid w:val="00831D85"/>
    <w:rPr>
      <w:rFonts w:ascii="Times New Roman" w:hAnsi="Times New Roman" w:cs="Times New Roman"/>
      <w:b/>
      <w:sz w:val="20"/>
      <w:szCs w:val="20"/>
      <w:lang w:eastAsia="ar-SA" w:bidi="ar-SA"/>
    </w:rPr>
  </w:style>
  <w:style w:type="character" w:customStyle="1" w:styleId="Heading3Char">
    <w:name w:val="Heading 3 Char"/>
    <w:basedOn w:val="DefaultParagraphFont"/>
    <w:link w:val="Heading3"/>
    <w:uiPriority w:val="99"/>
    <w:locked/>
    <w:rsid w:val="00831D85"/>
    <w:rPr>
      <w:rFonts w:ascii="Times New Roman" w:hAnsi="Times New Roman" w:cs="Times New Roman"/>
      <w:b/>
      <w:sz w:val="20"/>
      <w:szCs w:val="20"/>
      <w:u w:val="single"/>
      <w:lang w:eastAsia="ar-SA" w:bidi="ar-SA"/>
    </w:rPr>
  </w:style>
  <w:style w:type="character" w:customStyle="1" w:styleId="Heading4Char">
    <w:name w:val="Heading 4 Char"/>
    <w:basedOn w:val="DefaultParagraphFont"/>
    <w:link w:val="Heading4"/>
    <w:uiPriority w:val="99"/>
    <w:locked/>
    <w:rsid w:val="00831D85"/>
    <w:rPr>
      <w:rFonts w:ascii="Times New Roman" w:hAnsi="Times New Roman" w:cs="Times New Roman"/>
      <w:b/>
      <w:sz w:val="20"/>
      <w:szCs w:val="20"/>
      <w:u w:val="single"/>
      <w:lang w:eastAsia="ar-SA" w:bidi="ar-SA"/>
    </w:rPr>
  </w:style>
  <w:style w:type="character" w:customStyle="1" w:styleId="Heading5Char">
    <w:name w:val="Heading 5 Char"/>
    <w:basedOn w:val="DefaultParagraphFont"/>
    <w:link w:val="Heading5"/>
    <w:uiPriority w:val="99"/>
    <w:locked/>
    <w:rsid w:val="00831D85"/>
    <w:rPr>
      <w:rFonts w:ascii="Times New Roman" w:hAnsi="Times New Roman" w:cs="Times New Roman"/>
      <w:b/>
      <w:bCs/>
      <w:sz w:val="20"/>
      <w:szCs w:val="20"/>
      <w:lang w:eastAsia="ar-SA" w:bidi="ar-SA"/>
    </w:rPr>
  </w:style>
  <w:style w:type="character" w:customStyle="1" w:styleId="Heading6Char">
    <w:name w:val="Heading 6 Char"/>
    <w:basedOn w:val="DefaultParagraphFont"/>
    <w:link w:val="Heading6"/>
    <w:uiPriority w:val="99"/>
    <w:locked/>
    <w:rsid w:val="00831D85"/>
    <w:rPr>
      <w:rFonts w:ascii="Times New Roman" w:hAnsi="Times New Roman" w:cs="Times New Roman"/>
      <w:b/>
      <w:bCs/>
      <w:sz w:val="20"/>
      <w:szCs w:val="20"/>
      <w:lang w:eastAsia="ar-SA" w:bidi="ar-SA"/>
    </w:rPr>
  </w:style>
  <w:style w:type="character" w:customStyle="1" w:styleId="Heading7Char">
    <w:name w:val="Heading 7 Char"/>
    <w:basedOn w:val="DefaultParagraphFont"/>
    <w:link w:val="Heading7"/>
    <w:uiPriority w:val="99"/>
    <w:locked/>
    <w:rsid w:val="00831D85"/>
    <w:rPr>
      <w:rFonts w:ascii="Times New Roman" w:hAnsi="Times New Roman" w:cs="Times New Roman"/>
      <w:b/>
      <w:bCs/>
      <w:sz w:val="20"/>
      <w:szCs w:val="20"/>
      <w:lang w:eastAsia="ar-SA" w:bidi="ar-SA"/>
    </w:rPr>
  </w:style>
  <w:style w:type="character" w:customStyle="1" w:styleId="Heading8Char">
    <w:name w:val="Heading 8 Char"/>
    <w:basedOn w:val="DefaultParagraphFont"/>
    <w:link w:val="Heading8"/>
    <w:uiPriority w:val="99"/>
    <w:locked/>
    <w:rsid w:val="00831D85"/>
    <w:rPr>
      <w:rFonts w:ascii="Times New Roman" w:hAnsi="Times New Roman" w:cs="Times New Roman"/>
      <w:b/>
      <w:sz w:val="20"/>
      <w:szCs w:val="20"/>
      <w:u w:val="single"/>
      <w:lang w:eastAsia="ar-SA" w:bidi="ar-SA"/>
    </w:rPr>
  </w:style>
  <w:style w:type="character" w:customStyle="1" w:styleId="Heading9Char">
    <w:name w:val="Heading 9 Char"/>
    <w:basedOn w:val="DefaultParagraphFont"/>
    <w:link w:val="Heading9"/>
    <w:uiPriority w:val="99"/>
    <w:locked/>
    <w:rsid w:val="00831D85"/>
    <w:rPr>
      <w:rFonts w:ascii="Times New Roman" w:hAnsi="Times New Roman" w:cs="Times New Roman"/>
      <w:b/>
      <w:sz w:val="20"/>
      <w:szCs w:val="20"/>
      <w:u w:val="single"/>
      <w:lang w:eastAsia="ar-SA" w:bidi="ar-SA"/>
    </w:rPr>
  </w:style>
  <w:style w:type="paragraph" w:styleId="Header">
    <w:name w:val="header"/>
    <w:basedOn w:val="Normal"/>
    <w:link w:val="HeaderChar"/>
    <w:uiPriority w:val="99"/>
    <w:rsid w:val="004F6985"/>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4F6985"/>
    <w:rPr>
      <w:rFonts w:cs="Times New Roman"/>
    </w:rPr>
  </w:style>
  <w:style w:type="paragraph" w:styleId="Footer">
    <w:name w:val="footer"/>
    <w:basedOn w:val="Normal"/>
    <w:link w:val="FooterChar"/>
    <w:uiPriority w:val="99"/>
    <w:rsid w:val="004F6985"/>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4F6985"/>
    <w:rPr>
      <w:rFonts w:cs="Times New Roman"/>
    </w:rPr>
  </w:style>
  <w:style w:type="paragraph" w:styleId="BalloonText">
    <w:name w:val="Balloon Text"/>
    <w:basedOn w:val="Normal"/>
    <w:link w:val="BalloonTextChar"/>
    <w:uiPriority w:val="99"/>
    <w:rsid w:val="004F69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4F6985"/>
    <w:rPr>
      <w:rFonts w:ascii="Tahoma" w:hAnsi="Tahoma" w:cs="Tahoma"/>
      <w:sz w:val="16"/>
      <w:szCs w:val="16"/>
    </w:rPr>
  </w:style>
  <w:style w:type="paragraph" w:styleId="ListParagraph">
    <w:name w:val="List Paragraph"/>
    <w:basedOn w:val="Normal"/>
    <w:uiPriority w:val="99"/>
    <w:qFormat/>
    <w:rsid w:val="004F6985"/>
    <w:pPr>
      <w:ind w:left="720"/>
      <w:contextualSpacing/>
    </w:pPr>
  </w:style>
  <w:style w:type="paragraph" w:styleId="BodyText2">
    <w:name w:val="Body Text 2"/>
    <w:basedOn w:val="Normal"/>
    <w:link w:val="BodyText2Char"/>
    <w:uiPriority w:val="99"/>
    <w:rsid w:val="00CD6C22"/>
    <w:pPr>
      <w:suppressAutoHyphens/>
      <w:spacing w:after="0" w:line="80" w:lineRule="atLeast"/>
      <w:ind w:right="4"/>
      <w:jc w:val="both"/>
    </w:pPr>
    <w:rPr>
      <w:rFonts w:ascii="Times New Roman" w:eastAsia="Times New Roman" w:hAnsi="Times New Roman"/>
      <w:sz w:val="28"/>
      <w:szCs w:val="20"/>
      <w:lang w:eastAsia="ar-SA"/>
    </w:rPr>
  </w:style>
  <w:style w:type="character" w:customStyle="1" w:styleId="BodyText2Char">
    <w:name w:val="Body Text 2 Char"/>
    <w:basedOn w:val="DefaultParagraphFont"/>
    <w:link w:val="BodyText2"/>
    <w:uiPriority w:val="99"/>
    <w:locked/>
    <w:rsid w:val="00CD6C22"/>
    <w:rPr>
      <w:rFonts w:ascii="Times New Roman" w:hAnsi="Times New Roman" w:cs="Times New Roman"/>
      <w:sz w:val="20"/>
      <w:szCs w:val="20"/>
      <w:lang w:eastAsia="ar-SA" w:bidi="ar-SA"/>
    </w:rPr>
  </w:style>
  <w:style w:type="paragraph" w:styleId="BodyText">
    <w:name w:val="Body Text"/>
    <w:basedOn w:val="Normal"/>
    <w:link w:val="BodyTextChar"/>
    <w:uiPriority w:val="99"/>
    <w:rsid w:val="00DB49A6"/>
    <w:pPr>
      <w:spacing w:after="120"/>
    </w:pPr>
  </w:style>
  <w:style w:type="character" w:customStyle="1" w:styleId="BodyTextChar">
    <w:name w:val="Body Text Char"/>
    <w:basedOn w:val="DefaultParagraphFont"/>
    <w:link w:val="BodyText"/>
    <w:uiPriority w:val="99"/>
    <w:semiHidden/>
    <w:locked/>
    <w:rsid w:val="00DB49A6"/>
    <w:rPr>
      <w:rFonts w:cs="Times New Roman"/>
    </w:rPr>
  </w:style>
  <w:style w:type="paragraph" w:styleId="BodyTextIndent3">
    <w:name w:val="Body Text Indent 3"/>
    <w:basedOn w:val="Normal"/>
    <w:link w:val="BodyTextIndent3Char"/>
    <w:uiPriority w:val="99"/>
    <w:rsid w:val="005A1F21"/>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5A1F21"/>
    <w:rPr>
      <w:rFonts w:cs="Times New Roman"/>
      <w:sz w:val="16"/>
      <w:szCs w:val="16"/>
    </w:rPr>
  </w:style>
  <w:style w:type="paragraph" w:styleId="BodyTextIndent">
    <w:name w:val="Body Text Indent"/>
    <w:basedOn w:val="Normal"/>
    <w:link w:val="BodyTextIndentChar"/>
    <w:uiPriority w:val="99"/>
    <w:rsid w:val="005A1F21"/>
    <w:pPr>
      <w:spacing w:after="120"/>
      <w:ind w:left="283"/>
    </w:pPr>
  </w:style>
  <w:style w:type="character" w:customStyle="1" w:styleId="BodyTextIndentChar">
    <w:name w:val="Body Text Indent Char"/>
    <w:basedOn w:val="DefaultParagraphFont"/>
    <w:link w:val="BodyTextIndent"/>
    <w:uiPriority w:val="99"/>
    <w:semiHidden/>
    <w:locked/>
    <w:rsid w:val="005A1F21"/>
    <w:rPr>
      <w:rFonts w:cs="Times New Roman"/>
    </w:rPr>
  </w:style>
  <w:style w:type="paragraph" w:styleId="BodyText3">
    <w:name w:val="Body Text 3"/>
    <w:basedOn w:val="Normal"/>
    <w:link w:val="BodyText3Char"/>
    <w:uiPriority w:val="99"/>
    <w:rsid w:val="005A1F21"/>
    <w:pPr>
      <w:spacing w:after="120"/>
    </w:pPr>
    <w:rPr>
      <w:sz w:val="16"/>
      <w:szCs w:val="16"/>
    </w:rPr>
  </w:style>
  <w:style w:type="character" w:customStyle="1" w:styleId="BodyText3Char">
    <w:name w:val="Body Text 3 Char"/>
    <w:basedOn w:val="DefaultParagraphFont"/>
    <w:link w:val="BodyText3"/>
    <w:uiPriority w:val="99"/>
    <w:semiHidden/>
    <w:locked/>
    <w:rsid w:val="005A1F21"/>
    <w:rPr>
      <w:rFonts w:cs="Times New Roman"/>
      <w:sz w:val="16"/>
      <w:szCs w:val="16"/>
    </w:rPr>
  </w:style>
  <w:style w:type="character" w:customStyle="1" w:styleId="WW8Num2z0">
    <w:name w:val="WW8Num2z0"/>
    <w:uiPriority w:val="99"/>
    <w:rsid w:val="00831D85"/>
    <w:rPr>
      <w:u w:val="none"/>
    </w:rPr>
  </w:style>
  <w:style w:type="character" w:customStyle="1" w:styleId="WW8Num4z0">
    <w:name w:val="WW8Num4z0"/>
    <w:uiPriority w:val="99"/>
    <w:rsid w:val="00831D85"/>
  </w:style>
  <w:style w:type="character" w:customStyle="1" w:styleId="WW8Num6z0">
    <w:name w:val="WW8Num6z0"/>
    <w:uiPriority w:val="99"/>
    <w:rsid w:val="00831D85"/>
    <w:rPr>
      <w:b/>
    </w:rPr>
  </w:style>
  <w:style w:type="character" w:customStyle="1" w:styleId="WW8Num8z0">
    <w:name w:val="WW8Num8z0"/>
    <w:uiPriority w:val="99"/>
    <w:rsid w:val="00831D85"/>
    <w:rPr>
      <w:b/>
    </w:rPr>
  </w:style>
  <w:style w:type="character" w:customStyle="1" w:styleId="WW8Num15z0">
    <w:name w:val="WW8Num15z0"/>
    <w:uiPriority w:val="99"/>
    <w:rsid w:val="00831D85"/>
    <w:rPr>
      <w:rFonts w:ascii="Wingdings" w:hAnsi="Wingdings"/>
    </w:rPr>
  </w:style>
  <w:style w:type="character" w:customStyle="1" w:styleId="WW8Num16z0">
    <w:name w:val="WW8Num16z0"/>
    <w:uiPriority w:val="99"/>
    <w:rsid w:val="00831D85"/>
    <w:rPr>
      <w:rFonts w:ascii="Symbol" w:hAnsi="Symbol"/>
    </w:rPr>
  </w:style>
  <w:style w:type="character" w:customStyle="1" w:styleId="WW-Domylnaczcionkaakapitu">
    <w:name w:val="WW-Domyślna czcionka akapitu"/>
    <w:uiPriority w:val="99"/>
    <w:rsid w:val="00831D85"/>
  </w:style>
  <w:style w:type="character" w:customStyle="1" w:styleId="WW8Num5z0">
    <w:name w:val="WW8Num5z0"/>
    <w:uiPriority w:val="99"/>
    <w:rsid w:val="00831D85"/>
  </w:style>
  <w:style w:type="character" w:customStyle="1" w:styleId="WW8Num9z0">
    <w:name w:val="WW8Num9z0"/>
    <w:uiPriority w:val="99"/>
    <w:rsid w:val="00831D85"/>
    <w:rPr>
      <w:b/>
    </w:rPr>
  </w:style>
  <w:style w:type="character" w:customStyle="1" w:styleId="WW8Num13z0">
    <w:name w:val="WW8Num13z0"/>
    <w:uiPriority w:val="99"/>
    <w:rsid w:val="00831D85"/>
    <w:rPr>
      <w:rFonts w:ascii="Wingdings" w:hAnsi="Wingdings"/>
    </w:rPr>
  </w:style>
  <w:style w:type="character" w:customStyle="1" w:styleId="WW8Num13z1">
    <w:name w:val="WW8Num13z1"/>
    <w:uiPriority w:val="99"/>
    <w:rsid w:val="00831D85"/>
    <w:rPr>
      <w:rFonts w:ascii="Times New Roman" w:hAnsi="Times New Roman"/>
    </w:rPr>
  </w:style>
  <w:style w:type="character" w:customStyle="1" w:styleId="WW8Num13z3">
    <w:name w:val="WW8Num13z3"/>
    <w:uiPriority w:val="99"/>
    <w:rsid w:val="00831D85"/>
    <w:rPr>
      <w:rFonts w:ascii="Symbol" w:hAnsi="Symbol"/>
    </w:rPr>
  </w:style>
  <w:style w:type="character" w:customStyle="1" w:styleId="WW8Num13z4">
    <w:name w:val="WW8Num13z4"/>
    <w:uiPriority w:val="99"/>
    <w:rsid w:val="00831D85"/>
    <w:rPr>
      <w:rFonts w:ascii="Courier New" w:hAnsi="Courier New"/>
    </w:rPr>
  </w:style>
  <w:style w:type="character" w:customStyle="1" w:styleId="WW8Num15z1">
    <w:name w:val="WW8Num15z1"/>
    <w:uiPriority w:val="99"/>
    <w:rsid w:val="00831D85"/>
    <w:rPr>
      <w:rFonts w:ascii="Courier New" w:hAnsi="Courier New"/>
    </w:rPr>
  </w:style>
  <w:style w:type="character" w:customStyle="1" w:styleId="WW8Num15z3">
    <w:name w:val="WW8Num15z3"/>
    <w:uiPriority w:val="99"/>
    <w:rsid w:val="00831D85"/>
    <w:rPr>
      <w:rFonts w:ascii="Symbol" w:hAnsi="Symbol"/>
    </w:rPr>
  </w:style>
  <w:style w:type="character" w:customStyle="1" w:styleId="WW8Num17z0">
    <w:name w:val="WW8Num17z0"/>
    <w:uiPriority w:val="99"/>
    <w:rsid w:val="00831D85"/>
    <w:rPr>
      <w:rFonts w:ascii="Times New Roman" w:hAnsi="Times New Roman"/>
    </w:rPr>
  </w:style>
  <w:style w:type="character" w:customStyle="1" w:styleId="WW8Num17z1">
    <w:name w:val="WW8Num17z1"/>
    <w:uiPriority w:val="99"/>
    <w:rsid w:val="00831D85"/>
    <w:rPr>
      <w:rFonts w:ascii="Courier New" w:hAnsi="Courier New"/>
    </w:rPr>
  </w:style>
  <w:style w:type="character" w:customStyle="1" w:styleId="WW8Num17z2">
    <w:name w:val="WW8Num17z2"/>
    <w:uiPriority w:val="99"/>
    <w:rsid w:val="00831D85"/>
    <w:rPr>
      <w:rFonts w:ascii="Wingdings" w:hAnsi="Wingdings"/>
    </w:rPr>
  </w:style>
  <w:style w:type="character" w:customStyle="1" w:styleId="WW8Num17z3">
    <w:name w:val="WW8Num17z3"/>
    <w:uiPriority w:val="99"/>
    <w:rsid w:val="00831D85"/>
    <w:rPr>
      <w:rFonts w:ascii="Symbol" w:hAnsi="Symbol"/>
    </w:rPr>
  </w:style>
  <w:style w:type="character" w:customStyle="1" w:styleId="WW8Num18z0">
    <w:name w:val="WW8Num18z0"/>
    <w:uiPriority w:val="99"/>
    <w:rsid w:val="00831D85"/>
    <w:rPr>
      <w:rFonts w:ascii="Times New Roman" w:hAnsi="Times New Roman"/>
    </w:rPr>
  </w:style>
  <w:style w:type="character" w:customStyle="1" w:styleId="WW8Num18z1">
    <w:name w:val="WW8Num18z1"/>
    <w:uiPriority w:val="99"/>
    <w:rsid w:val="00831D85"/>
    <w:rPr>
      <w:rFonts w:ascii="Courier New" w:hAnsi="Courier New"/>
    </w:rPr>
  </w:style>
  <w:style w:type="character" w:customStyle="1" w:styleId="WW8Num18z2">
    <w:name w:val="WW8Num18z2"/>
    <w:uiPriority w:val="99"/>
    <w:rsid w:val="00831D85"/>
    <w:rPr>
      <w:rFonts w:ascii="Wingdings" w:hAnsi="Wingdings"/>
    </w:rPr>
  </w:style>
  <w:style w:type="character" w:customStyle="1" w:styleId="WW8Num18z3">
    <w:name w:val="WW8Num18z3"/>
    <w:uiPriority w:val="99"/>
    <w:rsid w:val="00831D85"/>
    <w:rPr>
      <w:rFonts w:ascii="Symbol" w:hAnsi="Symbol"/>
    </w:rPr>
  </w:style>
  <w:style w:type="character" w:customStyle="1" w:styleId="WW8Num19z0">
    <w:name w:val="WW8Num19z0"/>
    <w:uiPriority w:val="99"/>
    <w:rsid w:val="00831D85"/>
    <w:rPr>
      <w:rFonts w:ascii="Wingdings" w:hAnsi="Wingdings"/>
    </w:rPr>
  </w:style>
  <w:style w:type="character" w:customStyle="1" w:styleId="WW8Num19z1">
    <w:name w:val="WW8Num19z1"/>
    <w:uiPriority w:val="99"/>
    <w:rsid w:val="00831D85"/>
    <w:rPr>
      <w:rFonts w:ascii="Courier New" w:hAnsi="Courier New"/>
    </w:rPr>
  </w:style>
  <w:style w:type="character" w:customStyle="1" w:styleId="WW8Num19z3">
    <w:name w:val="WW8Num19z3"/>
    <w:uiPriority w:val="99"/>
    <w:rsid w:val="00831D85"/>
    <w:rPr>
      <w:rFonts w:ascii="Symbol" w:hAnsi="Symbol"/>
    </w:rPr>
  </w:style>
  <w:style w:type="character" w:customStyle="1" w:styleId="WW8Num20z0">
    <w:name w:val="WW8Num20z0"/>
    <w:uiPriority w:val="99"/>
    <w:rsid w:val="00831D85"/>
    <w:rPr>
      <w:b/>
    </w:rPr>
  </w:style>
  <w:style w:type="character" w:customStyle="1" w:styleId="WW8Num22z1">
    <w:name w:val="WW8Num22z1"/>
    <w:uiPriority w:val="99"/>
    <w:rsid w:val="00831D85"/>
    <w:rPr>
      <w:rFonts w:ascii="Times New Roman" w:hAnsi="Times New Roman"/>
    </w:rPr>
  </w:style>
  <w:style w:type="character" w:customStyle="1" w:styleId="WW8Num23z0">
    <w:name w:val="WW8Num23z0"/>
    <w:uiPriority w:val="99"/>
    <w:rsid w:val="00831D85"/>
    <w:rPr>
      <w:rFonts w:ascii="Wingdings" w:hAnsi="Wingdings"/>
    </w:rPr>
  </w:style>
  <w:style w:type="character" w:customStyle="1" w:styleId="WW8Num23z3">
    <w:name w:val="WW8Num23z3"/>
    <w:uiPriority w:val="99"/>
    <w:rsid w:val="00831D85"/>
    <w:rPr>
      <w:rFonts w:ascii="Symbol" w:hAnsi="Symbol"/>
    </w:rPr>
  </w:style>
  <w:style w:type="character" w:customStyle="1" w:styleId="WW8Num23z4">
    <w:name w:val="WW8Num23z4"/>
    <w:uiPriority w:val="99"/>
    <w:rsid w:val="00831D85"/>
    <w:rPr>
      <w:rFonts w:ascii="Courier New" w:hAnsi="Courier New"/>
    </w:rPr>
  </w:style>
  <w:style w:type="character" w:customStyle="1" w:styleId="WW8Num24z0">
    <w:name w:val="WW8Num24z0"/>
    <w:uiPriority w:val="99"/>
    <w:rsid w:val="00831D85"/>
    <w:rPr>
      <w:rFonts w:ascii="Times New Roman" w:hAnsi="Times New Roman"/>
    </w:rPr>
  </w:style>
  <w:style w:type="character" w:customStyle="1" w:styleId="WW8Num24z1">
    <w:name w:val="WW8Num24z1"/>
    <w:uiPriority w:val="99"/>
    <w:rsid w:val="00831D85"/>
    <w:rPr>
      <w:rFonts w:ascii="Courier New" w:hAnsi="Courier New"/>
    </w:rPr>
  </w:style>
  <w:style w:type="character" w:customStyle="1" w:styleId="WW8Num24z2">
    <w:name w:val="WW8Num24z2"/>
    <w:uiPriority w:val="99"/>
    <w:rsid w:val="00831D85"/>
    <w:rPr>
      <w:rFonts w:ascii="Wingdings" w:hAnsi="Wingdings"/>
    </w:rPr>
  </w:style>
  <w:style w:type="character" w:customStyle="1" w:styleId="WW8Num24z3">
    <w:name w:val="WW8Num24z3"/>
    <w:uiPriority w:val="99"/>
    <w:rsid w:val="00831D85"/>
    <w:rPr>
      <w:rFonts w:ascii="Symbol" w:hAnsi="Symbol"/>
    </w:rPr>
  </w:style>
  <w:style w:type="character" w:customStyle="1" w:styleId="WW8Num25z1">
    <w:name w:val="WW8Num25z1"/>
    <w:uiPriority w:val="99"/>
    <w:rsid w:val="00831D85"/>
    <w:rPr>
      <w:rFonts w:ascii="Times New Roman" w:hAnsi="Times New Roman"/>
    </w:rPr>
  </w:style>
  <w:style w:type="character" w:customStyle="1" w:styleId="WW8Num30z0">
    <w:name w:val="WW8Num30z0"/>
    <w:uiPriority w:val="99"/>
    <w:rsid w:val="00831D85"/>
    <w:rPr>
      <w:rFonts w:ascii="Wingdings" w:hAnsi="Wingdings"/>
    </w:rPr>
  </w:style>
  <w:style w:type="character" w:customStyle="1" w:styleId="WW8Num30z1">
    <w:name w:val="WW8Num30z1"/>
    <w:uiPriority w:val="99"/>
    <w:rsid w:val="00831D85"/>
    <w:rPr>
      <w:rFonts w:ascii="Courier New" w:hAnsi="Courier New"/>
    </w:rPr>
  </w:style>
  <w:style w:type="character" w:customStyle="1" w:styleId="WW8Num30z3">
    <w:name w:val="WW8Num30z3"/>
    <w:uiPriority w:val="99"/>
    <w:rsid w:val="00831D85"/>
    <w:rPr>
      <w:rFonts w:ascii="Symbol" w:hAnsi="Symbol"/>
    </w:rPr>
  </w:style>
  <w:style w:type="character" w:customStyle="1" w:styleId="WW8Num33z1">
    <w:name w:val="WW8Num33z1"/>
    <w:uiPriority w:val="99"/>
    <w:rsid w:val="00831D85"/>
    <w:rPr>
      <w:rFonts w:ascii="Times New Roman" w:hAnsi="Times New Roman"/>
    </w:rPr>
  </w:style>
  <w:style w:type="character" w:customStyle="1" w:styleId="WW8Num35z1">
    <w:name w:val="WW8Num35z1"/>
    <w:uiPriority w:val="99"/>
    <w:rsid w:val="00831D85"/>
    <w:rPr>
      <w:rFonts w:ascii="Times New Roman" w:hAnsi="Times New Roman"/>
    </w:rPr>
  </w:style>
  <w:style w:type="character" w:customStyle="1" w:styleId="WW8Num37z0">
    <w:name w:val="WW8Num37z0"/>
    <w:uiPriority w:val="99"/>
    <w:rsid w:val="00831D85"/>
    <w:rPr>
      <w:rFonts w:ascii="Wingdings" w:hAnsi="Wingdings"/>
    </w:rPr>
  </w:style>
  <w:style w:type="character" w:customStyle="1" w:styleId="WW8Num37z1">
    <w:name w:val="WW8Num37z1"/>
    <w:uiPriority w:val="99"/>
    <w:rsid w:val="00831D85"/>
    <w:rPr>
      <w:rFonts w:ascii="Courier New" w:hAnsi="Courier New"/>
    </w:rPr>
  </w:style>
  <w:style w:type="character" w:customStyle="1" w:styleId="WW8Num37z3">
    <w:name w:val="WW8Num37z3"/>
    <w:uiPriority w:val="99"/>
    <w:rsid w:val="00831D85"/>
    <w:rPr>
      <w:rFonts w:ascii="Symbol" w:hAnsi="Symbol"/>
    </w:rPr>
  </w:style>
  <w:style w:type="character" w:customStyle="1" w:styleId="WW8Num38z0">
    <w:name w:val="WW8Num38z0"/>
    <w:uiPriority w:val="99"/>
    <w:rsid w:val="00831D85"/>
    <w:rPr>
      <w:rFonts w:ascii="Times New Roman" w:hAnsi="Times New Roman"/>
    </w:rPr>
  </w:style>
  <w:style w:type="character" w:customStyle="1" w:styleId="WW8Num38z1">
    <w:name w:val="WW8Num38z1"/>
    <w:uiPriority w:val="99"/>
    <w:rsid w:val="00831D85"/>
    <w:rPr>
      <w:rFonts w:ascii="Courier New" w:hAnsi="Courier New"/>
    </w:rPr>
  </w:style>
  <w:style w:type="character" w:customStyle="1" w:styleId="WW8Num38z2">
    <w:name w:val="WW8Num38z2"/>
    <w:uiPriority w:val="99"/>
    <w:rsid w:val="00831D85"/>
    <w:rPr>
      <w:rFonts w:ascii="Wingdings" w:hAnsi="Wingdings"/>
    </w:rPr>
  </w:style>
  <w:style w:type="character" w:customStyle="1" w:styleId="WW8Num38z3">
    <w:name w:val="WW8Num38z3"/>
    <w:uiPriority w:val="99"/>
    <w:rsid w:val="00831D85"/>
    <w:rPr>
      <w:rFonts w:ascii="Symbol" w:hAnsi="Symbol"/>
    </w:rPr>
  </w:style>
  <w:style w:type="character" w:customStyle="1" w:styleId="WW8Num39z1">
    <w:name w:val="WW8Num39z1"/>
    <w:uiPriority w:val="99"/>
    <w:rsid w:val="00831D85"/>
    <w:rPr>
      <w:rFonts w:ascii="Times New Roman" w:hAnsi="Times New Roman"/>
    </w:rPr>
  </w:style>
  <w:style w:type="character" w:customStyle="1" w:styleId="WW8NumSt1z0">
    <w:name w:val="WW8NumSt1z0"/>
    <w:uiPriority w:val="99"/>
    <w:rsid w:val="00831D85"/>
    <w:rPr>
      <w:rFonts w:ascii="Symbol" w:hAnsi="Symbol"/>
    </w:rPr>
  </w:style>
  <w:style w:type="character" w:customStyle="1" w:styleId="WW-Domylnaczcionkaakapitu1">
    <w:name w:val="WW-Domyślna czcionka akapitu1"/>
    <w:uiPriority w:val="99"/>
    <w:rsid w:val="00831D85"/>
  </w:style>
  <w:style w:type="character" w:styleId="Hyperlink">
    <w:name w:val="Hyperlink"/>
    <w:basedOn w:val="DefaultParagraphFont"/>
    <w:uiPriority w:val="99"/>
    <w:rsid w:val="00831D85"/>
    <w:rPr>
      <w:rFonts w:cs="Times New Roman"/>
      <w:color w:val="0000FF"/>
      <w:u w:val="single"/>
    </w:rPr>
  </w:style>
  <w:style w:type="character" w:styleId="PageNumber">
    <w:name w:val="page number"/>
    <w:basedOn w:val="WW-Domylnaczcionkaakapitu1"/>
    <w:uiPriority w:val="99"/>
    <w:rsid w:val="00831D85"/>
    <w:rPr>
      <w:rFonts w:cs="Times New Roman"/>
    </w:rPr>
  </w:style>
  <w:style w:type="character" w:styleId="FollowedHyperlink">
    <w:name w:val="FollowedHyperlink"/>
    <w:basedOn w:val="DefaultParagraphFont"/>
    <w:uiPriority w:val="99"/>
    <w:rsid w:val="00831D85"/>
    <w:rPr>
      <w:rFonts w:cs="Times New Roman"/>
      <w:color w:val="800080"/>
      <w:u w:val="single"/>
    </w:rPr>
  </w:style>
  <w:style w:type="character" w:styleId="CommentReference">
    <w:name w:val="annotation reference"/>
    <w:basedOn w:val="DefaultParagraphFont"/>
    <w:uiPriority w:val="99"/>
    <w:semiHidden/>
    <w:rsid w:val="00831D85"/>
    <w:rPr>
      <w:rFonts w:cs="Times New Roman"/>
      <w:sz w:val="16"/>
    </w:rPr>
  </w:style>
  <w:style w:type="paragraph" w:styleId="List">
    <w:name w:val="List"/>
    <w:basedOn w:val="BodyText"/>
    <w:uiPriority w:val="99"/>
    <w:rsid w:val="00831D85"/>
    <w:pPr>
      <w:widowControl w:val="0"/>
      <w:suppressAutoHyphens/>
      <w:spacing w:after="0" w:line="240" w:lineRule="auto"/>
      <w:jc w:val="both"/>
    </w:pPr>
    <w:rPr>
      <w:rFonts w:ascii="Times New Roman" w:eastAsia="Times New Roman" w:hAnsi="Times New Roman" w:cs="Tahoma"/>
      <w:b/>
      <w:sz w:val="24"/>
      <w:szCs w:val="20"/>
      <w:u w:val="single"/>
      <w:lang w:eastAsia="ar-SA"/>
    </w:rPr>
  </w:style>
  <w:style w:type="paragraph" w:styleId="Signature">
    <w:name w:val="Signature"/>
    <w:basedOn w:val="Normal"/>
    <w:link w:val="SignatureChar"/>
    <w:uiPriority w:val="99"/>
    <w:rsid w:val="00831D85"/>
    <w:pPr>
      <w:suppressLineNumbers/>
      <w:suppressAutoHyphens/>
      <w:spacing w:before="120" w:after="120" w:line="240" w:lineRule="auto"/>
    </w:pPr>
    <w:rPr>
      <w:rFonts w:ascii="Times New Roman" w:eastAsia="Times New Roman" w:hAnsi="Times New Roman" w:cs="Tahoma"/>
      <w:i/>
      <w:iCs/>
      <w:sz w:val="24"/>
      <w:szCs w:val="24"/>
      <w:lang w:eastAsia="ar-SA"/>
    </w:rPr>
  </w:style>
  <w:style w:type="character" w:customStyle="1" w:styleId="SignatureChar">
    <w:name w:val="Signature Char"/>
    <w:basedOn w:val="DefaultParagraphFont"/>
    <w:link w:val="Signature"/>
    <w:uiPriority w:val="99"/>
    <w:locked/>
    <w:rsid w:val="00831D85"/>
    <w:rPr>
      <w:rFonts w:ascii="Times New Roman" w:hAnsi="Times New Roman" w:cs="Tahoma"/>
      <w:i/>
      <w:iCs/>
      <w:sz w:val="24"/>
      <w:szCs w:val="24"/>
      <w:lang w:eastAsia="ar-SA" w:bidi="ar-SA"/>
    </w:rPr>
  </w:style>
  <w:style w:type="paragraph" w:customStyle="1" w:styleId="Indeks">
    <w:name w:val="Indeks"/>
    <w:basedOn w:val="Normal"/>
    <w:uiPriority w:val="99"/>
    <w:rsid w:val="00831D85"/>
    <w:pPr>
      <w:suppressLineNumbers/>
      <w:suppressAutoHyphens/>
      <w:spacing w:after="0" w:line="240" w:lineRule="auto"/>
    </w:pPr>
    <w:rPr>
      <w:rFonts w:ascii="Times New Roman" w:eastAsia="Times New Roman" w:hAnsi="Times New Roman" w:cs="Tahoma"/>
      <w:sz w:val="20"/>
      <w:szCs w:val="20"/>
      <w:lang w:eastAsia="ar-SA"/>
    </w:rPr>
  </w:style>
  <w:style w:type="paragraph" w:styleId="BlockText">
    <w:name w:val="Block Text"/>
    <w:basedOn w:val="Normal"/>
    <w:uiPriority w:val="99"/>
    <w:rsid w:val="00831D85"/>
    <w:pPr>
      <w:widowControl w:val="0"/>
      <w:suppressAutoHyphens/>
      <w:spacing w:after="0" w:line="80" w:lineRule="atLeast"/>
      <w:ind w:left="360" w:right="4"/>
      <w:jc w:val="both"/>
    </w:pPr>
    <w:rPr>
      <w:rFonts w:ascii="Times New Roman" w:eastAsia="Times New Roman" w:hAnsi="Times New Roman"/>
      <w:b/>
      <w:sz w:val="24"/>
      <w:szCs w:val="20"/>
      <w:u w:val="single"/>
      <w:lang w:eastAsia="ar-SA"/>
    </w:rPr>
  </w:style>
  <w:style w:type="paragraph" w:styleId="FootnoteText">
    <w:name w:val="footnote text"/>
    <w:basedOn w:val="Normal"/>
    <w:link w:val="FootnoteTextChar"/>
    <w:uiPriority w:val="99"/>
    <w:semiHidden/>
    <w:rsid w:val="00831D85"/>
    <w:pPr>
      <w:widowControl w:val="0"/>
      <w:suppressAutoHyphens/>
      <w:spacing w:after="0" w:line="240" w:lineRule="auto"/>
    </w:pPr>
    <w:rPr>
      <w:rFonts w:ascii="Times New Roman" w:eastAsia="Times New Roman" w:hAnsi="Times New Roman"/>
      <w:sz w:val="20"/>
      <w:szCs w:val="20"/>
      <w:lang w:eastAsia="ar-SA"/>
    </w:rPr>
  </w:style>
  <w:style w:type="character" w:customStyle="1" w:styleId="FootnoteTextChar">
    <w:name w:val="Footnote Text Char"/>
    <w:basedOn w:val="DefaultParagraphFont"/>
    <w:link w:val="FootnoteText"/>
    <w:uiPriority w:val="99"/>
    <w:semiHidden/>
    <w:locked/>
    <w:rsid w:val="00831D85"/>
    <w:rPr>
      <w:rFonts w:ascii="Times New Roman" w:hAnsi="Times New Roman" w:cs="Times New Roman"/>
      <w:sz w:val="20"/>
      <w:szCs w:val="20"/>
      <w:lang w:eastAsia="ar-SA" w:bidi="ar-SA"/>
    </w:rPr>
  </w:style>
  <w:style w:type="paragraph" w:styleId="Title">
    <w:name w:val="Title"/>
    <w:basedOn w:val="Normal"/>
    <w:next w:val="Subtitle"/>
    <w:link w:val="TitleChar"/>
    <w:uiPriority w:val="99"/>
    <w:qFormat/>
    <w:rsid w:val="00831D85"/>
    <w:pPr>
      <w:suppressAutoHyphens/>
      <w:spacing w:after="0" w:line="240" w:lineRule="auto"/>
      <w:jc w:val="center"/>
    </w:pPr>
    <w:rPr>
      <w:rFonts w:ascii="Times New Roman" w:eastAsia="Times New Roman" w:hAnsi="Times New Roman"/>
      <w:b/>
      <w:sz w:val="24"/>
      <w:szCs w:val="20"/>
      <w:u w:val="single"/>
      <w:lang w:eastAsia="ar-SA"/>
    </w:rPr>
  </w:style>
  <w:style w:type="character" w:customStyle="1" w:styleId="TitleChar">
    <w:name w:val="Title Char"/>
    <w:basedOn w:val="DefaultParagraphFont"/>
    <w:link w:val="Title"/>
    <w:uiPriority w:val="99"/>
    <w:locked/>
    <w:rsid w:val="00831D85"/>
    <w:rPr>
      <w:rFonts w:ascii="Times New Roman" w:hAnsi="Times New Roman" w:cs="Times New Roman"/>
      <w:b/>
      <w:sz w:val="20"/>
      <w:szCs w:val="20"/>
      <w:u w:val="single"/>
      <w:lang w:eastAsia="ar-SA" w:bidi="ar-SA"/>
    </w:rPr>
  </w:style>
  <w:style w:type="paragraph" w:styleId="Subtitle">
    <w:name w:val="Subtitle"/>
    <w:basedOn w:val="Header"/>
    <w:next w:val="BodyText"/>
    <w:link w:val="SubtitleChar"/>
    <w:uiPriority w:val="99"/>
    <w:qFormat/>
    <w:rsid w:val="00831D85"/>
    <w:pPr>
      <w:keepNext/>
      <w:tabs>
        <w:tab w:val="clear" w:pos="4536"/>
        <w:tab w:val="clear" w:pos="9072"/>
      </w:tabs>
      <w:suppressAutoHyphens/>
      <w:spacing w:before="240" w:after="120"/>
      <w:jc w:val="center"/>
    </w:pPr>
    <w:rPr>
      <w:rFonts w:ascii="Arial" w:hAnsi="Arial" w:cs="Tahoma"/>
      <w:i/>
      <w:iCs/>
      <w:sz w:val="28"/>
      <w:szCs w:val="28"/>
      <w:lang w:eastAsia="ar-SA"/>
    </w:rPr>
  </w:style>
  <w:style w:type="character" w:customStyle="1" w:styleId="SubtitleChar">
    <w:name w:val="Subtitle Char"/>
    <w:basedOn w:val="DefaultParagraphFont"/>
    <w:link w:val="Subtitle"/>
    <w:uiPriority w:val="99"/>
    <w:locked/>
    <w:rsid w:val="00831D85"/>
    <w:rPr>
      <w:rFonts w:ascii="Arial" w:hAnsi="Arial" w:cs="Tahoma"/>
      <w:i/>
      <w:iCs/>
      <w:sz w:val="28"/>
      <w:szCs w:val="28"/>
      <w:lang w:eastAsia="ar-SA" w:bidi="ar-SA"/>
    </w:rPr>
  </w:style>
  <w:style w:type="paragraph" w:styleId="CommentText">
    <w:name w:val="annotation text"/>
    <w:basedOn w:val="Normal"/>
    <w:link w:val="CommentTextChar"/>
    <w:uiPriority w:val="99"/>
    <w:semiHidden/>
    <w:rsid w:val="00831D85"/>
    <w:pPr>
      <w:suppressAutoHyphens/>
      <w:spacing w:after="0" w:line="240" w:lineRule="auto"/>
    </w:pPr>
    <w:rPr>
      <w:rFonts w:ascii="Times New Roman" w:eastAsia="Times New Roman" w:hAnsi="Times New Roman"/>
      <w:sz w:val="20"/>
      <w:szCs w:val="20"/>
      <w:lang w:eastAsia="ar-SA"/>
    </w:rPr>
  </w:style>
  <w:style w:type="character" w:customStyle="1" w:styleId="CommentTextChar">
    <w:name w:val="Comment Text Char"/>
    <w:basedOn w:val="DefaultParagraphFont"/>
    <w:link w:val="CommentText"/>
    <w:uiPriority w:val="99"/>
    <w:semiHidden/>
    <w:locked/>
    <w:rsid w:val="00831D85"/>
    <w:rPr>
      <w:rFonts w:ascii="Times New Roman" w:hAnsi="Times New Roman" w:cs="Times New Roman"/>
      <w:sz w:val="20"/>
      <w:szCs w:val="20"/>
      <w:lang w:eastAsia="ar-SA" w:bidi="ar-SA"/>
    </w:rPr>
  </w:style>
  <w:style w:type="paragraph" w:styleId="BodyTextIndent2">
    <w:name w:val="Body Text Indent 2"/>
    <w:basedOn w:val="Normal"/>
    <w:link w:val="BodyTextIndent2Char"/>
    <w:uiPriority w:val="99"/>
    <w:rsid w:val="00831D85"/>
    <w:pPr>
      <w:suppressAutoHyphens/>
      <w:spacing w:after="0" w:line="240" w:lineRule="auto"/>
      <w:ind w:left="426"/>
      <w:jc w:val="both"/>
    </w:pPr>
    <w:rPr>
      <w:rFonts w:ascii="Times New Roman" w:eastAsia="Times New Roman" w:hAnsi="Times New Roman"/>
      <w:b/>
      <w:szCs w:val="20"/>
      <w:lang w:eastAsia="ar-SA"/>
    </w:rPr>
  </w:style>
  <w:style w:type="character" w:customStyle="1" w:styleId="BodyTextIndent2Char">
    <w:name w:val="Body Text Indent 2 Char"/>
    <w:basedOn w:val="DefaultParagraphFont"/>
    <w:link w:val="BodyTextIndent2"/>
    <w:uiPriority w:val="99"/>
    <w:locked/>
    <w:rsid w:val="00831D85"/>
    <w:rPr>
      <w:rFonts w:ascii="Times New Roman" w:hAnsi="Times New Roman" w:cs="Times New Roman"/>
      <w:b/>
      <w:sz w:val="20"/>
      <w:szCs w:val="20"/>
      <w:lang w:eastAsia="ar-SA" w:bidi="ar-SA"/>
    </w:rPr>
  </w:style>
  <w:style w:type="paragraph" w:customStyle="1" w:styleId="1nagwek">
    <w:name w:val="1. nagłówek"/>
    <w:basedOn w:val="Normal"/>
    <w:uiPriority w:val="99"/>
    <w:rsid w:val="00831D85"/>
    <w:pPr>
      <w:numPr>
        <w:numId w:val="2"/>
      </w:numPr>
      <w:suppressAutoHyphens/>
      <w:spacing w:after="0" w:line="240" w:lineRule="auto"/>
    </w:pPr>
    <w:rPr>
      <w:rFonts w:ascii="Arial" w:eastAsia="Times New Roman" w:hAnsi="Arial"/>
      <w:sz w:val="20"/>
      <w:szCs w:val="20"/>
      <w:lang w:eastAsia="ar-SA"/>
    </w:rPr>
  </w:style>
  <w:style w:type="paragraph" w:customStyle="1" w:styleId="Zawartotabeli">
    <w:name w:val="Zawartość tabeli"/>
    <w:basedOn w:val="Normal"/>
    <w:uiPriority w:val="99"/>
    <w:rsid w:val="00831D85"/>
    <w:pPr>
      <w:suppressLineNumbers/>
      <w:suppressAutoHyphens/>
      <w:spacing w:after="0" w:line="240" w:lineRule="auto"/>
    </w:pPr>
    <w:rPr>
      <w:rFonts w:ascii="Times New Roman" w:eastAsia="Times New Roman" w:hAnsi="Times New Roman"/>
      <w:sz w:val="20"/>
      <w:szCs w:val="20"/>
      <w:lang w:eastAsia="ar-SA"/>
    </w:rPr>
  </w:style>
  <w:style w:type="paragraph" w:customStyle="1" w:styleId="Nagwektabeli">
    <w:name w:val="Nagłówek tabeli"/>
    <w:basedOn w:val="Zawartotabeli"/>
    <w:uiPriority w:val="99"/>
    <w:rsid w:val="00831D85"/>
    <w:pPr>
      <w:jc w:val="center"/>
    </w:pPr>
    <w:rPr>
      <w:b/>
      <w:bCs/>
    </w:rPr>
  </w:style>
  <w:style w:type="paragraph" w:customStyle="1" w:styleId="Zawartoramki">
    <w:name w:val="Zawartość ramki"/>
    <w:basedOn w:val="BodyText"/>
    <w:uiPriority w:val="99"/>
    <w:rsid w:val="00831D85"/>
    <w:pPr>
      <w:widowControl w:val="0"/>
      <w:suppressAutoHyphens/>
      <w:spacing w:after="0" w:line="240" w:lineRule="auto"/>
      <w:jc w:val="both"/>
    </w:pPr>
    <w:rPr>
      <w:rFonts w:ascii="Times New Roman" w:eastAsia="Times New Roman" w:hAnsi="Times New Roman"/>
      <w:b/>
      <w:sz w:val="24"/>
      <w:szCs w:val="20"/>
      <w:u w:val="single"/>
      <w:lang w:eastAsia="ar-SA"/>
    </w:rPr>
  </w:style>
  <w:style w:type="table" w:styleId="TableGrid">
    <w:name w:val="Table Grid"/>
    <w:basedOn w:val="TableNormal"/>
    <w:uiPriority w:val="99"/>
    <w:rsid w:val="00831D8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1">
    <w:name w:val="Styl1"/>
    <w:basedOn w:val="Normal"/>
    <w:uiPriority w:val="99"/>
    <w:rsid w:val="00831D85"/>
    <w:pPr>
      <w:widowControl w:val="0"/>
      <w:spacing w:before="240" w:after="0" w:line="240" w:lineRule="auto"/>
      <w:jc w:val="both"/>
    </w:pPr>
    <w:rPr>
      <w:rFonts w:ascii="Arial" w:eastAsia="Times New Roman" w:hAnsi="Arial"/>
      <w:sz w:val="24"/>
      <w:szCs w:val="20"/>
      <w:lang w:eastAsia="pl-PL"/>
    </w:rPr>
  </w:style>
  <w:style w:type="character" w:customStyle="1" w:styleId="WW8Num10z0">
    <w:name w:val="WW8Num10z0"/>
    <w:uiPriority w:val="99"/>
    <w:rsid w:val="00831D85"/>
    <w:rPr>
      <w:sz w:val="24"/>
      <w:u w:val="none"/>
    </w:rPr>
  </w:style>
  <w:style w:type="character" w:customStyle="1" w:styleId="WW8Num11z0">
    <w:name w:val="WW8Num11z0"/>
    <w:uiPriority w:val="99"/>
    <w:rsid w:val="00831D85"/>
    <w:rPr>
      <w:rFonts w:ascii="Symbol" w:hAnsi="Symbol"/>
    </w:rPr>
  </w:style>
  <w:style w:type="character" w:customStyle="1" w:styleId="WW8Num12z0">
    <w:name w:val="WW8Num12z0"/>
    <w:uiPriority w:val="99"/>
    <w:rsid w:val="00831D85"/>
    <w:rPr>
      <w:rFonts w:ascii="Times New Roman" w:hAnsi="Times New Roman"/>
    </w:rPr>
  </w:style>
  <w:style w:type="character" w:customStyle="1" w:styleId="WW8Num12z1">
    <w:name w:val="WW8Num12z1"/>
    <w:uiPriority w:val="99"/>
    <w:rsid w:val="00831D85"/>
    <w:rPr>
      <w:rFonts w:ascii="Courier New" w:hAnsi="Courier New"/>
    </w:rPr>
  </w:style>
  <w:style w:type="character" w:customStyle="1" w:styleId="WW8Num12z2">
    <w:name w:val="WW8Num12z2"/>
    <w:uiPriority w:val="99"/>
    <w:rsid w:val="00831D85"/>
    <w:rPr>
      <w:rFonts w:ascii="Wingdings" w:hAnsi="Wingdings"/>
    </w:rPr>
  </w:style>
  <w:style w:type="character" w:customStyle="1" w:styleId="WW8Num12z3">
    <w:name w:val="WW8Num12z3"/>
    <w:uiPriority w:val="99"/>
    <w:rsid w:val="00831D85"/>
    <w:rPr>
      <w:rFonts w:ascii="Symbol" w:hAnsi="Symbol"/>
    </w:rPr>
  </w:style>
  <w:style w:type="character" w:customStyle="1" w:styleId="WW8Num13z2">
    <w:name w:val="WW8Num13z2"/>
    <w:uiPriority w:val="99"/>
    <w:rsid w:val="00831D85"/>
    <w:rPr>
      <w:rFonts w:ascii="Wingdings" w:hAnsi="Wingdings"/>
    </w:rPr>
  </w:style>
  <w:style w:type="character" w:customStyle="1" w:styleId="WW8Num16z1">
    <w:name w:val="WW8Num16z1"/>
    <w:uiPriority w:val="99"/>
    <w:rsid w:val="00831D85"/>
    <w:rPr>
      <w:rFonts w:ascii="Courier New" w:hAnsi="Courier New"/>
    </w:rPr>
  </w:style>
  <w:style w:type="character" w:customStyle="1" w:styleId="WW8Num16z2">
    <w:name w:val="WW8Num16z2"/>
    <w:uiPriority w:val="99"/>
    <w:rsid w:val="00831D85"/>
    <w:rPr>
      <w:rFonts w:ascii="Wingdings" w:hAnsi="Wingdings"/>
    </w:rPr>
  </w:style>
  <w:style w:type="character" w:customStyle="1" w:styleId="WW8Num16z3">
    <w:name w:val="WW8Num16z3"/>
    <w:uiPriority w:val="99"/>
    <w:rsid w:val="00831D85"/>
    <w:rPr>
      <w:rFonts w:ascii="Symbol" w:hAnsi="Symbol"/>
    </w:rPr>
  </w:style>
  <w:style w:type="character" w:customStyle="1" w:styleId="WW8Num20z1">
    <w:name w:val="WW8Num20z1"/>
    <w:uiPriority w:val="99"/>
    <w:rsid w:val="00831D85"/>
    <w:rPr>
      <w:rFonts w:ascii="Courier New" w:hAnsi="Courier New"/>
    </w:rPr>
  </w:style>
  <w:style w:type="character" w:customStyle="1" w:styleId="WW8Num20z2">
    <w:name w:val="WW8Num20z2"/>
    <w:uiPriority w:val="99"/>
    <w:rsid w:val="00831D85"/>
    <w:rPr>
      <w:rFonts w:ascii="Wingdings" w:hAnsi="Wingdings"/>
    </w:rPr>
  </w:style>
  <w:style w:type="character" w:customStyle="1" w:styleId="WW8Num20z3">
    <w:name w:val="WW8Num20z3"/>
    <w:uiPriority w:val="99"/>
    <w:rsid w:val="00831D85"/>
    <w:rPr>
      <w:rFonts w:ascii="Symbol" w:hAnsi="Symbol"/>
    </w:rPr>
  </w:style>
  <w:style w:type="character" w:customStyle="1" w:styleId="treeserch0treeserch1">
    <w:name w:val="tree_serch_0 tree_serch_1"/>
    <w:basedOn w:val="DefaultParagraphFont"/>
    <w:uiPriority w:val="99"/>
    <w:rsid w:val="00831D85"/>
    <w:rPr>
      <w:rFonts w:cs="Times New Roman"/>
    </w:rPr>
  </w:style>
  <w:style w:type="character" w:customStyle="1" w:styleId="bold">
    <w:name w:val="bold"/>
    <w:basedOn w:val="DefaultParagraphFont"/>
    <w:uiPriority w:val="99"/>
    <w:rsid w:val="00831D85"/>
    <w:rPr>
      <w:rFonts w:cs="Times New Roman"/>
    </w:rPr>
  </w:style>
  <w:style w:type="character" w:customStyle="1" w:styleId="WW8Num28z0">
    <w:name w:val="WW8Num28z0"/>
    <w:uiPriority w:val="99"/>
    <w:rsid w:val="00831D85"/>
    <w:rPr>
      <w:rFonts w:ascii="Wingdings" w:hAnsi="Wingdings"/>
      <w:sz w:val="18"/>
    </w:rPr>
  </w:style>
  <w:style w:type="paragraph" w:customStyle="1" w:styleId="western">
    <w:name w:val="western"/>
    <w:basedOn w:val="Normal"/>
    <w:uiPriority w:val="99"/>
    <w:rsid w:val="00831D85"/>
    <w:pPr>
      <w:suppressAutoHyphens/>
      <w:spacing w:before="100" w:after="100" w:line="240" w:lineRule="auto"/>
    </w:pPr>
    <w:rPr>
      <w:rFonts w:ascii="Times New Roman" w:eastAsia="Times New Roman" w:hAnsi="Times New Roman"/>
      <w:sz w:val="24"/>
      <w:szCs w:val="24"/>
      <w:lang w:eastAsia="ar-SA"/>
    </w:rPr>
  </w:style>
  <w:style w:type="paragraph" w:styleId="NoSpacing">
    <w:name w:val="No Spacing"/>
    <w:uiPriority w:val="99"/>
    <w:qFormat/>
    <w:rsid w:val="00831D85"/>
    <w:rPr>
      <w:lang w:eastAsia="en-US"/>
    </w:rPr>
  </w:style>
  <w:style w:type="paragraph" w:customStyle="1" w:styleId="Default">
    <w:name w:val="Default"/>
    <w:uiPriority w:val="99"/>
    <w:rsid w:val="00831D85"/>
    <w:pPr>
      <w:autoSpaceDE w:val="0"/>
      <w:autoSpaceDN w:val="0"/>
      <w:adjustRightInd w:val="0"/>
    </w:pPr>
    <w:rPr>
      <w:rFonts w:ascii="Times New Roman" w:eastAsia="Times New Roman" w:hAnsi="Times New Roman"/>
      <w:color w:val="000000"/>
      <w:sz w:val="24"/>
      <w:szCs w:val="24"/>
    </w:rPr>
  </w:style>
  <w:style w:type="character" w:customStyle="1" w:styleId="FontStyle12">
    <w:name w:val="Font Style12"/>
    <w:uiPriority w:val="99"/>
    <w:rsid w:val="00337A73"/>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divs>
    <w:div w:id="1843930658">
      <w:marLeft w:val="0"/>
      <w:marRight w:val="0"/>
      <w:marTop w:val="0"/>
      <w:marBottom w:val="0"/>
      <w:divBdr>
        <w:top w:val="none" w:sz="0" w:space="0" w:color="auto"/>
        <w:left w:val="none" w:sz="0" w:space="0" w:color="auto"/>
        <w:bottom w:val="none" w:sz="0" w:space="0" w:color="auto"/>
        <w:right w:val="none" w:sz="0" w:space="0" w:color="auto"/>
      </w:divBdr>
    </w:div>
    <w:div w:id="1843930659">
      <w:marLeft w:val="0"/>
      <w:marRight w:val="0"/>
      <w:marTop w:val="0"/>
      <w:marBottom w:val="0"/>
      <w:divBdr>
        <w:top w:val="none" w:sz="0" w:space="0" w:color="auto"/>
        <w:left w:val="none" w:sz="0" w:space="0" w:color="auto"/>
        <w:bottom w:val="none" w:sz="0" w:space="0" w:color="auto"/>
        <w:right w:val="none" w:sz="0" w:space="0" w:color="auto"/>
      </w:divBdr>
    </w:div>
    <w:div w:id="18439306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mowienia@up.lublin.p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zamowienia@up.lublin.p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p.up.lublin.p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zamowienia@up.lublin.pl" TargetMode="External"/><Relationship Id="rId4" Type="http://schemas.openxmlformats.org/officeDocument/2006/relationships/webSettings" Target="webSettings.xml"/><Relationship Id="rId9" Type="http://schemas.openxmlformats.org/officeDocument/2006/relationships/hyperlink" Target="http://szp.up.lublin.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471</TotalTime>
  <Pages>30</Pages>
  <Words>9593</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dc:creator>
  <cp:keywords/>
  <dc:description/>
  <cp:lastModifiedBy>Marta</cp:lastModifiedBy>
  <cp:revision>64</cp:revision>
  <cp:lastPrinted>2013-06-13T06:57:00Z</cp:lastPrinted>
  <dcterms:created xsi:type="dcterms:W3CDTF">2013-06-05T09:49:00Z</dcterms:created>
  <dcterms:modified xsi:type="dcterms:W3CDTF">2013-06-13T07:01:00Z</dcterms:modified>
</cp:coreProperties>
</file>